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165F7" w14:textId="3F8663DC" w:rsidR="00674A4C" w:rsidRDefault="00674A4C" w:rsidP="00674A4C">
      <w:pPr>
        <w:spacing w:line="24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Проект</w:t>
      </w:r>
    </w:p>
    <w:p w14:paraId="6FCDBBA0" w14:textId="77777777" w:rsidR="005259B8" w:rsidRPr="002244A6" w:rsidRDefault="005259B8" w:rsidP="005259B8">
      <w:pPr>
        <w:spacing w:line="240" w:lineRule="auto"/>
        <w:jc w:val="center"/>
        <w:rPr>
          <w:sz w:val="24"/>
          <w:szCs w:val="24"/>
          <w:lang w:val="ru-RU"/>
        </w:rPr>
      </w:pPr>
      <w:r w:rsidRPr="002244A6">
        <w:rPr>
          <w:sz w:val="24"/>
          <w:szCs w:val="24"/>
          <w:lang w:val="ru-RU"/>
        </w:rPr>
        <w:t>Муниципальное общеобразовательное учреждение</w:t>
      </w:r>
    </w:p>
    <w:p w14:paraId="42A3E701" w14:textId="77777777" w:rsidR="005259B8" w:rsidRPr="002244A6" w:rsidRDefault="005259B8" w:rsidP="005259B8">
      <w:pPr>
        <w:spacing w:line="240" w:lineRule="auto"/>
        <w:jc w:val="center"/>
        <w:rPr>
          <w:sz w:val="24"/>
          <w:szCs w:val="24"/>
          <w:lang w:val="ru-RU"/>
        </w:rPr>
      </w:pPr>
      <w:r w:rsidRPr="002244A6">
        <w:rPr>
          <w:sz w:val="24"/>
          <w:szCs w:val="24"/>
          <w:lang w:val="ru-RU"/>
        </w:rPr>
        <w:t xml:space="preserve">«Средняя общеобразовательная школа №7» </w:t>
      </w:r>
    </w:p>
    <w:p w14:paraId="24E1F133" w14:textId="77777777" w:rsidR="005259B8" w:rsidRPr="00674A4C" w:rsidRDefault="005259B8" w:rsidP="005259B8">
      <w:pPr>
        <w:spacing w:line="240" w:lineRule="auto"/>
        <w:jc w:val="center"/>
        <w:rPr>
          <w:sz w:val="24"/>
          <w:szCs w:val="24"/>
          <w:lang w:val="ru-RU"/>
        </w:rPr>
      </w:pPr>
      <w:proofErr w:type="spellStart"/>
      <w:r w:rsidRPr="00674A4C">
        <w:rPr>
          <w:sz w:val="24"/>
          <w:szCs w:val="24"/>
          <w:lang w:val="ru-RU"/>
        </w:rPr>
        <w:t>г.о</w:t>
      </w:r>
      <w:proofErr w:type="gramStart"/>
      <w:r w:rsidRPr="00674A4C">
        <w:rPr>
          <w:sz w:val="24"/>
          <w:szCs w:val="24"/>
          <w:lang w:val="ru-RU"/>
        </w:rPr>
        <w:t>.Ш</w:t>
      </w:r>
      <w:proofErr w:type="gramEnd"/>
      <w:r w:rsidRPr="00674A4C">
        <w:rPr>
          <w:sz w:val="24"/>
          <w:szCs w:val="24"/>
          <w:lang w:val="ru-RU"/>
        </w:rPr>
        <w:t>уя</w:t>
      </w:r>
      <w:proofErr w:type="spellEnd"/>
      <w:r w:rsidRPr="00674A4C">
        <w:rPr>
          <w:sz w:val="24"/>
          <w:szCs w:val="24"/>
          <w:lang w:val="ru-RU"/>
        </w:rPr>
        <w:t xml:space="preserve"> Ивановской области</w:t>
      </w:r>
    </w:p>
    <w:p w14:paraId="0AEEF138" w14:textId="77777777" w:rsidR="005259B8" w:rsidRPr="00674A4C" w:rsidRDefault="005259B8" w:rsidP="005259B8">
      <w:pPr>
        <w:rPr>
          <w:sz w:val="24"/>
          <w:szCs w:val="24"/>
          <w:lang w:val="ru-RU"/>
        </w:rPr>
      </w:pPr>
    </w:p>
    <w:p w14:paraId="0BA8B3F5" w14:textId="77777777" w:rsidR="005259B8" w:rsidRPr="00674A4C" w:rsidRDefault="005259B8" w:rsidP="005259B8">
      <w:pPr>
        <w:rPr>
          <w:sz w:val="24"/>
          <w:szCs w:val="24"/>
          <w:lang w:val="ru-RU"/>
        </w:rPr>
      </w:pPr>
    </w:p>
    <w:tbl>
      <w:tblPr>
        <w:tblW w:w="5400" w:type="pct"/>
        <w:tblInd w:w="-106" w:type="dxa"/>
        <w:tblLook w:val="01E0" w:firstRow="1" w:lastRow="1" w:firstColumn="1" w:lastColumn="1" w:noHBand="0" w:noVBand="0"/>
      </w:tblPr>
      <w:tblGrid>
        <w:gridCol w:w="3601"/>
        <w:gridCol w:w="3921"/>
        <w:gridCol w:w="4058"/>
      </w:tblGrid>
      <w:tr w:rsidR="002244A6" w:rsidRPr="002244A6" w14:paraId="47C16BD9" w14:textId="77777777" w:rsidTr="005259B8">
        <w:trPr>
          <w:trHeight w:val="1866"/>
        </w:trPr>
        <w:tc>
          <w:tcPr>
            <w:tcW w:w="1555" w:type="pct"/>
          </w:tcPr>
          <w:p w14:paraId="620C83D6" w14:textId="77777777" w:rsidR="005259B8" w:rsidRPr="00674A4C" w:rsidRDefault="005259B8" w:rsidP="005259B8">
            <w:pPr>
              <w:tabs>
                <w:tab w:val="left" w:pos="9288"/>
              </w:tabs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693" w:type="pct"/>
          </w:tcPr>
          <w:p w14:paraId="152A8DAC" w14:textId="1872B159" w:rsidR="005259B8" w:rsidRPr="002244A6" w:rsidRDefault="005259B8" w:rsidP="005259B8">
            <w:pPr>
              <w:tabs>
                <w:tab w:val="left" w:pos="9288"/>
              </w:tabs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</w:p>
          <w:p w14:paraId="1F00F32D" w14:textId="1AADD3C1" w:rsidR="005259B8" w:rsidRPr="002244A6" w:rsidRDefault="00674A4C" w:rsidP="00674A4C">
            <w:pPr>
              <w:tabs>
                <w:tab w:val="left" w:pos="9288"/>
              </w:tabs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2244A6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52" w:type="pct"/>
          </w:tcPr>
          <w:p w14:paraId="027DCF9B" w14:textId="77777777" w:rsidR="005259B8" w:rsidRPr="002244A6" w:rsidRDefault="005259B8" w:rsidP="005259B8">
            <w:pPr>
              <w:tabs>
                <w:tab w:val="left" w:pos="9288"/>
              </w:tabs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2244A6">
              <w:rPr>
                <w:sz w:val="24"/>
                <w:szCs w:val="24"/>
                <w:lang w:val="ru-RU"/>
              </w:rPr>
              <w:t>«Утверждаю»</w:t>
            </w:r>
          </w:p>
          <w:p w14:paraId="2F922103" w14:textId="77777777" w:rsidR="005259B8" w:rsidRPr="002244A6" w:rsidRDefault="005259B8" w:rsidP="005259B8">
            <w:pPr>
              <w:tabs>
                <w:tab w:val="left" w:pos="9288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4A6">
              <w:rPr>
                <w:sz w:val="24"/>
                <w:szCs w:val="24"/>
                <w:lang w:val="ru-RU"/>
              </w:rPr>
              <w:t xml:space="preserve">Директор </w:t>
            </w:r>
          </w:p>
          <w:p w14:paraId="1409304F" w14:textId="77777777" w:rsidR="005259B8" w:rsidRPr="002244A6" w:rsidRDefault="005259B8" w:rsidP="005259B8">
            <w:pPr>
              <w:tabs>
                <w:tab w:val="left" w:pos="9288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4A6">
              <w:rPr>
                <w:sz w:val="24"/>
                <w:szCs w:val="24"/>
                <w:lang w:val="ru-RU"/>
              </w:rPr>
              <w:t xml:space="preserve">МОУ  СОШ №7 </w:t>
            </w:r>
          </w:p>
          <w:p w14:paraId="3F8F045E" w14:textId="77777777" w:rsidR="005259B8" w:rsidRPr="002244A6" w:rsidRDefault="005259B8" w:rsidP="005259B8">
            <w:pPr>
              <w:tabs>
                <w:tab w:val="left" w:pos="9288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4A6">
              <w:rPr>
                <w:sz w:val="24"/>
                <w:szCs w:val="24"/>
                <w:lang w:val="ru-RU"/>
              </w:rPr>
              <w:t>__________/</w:t>
            </w:r>
            <w:proofErr w:type="spellStart"/>
            <w:r w:rsidRPr="002244A6">
              <w:rPr>
                <w:sz w:val="24"/>
                <w:szCs w:val="24"/>
                <w:lang w:val="ru-RU"/>
              </w:rPr>
              <w:t>Задворочнова</w:t>
            </w:r>
            <w:proofErr w:type="spellEnd"/>
            <w:r w:rsidRPr="002244A6">
              <w:rPr>
                <w:sz w:val="24"/>
                <w:szCs w:val="24"/>
                <w:lang w:val="ru-RU"/>
              </w:rPr>
              <w:t xml:space="preserve"> Е.Я./ </w:t>
            </w:r>
          </w:p>
          <w:p w14:paraId="6CA7506E" w14:textId="77777777" w:rsidR="005259B8" w:rsidRPr="002244A6" w:rsidRDefault="005259B8" w:rsidP="005259B8">
            <w:pPr>
              <w:tabs>
                <w:tab w:val="left" w:pos="9288"/>
              </w:tabs>
              <w:spacing w:after="0" w:line="240" w:lineRule="auto"/>
              <w:rPr>
                <w:sz w:val="24"/>
                <w:szCs w:val="24"/>
              </w:rPr>
            </w:pPr>
            <w:r w:rsidRPr="002244A6">
              <w:rPr>
                <w:sz w:val="24"/>
                <w:szCs w:val="24"/>
                <w:lang w:val="ru-RU"/>
              </w:rPr>
              <w:t xml:space="preserve">                              </w:t>
            </w:r>
            <w:r w:rsidRPr="002244A6">
              <w:rPr>
                <w:sz w:val="24"/>
                <w:szCs w:val="24"/>
              </w:rPr>
              <w:t>ФИО</w:t>
            </w:r>
          </w:p>
          <w:p w14:paraId="69C57455" w14:textId="77777777" w:rsidR="005259B8" w:rsidRPr="002244A6" w:rsidRDefault="005259B8" w:rsidP="005259B8">
            <w:pPr>
              <w:tabs>
                <w:tab w:val="left" w:pos="9288"/>
              </w:tabs>
              <w:spacing w:after="0" w:line="240" w:lineRule="auto"/>
            </w:pPr>
            <w:proofErr w:type="spellStart"/>
            <w:r w:rsidRPr="002244A6">
              <w:rPr>
                <w:sz w:val="24"/>
                <w:szCs w:val="24"/>
              </w:rPr>
              <w:t>Приказ</w:t>
            </w:r>
            <w:proofErr w:type="spellEnd"/>
            <w:r w:rsidRPr="002244A6">
              <w:rPr>
                <w:sz w:val="24"/>
                <w:szCs w:val="24"/>
              </w:rPr>
              <w:t xml:space="preserve"> № </w:t>
            </w:r>
          </w:p>
          <w:p w14:paraId="570CE221" w14:textId="77777777" w:rsidR="005259B8" w:rsidRPr="002244A6" w:rsidRDefault="005259B8" w:rsidP="005259B8">
            <w:pPr>
              <w:tabs>
                <w:tab w:val="left" w:pos="9288"/>
              </w:tabs>
              <w:spacing w:after="0" w:line="240" w:lineRule="auto"/>
              <w:rPr>
                <w:sz w:val="24"/>
                <w:szCs w:val="24"/>
              </w:rPr>
            </w:pPr>
            <w:r w:rsidRPr="002244A6">
              <w:t xml:space="preserve"> </w:t>
            </w:r>
            <w:proofErr w:type="spellStart"/>
            <w:r w:rsidRPr="002244A6">
              <w:rPr>
                <w:sz w:val="24"/>
                <w:szCs w:val="24"/>
              </w:rPr>
              <w:t>от</w:t>
            </w:r>
            <w:proofErr w:type="spellEnd"/>
            <w:r w:rsidRPr="002244A6">
              <w:rPr>
                <w:sz w:val="24"/>
                <w:szCs w:val="24"/>
              </w:rPr>
              <w:t xml:space="preserve"> </w:t>
            </w:r>
            <w:r w:rsidRPr="002244A6">
              <w:rPr>
                <w:sz w:val="24"/>
                <w:szCs w:val="24"/>
                <w:u w:val="single"/>
              </w:rPr>
              <w:t xml:space="preserve">                                       </w:t>
            </w:r>
            <w:r w:rsidRPr="002244A6">
              <w:rPr>
                <w:sz w:val="24"/>
                <w:szCs w:val="24"/>
              </w:rPr>
              <w:t>г.</w:t>
            </w:r>
          </w:p>
          <w:p w14:paraId="244BF27E" w14:textId="77777777" w:rsidR="005259B8" w:rsidRPr="002244A6" w:rsidRDefault="005259B8" w:rsidP="005259B8">
            <w:pPr>
              <w:tabs>
                <w:tab w:val="left" w:pos="9288"/>
              </w:tabs>
              <w:spacing w:after="0" w:line="240" w:lineRule="auto"/>
            </w:pPr>
          </w:p>
          <w:p w14:paraId="10A291D6" w14:textId="77777777" w:rsidR="005259B8" w:rsidRPr="002244A6" w:rsidRDefault="005259B8" w:rsidP="005259B8">
            <w:pPr>
              <w:tabs>
                <w:tab w:val="left" w:pos="9288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62534B02" w14:textId="77777777" w:rsidR="005259B8" w:rsidRPr="002244A6" w:rsidRDefault="005259B8" w:rsidP="005259B8">
      <w:pPr>
        <w:pStyle w:val="af"/>
      </w:pPr>
    </w:p>
    <w:p w14:paraId="30716A23" w14:textId="77777777" w:rsidR="005259B8" w:rsidRPr="002244A6" w:rsidRDefault="005259B8" w:rsidP="005259B8">
      <w:pPr>
        <w:pStyle w:val="af"/>
      </w:pPr>
    </w:p>
    <w:p w14:paraId="0A019576" w14:textId="77777777" w:rsidR="005259B8" w:rsidRPr="002244A6" w:rsidRDefault="005259B8" w:rsidP="005259B8">
      <w:pPr>
        <w:pStyle w:val="af"/>
        <w:spacing w:before="2"/>
        <w:rPr>
          <w:sz w:val="30"/>
        </w:rPr>
      </w:pPr>
    </w:p>
    <w:p w14:paraId="54F60B2D" w14:textId="77777777" w:rsidR="008846D4" w:rsidRPr="002244A6" w:rsidRDefault="005259B8" w:rsidP="008846D4">
      <w:pPr>
        <w:pStyle w:val="1"/>
        <w:spacing w:before="0" w:line="292" w:lineRule="auto"/>
        <w:ind w:right="16"/>
        <w:jc w:val="center"/>
        <w:rPr>
          <w:color w:val="auto"/>
          <w:lang w:val="ru-RU"/>
        </w:rPr>
      </w:pPr>
      <w:r w:rsidRPr="002244A6">
        <w:rPr>
          <w:color w:val="auto"/>
          <w:lang w:val="ru-RU"/>
        </w:rPr>
        <w:t>РАБОЧАЯ ПРОГРАММА</w:t>
      </w:r>
      <w:r w:rsidRPr="002244A6">
        <w:rPr>
          <w:color w:val="auto"/>
          <w:spacing w:val="-58"/>
          <w:lang w:val="ru-RU"/>
        </w:rPr>
        <w:t xml:space="preserve"> </w:t>
      </w:r>
      <w:r w:rsidRPr="002244A6">
        <w:rPr>
          <w:color w:val="auto"/>
          <w:lang w:val="ru-RU"/>
        </w:rPr>
        <w:t xml:space="preserve"> </w:t>
      </w:r>
    </w:p>
    <w:p w14:paraId="79CF940C" w14:textId="1647A0F1" w:rsidR="005259B8" w:rsidRPr="002244A6" w:rsidRDefault="005259B8" w:rsidP="008846D4">
      <w:pPr>
        <w:pStyle w:val="1"/>
        <w:spacing w:before="0" w:line="292" w:lineRule="auto"/>
        <w:ind w:right="16"/>
        <w:jc w:val="center"/>
        <w:rPr>
          <w:color w:val="auto"/>
          <w:lang w:val="ru-RU"/>
        </w:rPr>
      </w:pPr>
      <w:r w:rsidRPr="002244A6">
        <w:rPr>
          <w:color w:val="auto"/>
          <w:lang w:val="ru-RU"/>
        </w:rPr>
        <w:t>учебного</w:t>
      </w:r>
      <w:r w:rsidRPr="002244A6">
        <w:rPr>
          <w:color w:val="auto"/>
          <w:spacing w:val="-3"/>
          <w:lang w:val="ru-RU"/>
        </w:rPr>
        <w:t xml:space="preserve"> </w:t>
      </w:r>
      <w:r w:rsidRPr="002244A6">
        <w:rPr>
          <w:color w:val="auto"/>
          <w:lang w:val="ru-RU"/>
        </w:rPr>
        <w:t>предмета</w:t>
      </w:r>
    </w:p>
    <w:p w14:paraId="2B6F9BCD" w14:textId="77777777" w:rsidR="005259B8" w:rsidRPr="002244A6" w:rsidRDefault="005259B8" w:rsidP="008846D4">
      <w:pPr>
        <w:pStyle w:val="af"/>
        <w:ind w:right="16" w:firstLine="116"/>
        <w:jc w:val="center"/>
        <w:rPr>
          <w:lang w:val="ru-RU"/>
        </w:rPr>
      </w:pPr>
      <w:r w:rsidRPr="002244A6">
        <w:rPr>
          <w:lang w:val="ru-RU"/>
        </w:rPr>
        <w:t>«Английский</w:t>
      </w:r>
      <w:r w:rsidRPr="002244A6">
        <w:rPr>
          <w:spacing w:val="-2"/>
          <w:lang w:val="ru-RU"/>
        </w:rPr>
        <w:t xml:space="preserve"> </w:t>
      </w:r>
      <w:r w:rsidRPr="002244A6">
        <w:rPr>
          <w:lang w:val="ru-RU"/>
        </w:rPr>
        <w:t>язык</w:t>
      </w:r>
      <w:r w:rsidRPr="002244A6">
        <w:rPr>
          <w:spacing w:val="-3"/>
          <w:lang w:val="ru-RU"/>
        </w:rPr>
        <w:t xml:space="preserve"> </w:t>
      </w:r>
      <w:r w:rsidRPr="002244A6">
        <w:rPr>
          <w:lang w:val="ru-RU"/>
        </w:rPr>
        <w:t>»</w:t>
      </w:r>
    </w:p>
    <w:p w14:paraId="73B8E2A8" w14:textId="77777777" w:rsidR="005259B8" w:rsidRPr="002244A6" w:rsidRDefault="005259B8" w:rsidP="005259B8">
      <w:pPr>
        <w:pStyle w:val="af"/>
        <w:rPr>
          <w:sz w:val="26"/>
          <w:lang w:val="ru-RU"/>
        </w:rPr>
      </w:pPr>
    </w:p>
    <w:p w14:paraId="16DC4969" w14:textId="77777777" w:rsidR="005259B8" w:rsidRPr="002244A6" w:rsidRDefault="005259B8" w:rsidP="005259B8">
      <w:pPr>
        <w:pStyle w:val="af"/>
        <w:spacing w:before="4"/>
        <w:rPr>
          <w:sz w:val="31"/>
          <w:lang w:val="ru-RU"/>
        </w:rPr>
      </w:pPr>
    </w:p>
    <w:p w14:paraId="59975792" w14:textId="459298CC" w:rsidR="008846D4" w:rsidRPr="002244A6" w:rsidRDefault="00674A4C" w:rsidP="005259B8">
      <w:pPr>
        <w:pStyle w:val="af"/>
        <w:spacing w:line="292" w:lineRule="auto"/>
        <w:ind w:left="3152" w:right="2970"/>
        <w:jc w:val="center"/>
        <w:rPr>
          <w:spacing w:val="-58"/>
          <w:lang w:val="ru-RU"/>
        </w:rPr>
      </w:pPr>
      <w:r>
        <w:rPr>
          <w:lang w:val="ru-RU"/>
        </w:rPr>
        <w:t xml:space="preserve">Уровень: основное </w:t>
      </w:r>
      <w:r w:rsidR="005259B8" w:rsidRPr="002244A6">
        <w:rPr>
          <w:spacing w:val="1"/>
          <w:lang w:val="ru-RU"/>
        </w:rPr>
        <w:t xml:space="preserve"> </w:t>
      </w:r>
      <w:r>
        <w:rPr>
          <w:lang w:val="ru-RU"/>
        </w:rPr>
        <w:t>общее образование</w:t>
      </w:r>
      <w:bookmarkStart w:id="0" w:name="_GoBack"/>
      <w:bookmarkEnd w:id="0"/>
      <w:r w:rsidR="005259B8" w:rsidRPr="002244A6">
        <w:rPr>
          <w:spacing w:val="-58"/>
          <w:lang w:val="ru-RU"/>
        </w:rPr>
        <w:t xml:space="preserve"> </w:t>
      </w:r>
    </w:p>
    <w:p w14:paraId="1BF8F6B9" w14:textId="3DC8C0C0" w:rsidR="005259B8" w:rsidRPr="002244A6" w:rsidRDefault="005259B8" w:rsidP="005259B8">
      <w:pPr>
        <w:pStyle w:val="af"/>
        <w:spacing w:line="292" w:lineRule="auto"/>
        <w:ind w:left="3152" w:right="2970"/>
        <w:jc w:val="center"/>
        <w:rPr>
          <w:lang w:val="ru-RU"/>
        </w:rPr>
      </w:pPr>
      <w:r w:rsidRPr="002244A6">
        <w:rPr>
          <w:lang w:val="ru-RU"/>
        </w:rPr>
        <w:t>на</w:t>
      </w:r>
      <w:r w:rsidRPr="002244A6">
        <w:rPr>
          <w:spacing w:val="4"/>
          <w:lang w:val="ru-RU"/>
        </w:rPr>
        <w:t xml:space="preserve"> </w:t>
      </w:r>
      <w:r w:rsidRPr="002244A6">
        <w:rPr>
          <w:lang w:val="ru-RU"/>
        </w:rPr>
        <w:t>2022-2023</w:t>
      </w:r>
      <w:r w:rsidRPr="002244A6">
        <w:rPr>
          <w:spacing w:val="52"/>
          <w:lang w:val="ru-RU"/>
        </w:rPr>
        <w:t xml:space="preserve"> </w:t>
      </w:r>
      <w:r w:rsidRPr="002244A6">
        <w:rPr>
          <w:lang w:val="ru-RU"/>
        </w:rPr>
        <w:t>учебный год</w:t>
      </w:r>
    </w:p>
    <w:p w14:paraId="391DC5D0" w14:textId="77777777" w:rsidR="005259B8" w:rsidRPr="002244A6" w:rsidRDefault="005259B8" w:rsidP="005259B8">
      <w:pPr>
        <w:pStyle w:val="af"/>
        <w:rPr>
          <w:sz w:val="26"/>
          <w:lang w:val="ru-RU"/>
        </w:rPr>
      </w:pPr>
    </w:p>
    <w:p w14:paraId="463A95A7" w14:textId="77777777" w:rsidR="005259B8" w:rsidRPr="002244A6" w:rsidRDefault="005259B8" w:rsidP="005259B8">
      <w:pPr>
        <w:pStyle w:val="af"/>
        <w:rPr>
          <w:sz w:val="26"/>
          <w:lang w:val="ru-RU"/>
        </w:rPr>
      </w:pPr>
    </w:p>
    <w:p w14:paraId="508C0062" w14:textId="77777777" w:rsidR="005259B8" w:rsidRPr="002244A6" w:rsidRDefault="005259B8" w:rsidP="005259B8">
      <w:pPr>
        <w:pStyle w:val="af"/>
        <w:rPr>
          <w:sz w:val="26"/>
          <w:lang w:val="ru-RU"/>
        </w:rPr>
      </w:pPr>
    </w:p>
    <w:p w14:paraId="25F78BD7" w14:textId="77777777" w:rsidR="005259B8" w:rsidRPr="002244A6" w:rsidRDefault="005259B8" w:rsidP="005259B8">
      <w:pPr>
        <w:pStyle w:val="af"/>
        <w:rPr>
          <w:sz w:val="26"/>
          <w:lang w:val="ru-RU"/>
        </w:rPr>
      </w:pPr>
    </w:p>
    <w:p w14:paraId="24BC8196" w14:textId="77777777" w:rsidR="005259B8" w:rsidRPr="002244A6" w:rsidRDefault="005259B8" w:rsidP="005259B8">
      <w:pPr>
        <w:pStyle w:val="af"/>
        <w:spacing w:before="4"/>
        <w:rPr>
          <w:sz w:val="21"/>
          <w:lang w:val="ru-RU"/>
        </w:rPr>
      </w:pPr>
    </w:p>
    <w:p w14:paraId="6EC42018" w14:textId="77777777" w:rsidR="005259B8" w:rsidRPr="002244A6" w:rsidRDefault="005259B8" w:rsidP="005259B8">
      <w:pPr>
        <w:pStyle w:val="af"/>
        <w:spacing w:before="1"/>
        <w:ind w:right="336"/>
        <w:jc w:val="right"/>
        <w:rPr>
          <w:lang w:val="ru-RU"/>
        </w:rPr>
      </w:pPr>
      <w:r w:rsidRPr="002244A6">
        <w:rPr>
          <w:lang w:val="ru-RU"/>
        </w:rPr>
        <w:t>Составитель:</w:t>
      </w:r>
      <w:r w:rsidRPr="002244A6">
        <w:rPr>
          <w:spacing w:val="-11"/>
          <w:lang w:val="ru-RU"/>
        </w:rPr>
        <w:t xml:space="preserve"> </w:t>
      </w:r>
    </w:p>
    <w:p w14:paraId="7510394B" w14:textId="77777777" w:rsidR="005259B8" w:rsidRPr="002244A6" w:rsidRDefault="005259B8" w:rsidP="005259B8">
      <w:pPr>
        <w:pStyle w:val="af"/>
        <w:spacing w:before="60"/>
        <w:ind w:right="331"/>
        <w:jc w:val="right"/>
        <w:rPr>
          <w:lang w:val="ru-RU"/>
        </w:rPr>
      </w:pPr>
      <w:r w:rsidRPr="002244A6">
        <w:rPr>
          <w:lang w:val="ru-RU"/>
        </w:rPr>
        <w:t>учитель</w:t>
      </w:r>
      <w:r w:rsidRPr="002244A6">
        <w:rPr>
          <w:spacing w:val="-7"/>
          <w:lang w:val="ru-RU"/>
        </w:rPr>
        <w:t xml:space="preserve"> </w:t>
      </w:r>
      <w:r w:rsidRPr="002244A6">
        <w:rPr>
          <w:lang w:val="ru-RU"/>
        </w:rPr>
        <w:t>английского</w:t>
      </w:r>
      <w:r w:rsidRPr="002244A6">
        <w:rPr>
          <w:spacing w:val="-5"/>
          <w:lang w:val="ru-RU"/>
        </w:rPr>
        <w:t xml:space="preserve"> </w:t>
      </w:r>
      <w:r w:rsidRPr="002244A6">
        <w:rPr>
          <w:lang w:val="ru-RU"/>
        </w:rPr>
        <w:t>языка</w:t>
      </w:r>
    </w:p>
    <w:p w14:paraId="0A72E6C3" w14:textId="77777777" w:rsidR="005259B8" w:rsidRPr="002244A6" w:rsidRDefault="005259B8" w:rsidP="005259B8">
      <w:pPr>
        <w:jc w:val="right"/>
        <w:rPr>
          <w:lang w:val="ru-RU"/>
        </w:rPr>
      </w:pPr>
    </w:p>
    <w:p w14:paraId="750B8BB2" w14:textId="77777777" w:rsidR="005259B8" w:rsidRPr="002244A6" w:rsidRDefault="005259B8" w:rsidP="005259B8">
      <w:pPr>
        <w:rPr>
          <w:lang w:val="ru-RU"/>
        </w:rPr>
      </w:pPr>
    </w:p>
    <w:p w14:paraId="56FB2918" w14:textId="77777777" w:rsidR="005259B8" w:rsidRPr="002244A6" w:rsidRDefault="005259B8" w:rsidP="005259B8">
      <w:pPr>
        <w:rPr>
          <w:lang w:val="ru-RU"/>
        </w:rPr>
      </w:pPr>
    </w:p>
    <w:p w14:paraId="7C645A40" w14:textId="77777777" w:rsidR="005259B8" w:rsidRPr="002244A6" w:rsidRDefault="005259B8" w:rsidP="005259B8">
      <w:pPr>
        <w:tabs>
          <w:tab w:val="left" w:pos="6148"/>
        </w:tabs>
        <w:jc w:val="center"/>
        <w:rPr>
          <w:lang w:val="ru-RU"/>
        </w:rPr>
      </w:pPr>
      <w:r w:rsidRPr="002244A6">
        <w:rPr>
          <w:lang w:val="ru-RU"/>
        </w:rPr>
        <w:t xml:space="preserve">Шуя, </w:t>
      </w:r>
      <w:r w:rsidRPr="002244A6">
        <w:rPr>
          <w:spacing w:val="-14"/>
          <w:lang w:val="ru-RU"/>
        </w:rPr>
        <w:t xml:space="preserve"> </w:t>
      </w:r>
      <w:r w:rsidRPr="002244A6">
        <w:rPr>
          <w:lang w:val="ru-RU"/>
        </w:rPr>
        <w:t>2022</w:t>
      </w:r>
    </w:p>
    <w:p w14:paraId="14291505" w14:textId="77777777" w:rsidR="00DB4110" w:rsidRDefault="00DB4110" w:rsidP="005259B8">
      <w:pPr>
        <w:pStyle w:val="2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105145846"/>
    </w:p>
    <w:p w14:paraId="54903E18" w14:textId="071822AF" w:rsidR="008846D4" w:rsidRPr="002244A6" w:rsidRDefault="008846D4" w:rsidP="005259B8">
      <w:pPr>
        <w:pStyle w:val="21"/>
        <w:spacing w:before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2244A6">
        <w:rPr>
          <w:rFonts w:ascii="Times New Roman" w:hAnsi="Times New Roman"/>
          <w:color w:val="auto"/>
          <w:sz w:val="24"/>
          <w:szCs w:val="24"/>
        </w:rPr>
        <w:t xml:space="preserve">5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класс</w:t>
      </w:r>
    </w:p>
    <w:p w14:paraId="30E755F7" w14:textId="04CD5706" w:rsidR="00E21FD5" w:rsidRPr="002244A6" w:rsidRDefault="00E21FD5" w:rsidP="005259B8">
      <w:pPr>
        <w:pStyle w:val="21"/>
        <w:spacing w:before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ПОЯСНИТЕЛЬНАЯ ЗАПИСКА</w:t>
      </w:r>
      <w:bookmarkEnd w:id="1"/>
    </w:p>
    <w:p w14:paraId="35D9C35E" w14:textId="77777777" w:rsidR="00E21FD5" w:rsidRPr="002244A6" w:rsidRDefault="00E21FD5" w:rsidP="005259B8">
      <w:pPr>
        <w:autoSpaceDE w:val="0"/>
        <w:autoSpaceDN w:val="0"/>
        <w:spacing w:after="0" w:line="286" w:lineRule="auto"/>
        <w:ind w:right="51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Рабочая программа по английскому языку для обучающихся 5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14:paraId="7E28B06E" w14:textId="77777777" w:rsidR="00E21FD5" w:rsidRPr="002244A6" w:rsidRDefault="00E21FD5" w:rsidP="005259B8">
      <w:pPr>
        <w:pStyle w:val="21"/>
        <w:spacing w:before="0"/>
        <w:ind w:right="51" w:firstLine="426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2" w:name="_Toc105145847"/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ОБЩАЯ ХАРАКТЕРИСТИКА УЧЕБНОГО ПРЕДМЕТА «ИНОСТРАННЫЙ (АНГЛИЙСКИЙ) ЯЗЫК»</w:t>
      </w:r>
      <w:bookmarkEnd w:id="2"/>
    </w:p>
    <w:p w14:paraId="7A057082" w14:textId="77777777" w:rsidR="00E21FD5" w:rsidRPr="002244A6" w:rsidRDefault="00E21FD5" w:rsidP="005259B8">
      <w:pPr>
        <w:autoSpaceDE w:val="0"/>
        <w:autoSpaceDN w:val="0"/>
        <w:spacing w:after="0" w:line="286" w:lineRule="auto"/>
        <w:ind w:right="51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</w:t>
      </w:r>
      <w:r w:rsidR="005259B8"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азвитию, воспитанию гражданской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14:paraId="3DBA1181" w14:textId="77777777" w:rsidR="00E21FD5" w:rsidRPr="002244A6" w:rsidRDefault="00E21FD5" w:rsidP="005259B8">
      <w:pPr>
        <w:autoSpaceDE w:val="0"/>
        <w:autoSpaceDN w:val="0"/>
        <w:spacing w:after="0" w:line="281" w:lineRule="auto"/>
        <w:ind w:right="51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14:paraId="263E5975" w14:textId="77777777" w:rsidR="00E21FD5" w:rsidRPr="002244A6" w:rsidRDefault="00E21FD5" w:rsidP="005259B8">
      <w:pPr>
        <w:autoSpaceDE w:val="0"/>
        <w:autoSpaceDN w:val="0"/>
        <w:spacing w:after="0" w:line="281" w:lineRule="auto"/>
        <w:ind w:right="51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14:paraId="40FA9DF1" w14:textId="77777777" w:rsidR="00E21FD5" w:rsidRPr="002244A6" w:rsidRDefault="00E21FD5" w:rsidP="005259B8">
      <w:pPr>
        <w:autoSpaceDE w:val="0"/>
        <w:autoSpaceDN w:val="0"/>
        <w:spacing w:after="0" w:line="281" w:lineRule="auto"/>
        <w:ind w:right="51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2244A6">
        <w:rPr>
          <w:rFonts w:ascii="Times New Roman" w:eastAsia="Times New Roman" w:hAnsi="Times New Roman"/>
          <w:sz w:val="24"/>
          <w:szCs w:val="24"/>
          <w:lang w:val="ru-RU"/>
        </w:rPr>
        <w:t>постглобализации</w:t>
      </w:r>
      <w:proofErr w:type="spellEnd"/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14:paraId="698A087B" w14:textId="77777777" w:rsidR="00E21FD5" w:rsidRPr="002244A6" w:rsidRDefault="00E21FD5" w:rsidP="005259B8">
      <w:pPr>
        <w:tabs>
          <w:tab w:val="left" w:pos="180"/>
        </w:tabs>
        <w:autoSpaceDE w:val="0"/>
        <w:autoSpaceDN w:val="0"/>
        <w:spacing w:after="0" w:line="262" w:lineRule="auto"/>
        <w:ind w:right="51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14:paraId="6F744008" w14:textId="77777777" w:rsidR="00E21FD5" w:rsidRPr="002244A6" w:rsidRDefault="00E21FD5" w:rsidP="005259B8">
      <w:pPr>
        <w:pStyle w:val="21"/>
        <w:spacing w:before="0"/>
        <w:ind w:right="51" w:firstLine="426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3" w:name="_Toc105145848"/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ЦЕЛИ ИЗУЧЕНИЯ УЧЕБНОГО ПРЕДМЕТА «ИНОСТРАННЫЙ (АНГЛИЙСКИЙ) ЯЗЫК»</w:t>
      </w:r>
      <w:bookmarkEnd w:id="3"/>
    </w:p>
    <w:p w14:paraId="59C95B94" w14:textId="77777777" w:rsidR="00E21FD5" w:rsidRPr="002244A6" w:rsidRDefault="00E21FD5" w:rsidP="005259B8">
      <w:pPr>
        <w:tabs>
          <w:tab w:val="left" w:pos="180"/>
        </w:tabs>
        <w:autoSpaceDE w:val="0"/>
        <w:autoSpaceDN w:val="0"/>
        <w:spacing w:after="0" w:line="262" w:lineRule="auto"/>
        <w:ind w:right="51" w:firstLine="426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2244A6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ценностном, когнитивном и прагматическом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уровнях и, соответственно,</w:t>
      </w:r>
      <w:r w:rsidR="005259B8"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воплощаются в личностных, </w:t>
      </w:r>
      <w:proofErr w:type="spellStart"/>
      <w:r w:rsidRPr="002244A6">
        <w:rPr>
          <w:rFonts w:ascii="Times New Roman" w:eastAsia="Times New Roman" w:hAnsi="Times New Roman"/>
          <w:sz w:val="24"/>
          <w:szCs w:val="24"/>
          <w:lang w:val="ru-RU"/>
        </w:rPr>
        <w:t>метапредметных</w:t>
      </w:r>
      <w:proofErr w:type="spellEnd"/>
      <w:r w:rsidRPr="002244A6">
        <w:rPr>
          <w:rFonts w:ascii="Times New Roman" w:eastAsia="Times New Roman" w:hAnsi="Times New Roman"/>
          <w:sz w:val="24"/>
          <w:szCs w:val="24"/>
          <w:lang w:val="ru-RU"/>
        </w:rPr>
        <w:t>/</w:t>
      </w:r>
      <w:proofErr w:type="spellStart"/>
      <w:r w:rsidRPr="002244A6">
        <w:rPr>
          <w:rFonts w:ascii="Times New Roman" w:eastAsia="Times New Roman" w:hAnsi="Times New Roman"/>
          <w:sz w:val="24"/>
          <w:szCs w:val="24"/>
          <w:lang w:val="ru-RU"/>
        </w:rPr>
        <w:t>общеучебных</w:t>
      </w:r>
      <w:proofErr w:type="spellEnd"/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поиска, обработки и использования информации в познавательных целях, одним из средств воспитания качеств гражданина, патриота; развития националь</w:t>
      </w:r>
      <w:r w:rsidR="005259B8"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ного самосознания, стремления к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взаимопониманию между людьми разных стран.</w:t>
      </w:r>
    </w:p>
    <w:p w14:paraId="1CCB3388" w14:textId="77777777" w:rsidR="005259B8" w:rsidRPr="002244A6" w:rsidRDefault="00E21FD5" w:rsidP="005259B8">
      <w:pPr>
        <w:tabs>
          <w:tab w:val="left" w:pos="180"/>
        </w:tabs>
        <w:autoSpaceDE w:val="0"/>
        <w:autoSpaceDN w:val="0"/>
        <w:spacing w:after="0" w:line="288" w:lineRule="auto"/>
        <w:ind w:right="51" w:firstLine="426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На прагматическом уровне </w:t>
      </w:r>
      <w:r w:rsidRPr="002244A6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целью иноязычного образования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—   </w:t>
      </w:r>
      <w:r w:rsidRPr="002244A6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речевая компетенция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— развитие коммуникативных умений в четырёх основных видах речевой деятельности (говорении, аудировании, чтении, письме);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—   </w:t>
      </w:r>
      <w:r w:rsidRPr="002244A6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языковая компетенция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— овладение новыми языковыми средствами (фонетическими, 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орфографическими, лексическими, грамматическими) в соответствии </w:t>
      </w:r>
      <w:r w:rsidRPr="002244A6">
        <w:rPr>
          <w:rFonts w:ascii="Times New Roman" w:eastAsia="Times New Roman" w:hAnsi="Times New Roman"/>
          <w:sz w:val="24"/>
          <w:szCs w:val="24"/>
        </w:rPr>
        <w:t>c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14:paraId="3A849810" w14:textId="77777777" w:rsidR="005259B8" w:rsidRPr="002244A6" w:rsidRDefault="00E21FD5" w:rsidP="005259B8">
      <w:pPr>
        <w:tabs>
          <w:tab w:val="left" w:pos="180"/>
        </w:tabs>
        <w:autoSpaceDE w:val="0"/>
        <w:autoSpaceDN w:val="0"/>
        <w:spacing w:after="0" w:line="288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—   </w:t>
      </w:r>
      <w:r w:rsidRPr="002244A6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социокультурная/межкультурная компетенция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14:paraId="0BCA655F" w14:textId="77777777" w:rsidR="00E21FD5" w:rsidRPr="002244A6" w:rsidRDefault="00E21FD5" w:rsidP="005259B8">
      <w:pPr>
        <w:tabs>
          <w:tab w:val="left" w:pos="180"/>
        </w:tabs>
        <w:autoSpaceDE w:val="0"/>
        <w:autoSpaceDN w:val="0"/>
        <w:spacing w:after="0" w:line="288" w:lineRule="auto"/>
        <w:ind w:right="51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—   </w:t>
      </w:r>
      <w:r w:rsidRPr="002244A6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компенсаторная компетенция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14:paraId="6E9FB2E5" w14:textId="77777777" w:rsidR="00E21FD5" w:rsidRPr="002244A6" w:rsidRDefault="00E21FD5" w:rsidP="005259B8">
      <w:pPr>
        <w:autoSpaceDE w:val="0"/>
        <w:autoSpaceDN w:val="0"/>
        <w:spacing w:after="0"/>
        <w:ind w:right="51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2244A6">
        <w:rPr>
          <w:rFonts w:ascii="Times New Roman" w:eastAsia="Times New Roman" w:hAnsi="Times New Roman"/>
          <w:i/>
          <w:sz w:val="24"/>
          <w:szCs w:val="24"/>
          <w:lang w:val="ru-RU"/>
        </w:rPr>
        <w:t>ключевые универсальные учебные компетенции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14:paraId="7F9EDCAB" w14:textId="77777777" w:rsidR="00E21FD5" w:rsidRPr="002244A6" w:rsidRDefault="00E21FD5" w:rsidP="005259B8">
      <w:pPr>
        <w:autoSpaceDE w:val="0"/>
        <w:autoSpaceDN w:val="0"/>
        <w:spacing w:after="0" w:line="283" w:lineRule="auto"/>
        <w:ind w:right="51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2244A6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иностранным языкам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14:paraId="0C849877" w14:textId="77777777" w:rsidR="00E21FD5" w:rsidRPr="002244A6" w:rsidRDefault="00E21FD5" w:rsidP="005259B8">
      <w:pPr>
        <w:pStyle w:val="21"/>
        <w:spacing w:before="0"/>
        <w:ind w:right="51" w:firstLine="426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55D9C8F3" w14:textId="77777777" w:rsidR="00E21FD5" w:rsidRPr="002244A6" w:rsidRDefault="00E21FD5" w:rsidP="005259B8">
      <w:pPr>
        <w:pStyle w:val="21"/>
        <w:spacing w:before="0"/>
        <w:ind w:right="51" w:firstLine="426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4" w:name="_Toc105145849"/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МЕСТО УЧЕБНОГО ПРЕДМЕТА В УЧЕБНОМ ПЛАНЕ «ИНОСТРАННЫЙ (АНГЛИЙСКИЙ) ЯЗЫК»</w:t>
      </w:r>
      <w:bookmarkEnd w:id="4"/>
    </w:p>
    <w:p w14:paraId="1EFEE334" w14:textId="77777777" w:rsidR="00E21FD5" w:rsidRPr="002244A6" w:rsidRDefault="00E21FD5" w:rsidP="005259B8">
      <w:pPr>
        <w:autoSpaceDE w:val="0"/>
        <w:autoSpaceDN w:val="0"/>
        <w:spacing w:after="0" w:line="271" w:lineRule="auto"/>
        <w:ind w:right="51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</w:t>
      </w:r>
      <w:r w:rsidR="005259B8" w:rsidRPr="002244A6">
        <w:rPr>
          <w:rFonts w:ascii="Times New Roman" w:eastAsia="Times New Roman" w:hAnsi="Times New Roman"/>
          <w:sz w:val="24"/>
          <w:szCs w:val="24"/>
          <w:lang w:val="ru-RU"/>
        </w:rPr>
        <w:t>5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 учебных часа, по 3 часа в неделю.</w:t>
      </w:r>
    </w:p>
    <w:p w14:paraId="335EFBF6" w14:textId="77777777" w:rsidR="00E21FD5" w:rsidRPr="002244A6" w:rsidRDefault="00E21FD5" w:rsidP="005259B8">
      <w:pPr>
        <w:spacing w:after="0"/>
        <w:ind w:right="51"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DF4DD70" w14:textId="77777777" w:rsidR="00E21FD5" w:rsidRPr="002244A6" w:rsidRDefault="00E21FD5" w:rsidP="005259B8">
      <w:pPr>
        <w:pStyle w:val="21"/>
        <w:spacing w:before="0"/>
        <w:ind w:right="51" w:firstLine="426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5" w:name="_Toc105145850"/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ПЛАНИРУЕМЫЕ ОБРАЗОВАТЕЛЬНЫЕ РЕЗУЛЬТАТЫ</w:t>
      </w:r>
      <w:bookmarkEnd w:id="5"/>
    </w:p>
    <w:p w14:paraId="15E0000F" w14:textId="77777777" w:rsidR="00E21FD5" w:rsidRPr="002244A6" w:rsidRDefault="00E21FD5" w:rsidP="005259B8">
      <w:pPr>
        <w:tabs>
          <w:tab w:val="left" w:pos="180"/>
        </w:tabs>
        <w:autoSpaceDE w:val="0"/>
        <w:autoSpaceDN w:val="0"/>
        <w:spacing w:after="0" w:line="262" w:lineRule="auto"/>
        <w:ind w:right="51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Изучение английского языка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4D6F0847" w14:textId="77777777" w:rsidR="00E21FD5" w:rsidRPr="002244A6" w:rsidRDefault="00E21FD5" w:rsidP="005259B8">
      <w:pPr>
        <w:pStyle w:val="21"/>
        <w:spacing w:before="0"/>
        <w:ind w:right="51" w:firstLine="426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379D7AEA" w14:textId="77777777" w:rsidR="00E21FD5" w:rsidRPr="002244A6" w:rsidRDefault="00E21FD5" w:rsidP="005259B8">
      <w:pPr>
        <w:pStyle w:val="21"/>
        <w:spacing w:before="0"/>
        <w:ind w:right="51" w:firstLine="426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6" w:name="_Toc105145851"/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ЛИЧНОСТНЫЕ РЕЗУЛЬТАТЫ</w:t>
      </w:r>
      <w:bookmarkEnd w:id="6"/>
    </w:p>
    <w:p w14:paraId="2F8124CC" w14:textId="77777777" w:rsidR="00E21FD5" w:rsidRPr="002244A6" w:rsidRDefault="00E21FD5" w:rsidP="005259B8">
      <w:pPr>
        <w:autoSpaceDE w:val="0"/>
        <w:autoSpaceDN w:val="0"/>
        <w:spacing w:after="0" w:line="281" w:lineRule="auto"/>
        <w:ind w:right="51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  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14:paraId="086D6C05" w14:textId="77777777" w:rsidR="00E21FD5" w:rsidRPr="002244A6" w:rsidRDefault="00E21FD5" w:rsidP="005259B8">
      <w:pPr>
        <w:tabs>
          <w:tab w:val="left" w:pos="180"/>
        </w:tabs>
        <w:autoSpaceDE w:val="0"/>
        <w:autoSpaceDN w:val="0"/>
        <w:spacing w:after="0" w:line="288" w:lineRule="auto"/>
        <w:ind w:right="51" w:firstLine="426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Личностные результаты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воспитательной деятельности, в том числе в части: 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Гражданского воспитания</w:t>
      </w:r>
      <w:r w:rsidRPr="002244A6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: </w:t>
      </w:r>
      <w:r w:rsidR="005259B8" w:rsidRPr="002244A6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2244A6">
        <w:rPr>
          <w:rFonts w:ascii="Times New Roman" w:eastAsia="Times New Roman" w:hAnsi="Times New Roman"/>
          <w:sz w:val="24"/>
          <w:szCs w:val="24"/>
          <w:lang w:val="ru-RU"/>
        </w:rPr>
        <w:t>волонтёрство</w:t>
      </w:r>
      <w:proofErr w:type="spellEnd"/>
      <w:r w:rsidRPr="002244A6">
        <w:rPr>
          <w:rFonts w:ascii="Times New Roman" w:eastAsia="Times New Roman" w:hAnsi="Times New Roman"/>
          <w:sz w:val="24"/>
          <w:szCs w:val="24"/>
          <w:lang w:val="ru-RU"/>
        </w:rPr>
        <w:t>, помощь людям, нуждающимся в ней).</w:t>
      </w:r>
    </w:p>
    <w:p w14:paraId="68D5C159" w14:textId="77777777" w:rsidR="00E21FD5" w:rsidRPr="002244A6" w:rsidRDefault="00E21FD5" w:rsidP="005259B8">
      <w:pPr>
        <w:tabs>
          <w:tab w:val="left" w:pos="180"/>
        </w:tabs>
        <w:autoSpaceDE w:val="0"/>
        <w:autoSpaceDN w:val="0"/>
        <w:spacing w:after="0" w:line="286" w:lineRule="auto"/>
        <w:ind w:right="51" w:firstLine="426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Патриотического воспитания</w:t>
      </w:r>
      <w:r w:rsidRPr="002244A6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: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6B6762C0" w14:textId="77777777" w:rsidR="00E21FD5" w:rsidRPr="002244A6" w:rsidRDefault="00E21FD5" w:rsidP="005259B8">
      <w:pPr>
        <w:tabs>
          <w:tab w:val="left" w:pos="180"/>
        </w:tabs>
        <w:autoSpaceDE w:val="0"/>
        <w:autoSpaceDN w:val="0"/>
        <w:spacing w:after="0" w:line="281" w:lineRule="auto"/>
        <w:ind w:right="51" w:firstLine="426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Духовно-нравственного воспитания</w:t>
      </w:r>
      <w:r w:rsidRPr="002244A6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: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78443D68" w14:textId="77777777" w:rsidR="00E21FD5" w:rsidRPr="002244A6" w:rsidRDefault="00E21FD5" w:rsidP="005259B8">
      <w:pPr>
        <w:tabs>
          <w:tab w:val="left" w:pos="180"/>
        </w:tabs>
        <w:autoSpaceDE w:val="0"/>
        <w:autoSpaceDN w:val="0"/>
        <w:spacing w:after="0"/>
        <w:ind w:right="51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Эстетического воспитания</w:t>
      </w:r>
      <w:r w:rsidRPr="002244A6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: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  <w:r w:rsidR="005259B8"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14:paraId="6CF4C114" w14:textId="77777777" w:rsidR="00E21FD5" w:rsidRPr="002244A6" w:rsidRDefault="00E21FD5" w:rsidP="005259B8">
      <w:pPr>
        <w:tabs>
          <w:tab w:val="left" w:pos="180"/>
        </w:tabs>
        <w:autoSpaceDE w:val="0"/>
        <w:autoSpaceDN w:val="0"/>
        <w:spacing w:after="0" w:line="288" w:lineRule="auto"/>
        <w:ind w:right="51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2244A6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: </w:t>
      </w: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="005259B8"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осознание ценности жизни;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</w:t>
      </w: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</w:t>
      </w:r>
    </w:p>
    <w:p w14:paraId="04A017AD" w14:textId="77777777" w:rsidR="00E21FD5" w:rsidRPr="002244A6" w:rsidRDefault="00E21FD5" w:rsidP="005259B8">
      <w:pPr>
        <w:tabs>
          <w:tab w:val="left" w:pos="180"/>
        </w:tabs>
        <w:autoSpaceDE w:val="0"/>
        <w:autoSpaceDN w:val="0"/>
        <w:spacing w:after="0" w:line="288" w:lineRule="auto"/>
        <w:ind w:right="51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Трудового воспитания</w:t>
      </w:r>
      <w:r w:rsidRPr="002244A6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: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0CB9019F" w14:textId="77777777" w:rsidR="00E21FD5" w:rsidRPr="002244A6" w:rsidRDefault="00E21FD5" w:rsidP="005259B8">
      <w:pPr>
        <w:tabs>
          <w:tab w:val="left" w:pos="180"/>
        </w:tabs>
        <w:autoSpaceDE w:val="0"/>
        <w:autoSpaceDN w:val="0"/>
        <w:spacing w:after="0" w:line="286" w:lineRule="auto"/>
        <w:ind w:right="51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Экологического воспитания</w:t>
      </w:r>
      <w:r w:rsidRPr="002244A6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: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осознание своей роли как гражданина и потребителя в </w:t>
      </w:r>
      <w:r w:rsidR="005259B8" w:rsidRPr="002244A6">
        <w:rPr>
          <w:rFonts w:ascii="Times New Roman" w:eastAsia="Times New Roman" w:hAnsi="Times New Roman"/>
          <w:sz w:val="24"/>
          <w:szCs w:val="24"/>
          <w:lang w:val="ru-RU"/>
        </w:rPr>
        <w:t>условиях взаимосвязи природной, т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ехнологической и социальной сред; готовность к участию в практической деятельности экологической направленности.</w:t>
      </w:r>
    </w:p>
    <w:p w14:paraId="307FE5F6" w14:textId="77777777" w:rsidR="00E21FD5" w:rsidRPr="002244A6" w:rsidRDefault="00E21FD5" w:rsidP="005259B8">
      <w:pPr>
        <w:tabs>
          <w:tab w:val="left" w:pos="180"/>
        </w:tabs>
        <w:autoSpaceDE w:val="0"/>
        <w:autoSpaceDN w:val="0"/>
        <w:spacing w:after="0" w:line="281" w:lineRule="auto"/>
        <w:ind w:right="51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Ценности научного познания</w:t>
      </w:r>
      <w:r w:rsidRPr="002244A6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: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овладение языковой и читательской культурой как средством познания мира; 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</w:t>
      </w:r>
      <w:r w:rsidR="005259B8" w:rsidRPr="002244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14:paraId="35A5E6DC" w14:textId="77777777" w:rsidR="00E21FD5" w:rsidRPr="002244A6" w:rsidRDefault="00E21FD5" w:rsidP="005259B8">
      <w:pPr>
        <w:tabs>
          <w:tab w:val="left" w:pos="180"/>
        </w:tabs>
        <w:autoSpaceDE w:val="0"/>
        <w:autoSpaceDN w:val="0"/>
        <w:spacing w:after="0" w:line="290" w:lineRule="auto"/>
        <w:ind w:left="-142" w:right="51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среды, включают</w:t>
      </w:r>
      <w:r w:rsidRPr="002244A6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: 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способность обучающихся взаимодействовать в условиях неопределённости, открытость опыту и знаниям других; </w:t>
      </w:r>
      <w:r w:rsidR="005259B8" w:rsidRPr="002244A6">
        <w:rPr>
          <w:rFonts w:ascii="Times New Roman" w:eastAsia="Times New Roman" w:hAnsi="Times New Roman"/>
          <w:sz w:val="24"/>
          <w:szCs w:val="24"/>
          <w:lang w:val="ru-RU"/>
        </w:rPr>
        <w:t>с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14:paraId="38964D41" w14:textId="77777777" w:rsidR="00E21FD5" w:rsidRPr="002244A6" w:rsidRDefault="00E21FD5" w:rsidP="005259B8">
      <w:pPr>
        <w:pStyle w:val="21"/>
        <w:spacing w:before="0"/>
        <w:ind w:right="51" w:firstLine="56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791E8D74" w14:textId="77777777" w:rsidR="00E21FD5" w:rsidRPr="002244A6" w:rsidRDefault="00E21FD5" w:rsidP="005259B8">
      <w:pPr>
        <w:pStyle w:val="21"/>
        <w:spacing w:before="0"/>
        <w:ind w:right="51" w:firstLine="56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7" w:name="_Toc105145852"/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МЕТАПРЕДМЕТНЫЕ РЕЗУЛЬТАТЫ</w:t>
      </w:r>
      <w:bookmarkEnd w:id="7"/>
    </w:p>
    <w:p w14:paraId="242588FD" w14:textId="77777777" w:rsidR="00706CF9" w:rsidRPr="002244A6" w:rsidRDefault="00E21FD5" w:rsidP="005259B8">
      <w:pPr>
        <w:tabs>
          <w:tab w:val="left" w:pos="180"/>
        </w:tabs>
        <w:autoSpaceDE w:val="0"/>
        <w:autoSpaceDN w:val="0"/>
        <w:spacing w:after="0" w:line="288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Метапредметные результаты освоения программы основного общего образования, в том числе адаптированной, должны отражать: </w:t>
      </w:r>
    </w:p>
    <w:p w14:paraId="4F05107A" w14:textId="77777777" w:rsidR="00706CF9" w:rsidRPr="002244A6" w:rsidRDefault="00E21FD5" w:rsidP="005259B8">
      <w:pPr>
        <w:tabs>
          <w:tab w:val="left" w:pos="180"/>
        </w:tabs>
        <w:autoSpaceDE w:val="0"/>
        <w:autoSpaceDN w:val="0"/>
        <w:spacing w:after="0" w:line="288" w:lineRule="auto"/>
        <w:ind w:right="51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Овладение универсальными учебными познавательными действиями</w:t>
      </w:r>
      <w:r w:rsidRPr="002244A6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: </w:t>
      </w:r>
    </w:p>
    <w:p w14:paraId="1055E580" w14:textId="77777777" w:rsidR="00706CF9" w:rsidRPr="002244A6" w:rsidRDefault="00E21FD5" w:rsidP="005259B8">
      <w:pPr>
        <w:tabs>
          <w:tab w:val="left" w:pos="180"/>
        </w:tabs>
        <w:autoSpaceDE w:val="0"/>
        <w:autoSpaceDN w:val="0"/>
        <w:spacing w:after="0" w:line="288" w:lineRule="auto"/>
        <w:ind w:right="51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1) базовые логические действия: </w:t>
      </w:r>
    </w:p>
    <w:p w14:paraId="4A52166C" w14:textId="77777777" w:rsidR="00E21FD5" w:rsidRPr="002244A6" w:rsidRDefault="00E21FD5" w:rsidP="005259B8">
      <w:pPr>
        <w:tabs>
          <w:tab w:val="left" w:pos="180"/>
        </w:tabs>
        <w:autoSpaceDE w:val="0"/>
        <w:autoSpaceDN w:val="0"/>
        <w:spacing w:after="0" w:line="288" w:lineRule="auto"/>
        <w:ind w:right="51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выявлять и характеризовать существенные признаки объектов (явлений); 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с учётом предложенной задачи выявлять закономерности и противоречия в рассматриваемых фактах, данных и наблюдениях; 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предлагать критерии для выявления закономерностей и противоречий; 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выявлять дефицит информации, данных, необходимых для решения поставленной задачи; </w:t>
      </w: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выявлять причинно-следственные связи при изучении явлений и процессов; 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4A330C8B" w14:textId="77777777" w:rsidR="00706CF9" w:rsidRPr="002244A6" w:rsidRDefault="00E21FD5" w:rsidP="005259B8">
      <w:pPr>
        <w:tabs>
          <w:tab w:val="left" w:pos="180"/>
        </w:tabs>
        <w:autoSpaceDE w:val="0"/>
        <w:autoSpaceDN w:val="0"/>
        <w:spacing w:after="0" w:line="290" w:lineRule="auto"/>
        <w:ind w:right="51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 </w:t>
      </w: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i/>
          <w:sz w:val="24"/>
          <w:szCs w:val="24"/>
          <w:lang w:val="ru-RU"/>
        </w:rPr>
        <w:t>2) базовые исследовательские действия:</w:t>
      </w:r>
    </w:p>
    <w:p w14:paraId="23750C23" w14:textId="77777777" w:rsidR="00706CF9" w:rsidRPr="002244A6" w:rsidRDefault="00E21FD5" w:rsidP="005259B8">
      <w:pPr>
        <w:tabs>
          <w:tab w:val="left" w:pos="180"/>
        </w:tabs>
        <w:autoSpaceDE w:val="0"/>
        <w:autoSpaceDN w:val="0"/>
        <w:spacing w:after="0" w:line="29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использовать вопросы как исследовательский инструмент познания; 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аргументировать свою позицию, мнение; </w:t>
      </w:r>
    </w:p>
    <w:p w14:paraId="5C5F53CF" w14:textId="77777777" w:rsidR="00706CF9" w:rsidRPr="002244A6" w:rsidRDefault="00E21FD5" w:rsidP="005259B8">
      <w:pPr>
        <w:tabs>
          <w:tab w:val="left" w:pos="180"/>
        </w:tabs>
        <w:autoSpaceDE w:val="0"/>
        <w:autoSpaceDN w:val="0"/>
        <w:spacing w:after="0" w:line="29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оценивать на применимость и достоверность информацию, полученную в ходе исследования (эксперимента); 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</w:p>
    <w:p w14:paraId="501F15C6" w14:textId="77777777" w:rsidR="00706CF9" w:rsidRPr="002244A6" w:rsidRDefault="00E21FD5" w:rsidP="005259B8">
      <w:pPr>
        <w:tabs>
          <w:tab w:val="left" w:pos="180"/>
        </w:tabs>
        <w:autoSpaceDE w:val="0"/>
        <w:autoSpaceDN w:val="0"/>
        <w:spacing w:after="0" w:line="290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прогнозировать возможное дальнейшее развитие процессов, событий и их последствия в 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аналогичных или сходных ситуациях, выдвигать предположения об их развитии в новых условиях и контекстах; </w:t>
      </w:r>
    </w:p>
    <w:p w14:paraId="53932425" w14:textId="77777777" w:rsidR="00706CF9" w:rsidRPr="002244A6" w:rsidRDefault="00E21FD5" w:rsidP="005259B8">
      <w:pPr>
        <w:tabs>
          <w:tab w:val="left" w:pos="180"/>
        </w:tabs>
        <w:autoSpaceDE w:val="0"/>
        <w:autoSpaceDN w:val="0"/>
        <w:spacing w:after="0" w:line="290" w:lineRule="auto"/>
        <w:ind w:right="51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3) работа с информацией: </w:t>
      </w:r>
    </w:p>
    <w:p w14:paraId="4EDE89C4" w14:textId="77777777" w:rsidR="00E21FD5" w:rsidRPr="002244A6" w:rsidRDefault="00E21FD5" w:rsidP="005259B8">
      <w:pPr>
        <w:tabs>
          <w:tab w:val="left" w:pos="180"/>
        </w:tabs>
        <w:autoSpaceDE w:val="0"/>
        <w:autoSpaceDN w:val="0"/>
        <w:spacing w:after="0" w:line="290" w:lineRule="auto"/>
        <w:ind w:right="51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оценивать надёжность информации по критериям, предложенным педагогическим работником или сформулированным самостоятельно; 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эффективно запоминать и систематизировать информацию.</w:t>
      </w:r>
    </w:p>
    <w:p w14:paraId="4A57F460" w14:textId="77777777" w:rsidR="00E21FD5" w:rsidRPr="002244A6" w:rsidRDefault="00E21FD5" w:rsidP="005259B8">
      <w:pPr>
        <w:tabs>
          <w:tab w:val="left" w:pos="180"/>
        </w:tabs>
        <w:autoSpaceDE w:val="0"/>
        <w:autoSpaceDN w:val="0"/>
        <w:spacing w:after="0" w:line="262" w:lineRule="auto"/>
        <w:ind w:right="51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2B46EE5A" w14:textId="77777777" w:rsidR="00E21FD5" w:rsidRPr="002244A6" w:rsidRDefault="00E21FD5" w:rsidP="005259B8">
      <w:pPr>
        <w:tabs>
          <w:tab w:val="left" w:pos="180"/>
        </w:tabs>
        <w:autoSpaceDE w:val="0"/>
        <w:autoSpaceDN w:val="0"/>
        <w:spacing w:after="0" w:line="288" w:lineRule="auto"/>
        <w:ind w:right="51" w:firstLine="567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Овладение универсальными учебными коммуникативными действиями</w:t>
      </w:r>
      <w:r w:rsidRPr="002244A6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: 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1) общение: </w:t>
      </w:r>
    </w:p>
    <w:p w14:paraId="5B32C69D" w14:textId="77777777" w:rsidR="00E21FD5" w:rsidRPr="002244A6" w:rsidRDefault="00E21FD5" w:rsidP="00706CF9">
      <w:pPr>
        <w:tabs>
          <w:tab w:val="left" w:pos="180"/>
        </w:tabs>
        <w:autoSpaceDE w:val="0"/>
        <w:autoSpaceDN w:val="0"/>
        <w:spacing w:after="0" w:line="288" w:lineRule="auto"/>
        <w:ind w:right="51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выражать себя (свою точку зрения) в устных и письменных текстах; 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форме формулировать свои возражения; 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  <w:r w:rsidR="00706CF9"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2) совместная деятельность: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уметь обобщать мнения нескольких людей, проявлять готовность руководить, выполнять 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поручения, подчиняться;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14:paraId="45FA5FA8" w14:textId="77777777" w:rsidR="00E21FD5" w:rsidRPr="002244A6" w:rsidRDefault="00E21FD5" w:rsidP="005259B8">
      <w:pPr>
        <w:tabs>
          <w:tab w:val="left" w:pos="180"/>
        </w:tabs>
        <w:autoSpaceDE w:val="0"/>
        <w:autoSpaceDN w:val="0"/>
        <w:spacing w:after="0" w:line="262" w:lineRule="auto"/>
        <w:ind w:right="51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31349C14" w14:textId="77777777" w:rsidR="00706CF9" w:rsidRPr="002244A6" w:rsidRDefault="00E21FD5" w:rsidP="005259B8">
      <w:pPr>
        <w:tabs>
          <w:tab w:val="left" w:pos="180"/>
        </w:tabs>
        <w:autoSpaceDE w:val="0"/>
        <w:autoSpaceDN w:val="0"/>
        <w:spacing w:after="0" w:line="290" w:lineRule="auto"/>
        <w:ind w:right="51" w:firstLine="567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Овладение универсальными учебными регулятивными действиями</w:t>
      </w:r>
      <w:r w:rsidRPr="002244A6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: </w:t>
      </w:r>
    </w:p>
    <w:p w14:paraId="4A548242" w14:textId="77777777" w:rsidR="00706CF9" w:rsidRPr="002244A6" w:rsidRDefault="00E21FD5" w:rsidP="00706CF9">
      <w:pPr>
        <w:tabs>
          <w:tab w:val="left" w:pos="180"/>
        </w:tabs>
        <w:autoSpaceDE w:val="0"/>
        <w:autoSpaceDN w:val="0"/>
        <w:spacing w:after="0" w:line="290" w:lineRule="auto"/>
        <w:ind w:right="51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1) самоорганизация: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 группе, принятие решений группой); 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="00706CF9" w:rsidRPr="002244A6">
        <w:rPr>
          <w:rFonts w:ascii="Times New Roman" w:eastAsia="Times New Roman" w:hAnsi="Times New Roman"/>
          <w:sz w:val="24"/>
          <w:szCs w:val="24"/>
          <w:lang w:val="ru-RU"/>
        </w:rPr>
        <w:t>д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елать выбор и брать ответственность за решение; 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2) самоконтроль: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2244A6">
        <w:rPr>
          <w:rFonts w:ascii="Times New Roman" w:eastAsia="Times New Roman" w:hAnsi="Times New Roman"/>
          <w:sz w:val="24"/>
          <w:szCs w:val="24"/>
          <w:lang w:val="ru-RU"/>
        </w:rPr>
        <w:t>самомотивации</w:t>
      </w:r>
      <w:proofErr w:type="spellEnd"/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 и рефлексии; 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давать адекватную оценку ситуации и предлагать план её изменения; 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условиям; </w:t>
      </w:r>
    </w:p>
    <w:p w14:paraId="2715F366" w14:textId="77777777" w:rsidR="00E21FD5" w:rsidRPr="002244A6" w:rsidRDefault="00E21FD5" w:rsidP="00706CF9">
      <w:pPr>
        <w:tabs>
          <w:tab w:val="left" w:pos="180"/>
        </w:tabs>
        <w:autoSpaceDE w:val="0"/>
        <w:autoSpaceDN w:val="0"/>
        <w:spacing w:after="0" w:line="290" w:lineRule="auto"/>
        <w:ind w:right="51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i/>
          <w:sz w:val="24"/>
          <w:szCs w:val="24"/>
          <w:lang w:val="ru-RU"/>
        </w:rPr>
        <w:t>3) эмоциональный интеллект:</w:t>
      </w:r>
    </w:p>
    <w:p w14:paraId="1027463B" w14:textId="77777777" w:rsidR="00706CF9" w:rsidRPr="002244A6" w:rsidRDefault="00E21FD5" w:rsidP="005259B8">
      <w:pPr>
        <w:tabs>
          <w:tab w:val="left" w:pos="180"/>
        </w:tabs>
        <w:autoSpaceDE w:val="0"/>
        <w:autoSpaceDN w:val="0"/>
        <w:spacing w:after="0" w:line="286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различать, называть и управлять собственными эмоциями и эмоциями других; выявлять и анализировать причины эмоций; ставить себя на место другого человека, понимать мотивы  намерения другого; регулировать способ выражения эмоций; </w:t>
      </w:r>
    </w:p>
    <w:p w14:paraId="4DBE056C" w14:textId="77777777" w:rsidR="00E21FD5" w:rsidRPr="002244A6" w:rsidRDefault="00E21FD5" w:rsidP="00706CF9">
      <w:pPr>
        <w:tabs>
          <w:tab w:val="left" w:pos="180"/>
        </w:tabs>
        <w:autoSpaceDE w:val="0"/>
        <w:autoSpaceDN w:val="0"/>
        <w:spacing w:after="0" w:line="286" w:lineRule="auto"/>
        <w:ind w:right="51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4) принятие себя и </w:t>
      </w:r>
      <w:proofErr w:type="spellStart"/>
      <w:r w:rsidRPr="002244A6">
        <w:rPr>
          <w:rFonts w:ascii="Times New Roman" w:eastAsia="Times New Roman" w:hAnsi="Times New Roman"/>
          <w:i/>
          <w:sz w:val="24"/>
          <w:szCs w:val="24"/>
          <w:lang w:val="ru-RU"/>
        </w:rPr>
        <w:t>других: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осознанно</w:t>
      </w:r>
      <w:proofErr w:type="spellEnd"/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 относиться к другому человеку, его мнению; признавать своё право на ошибку и такое же право другого; прини</w:t>
      </w:r>
      <w:r w:rsidR="00706CF9"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мать себя и других, не осуждая;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открытость себе и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другим; осознавать невозможность контролировать всё </w:t>
      </w:r>
      <w:proofErr w:type="spellStart"/>
      <w:r w:rsidRPr="002244A6">
        <w:rPr>
          <w:rFonts w:ascii="Times New Roman" w:eastAsia="Times New Roman" w:hAnsi="Times New Roman"/>
          <w:sz w:val="24"/>
          <w:szCs w:val="24"/>
          <w:lang w:val="ru-RU"/>
        </w:rPr>
        <w:t>вокруг.Овладение</w:t>
      </w:r>
      <w:proofErr w:type="spellEnd"/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0DE2DEB9" w14:textId="77777777" w:rsidR="00E21FD5" w:rsidRPr="002244A6" w:rsidRDefault="00E21FD5" w:rsidP="005259B8">
      <w:pPr>
        <w:pStyle w:val="21"/>
        <w:spacing w:before="0"/>
        <w:ind w:right="51" w:firstLine="56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5387148E" w14:textId="77777777" w:rsidR="00E21FD5" w:rsidRPr="002244A6" w:rsidRDefault="00E21FD5" w:rsidP="005259B8">
      <w:pPr>
        <w:pStyle w:val="21"/>
        <w:spacing w:before="0"/>
        <w:ind w:right="51" w:firstLine="56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002C7204" w14:textId="77777777" w:rsidR="00E21FD5" w:rsidRPr="002244A6" w:rsidRDefault="00E21FD5" w:rsidP="005259B8">
      <w:pPr>
        <w:pStyle w:val="21"/>
        <w:spacing w:before="0"/>
        <w:ind w:right="51" w:firstLine="56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8" w:name="_Toc105145853"/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ПРЕДМЕТНЫЕ РЕЗУЛЬТАТЫ</w:t>
      </w:r>
      <w:bookmarkEnd w:id="8"/>
    </w:p>
    <w:p w14:paraId="441EC28B" w14:textId="77777777" w:rsidR="00E21FD5" w:rsidRPr="002244A6" w:rsidRDefault="00E21FD5" w:rsidP="005259B8">
      <w:pPr>
        <w:autoSpaceDE w:val="0"/>
        <w:autoSpaceDN w:val="0"/>
        <w:spacing w:after="0" w:line="281" w:lineRule="auto"/>
        <w:ind w:right="51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proofErr w:type="spellStart"/>
      <w:r w:rsidRPr="002244A6">
        <w:rPr>
          <w:rFonts w:ascii="Times New Roman" w:eastAsia="Times New Roman" w:hAnsi="Times New Roman"/>
          <w:sz w:val="24"/>
          <w:szCs w:val="24"/>
          <w:lang w:val="ru-RU"/>
        </w:rPr>
        <w:t>допороговом</w:t>
      </w:r>
      <w:proofErr w:type="spellEnd"/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14:paraId="6B1A2616" w14:textId="77777777" w:rsidR="00706CF9" w:rsidRPr="002244A6" w:rsidRDefault="00E21FD5" w:rsidP="005259B8">
      <w:pPr>
        <w:tabs>
          <w:tab w:val="left" w:pos="180"/>
        </w:tabs>
        <w:autoSpaceDE w:val="0"/>
        <w:autoSpaceDN w:val="0"/>
        <w:spacing w:after="0" w:line="290" w:lineRule="auto"/>
        <w:ind w:right="51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1) Владеть основными видами речевой деятельности: 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говорение: </w:t>
      </w:r>
      <w:r w:rsidRPr="002244A6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вести разные виды диалогов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создавать разные виды монологических высказываний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 w:rsidRPr="002244A6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излагать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основное содержание прочитанного текста с вербальными и/или зрительными опорами (объём — 5-6 фраз); кратко </w:t>
      </w:r>
      <w:r w:rsidRPr="002244A6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излагать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результаты  выполненной проектной работы (объём — до 6 фраз); </w:t>
      </w:r>
    </w:p>
    <w:p w14:paraId="65340F2E" w14:textId="77777777" w:rsidR="00706CF9" w:rsidRPr="002244A6" w:rsidRDefault="00E21FD5" w:rsidP="005259B8">
      <w:pPr>
        <w:tabs>
          <w:tab w:val="left" w:pos="180"/>
        </w:tabs>
        <w:autoSpaceDE w:val="0"/>
        <w:autoSpaceDN w:val="0"/>
        <w:spacing w:after="0" w:line="290" w:lineRule="auto"/>
        <w:ind w:right="51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аудирование: </w:t>
      </w:r>
      <w:r w:rsidRPr="002244A6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воспринимать на слух и понимать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 </w:t>
      </w:r>
    </w:p>
    <w:p w14:paraId="193734D9" w14:textId="77777777" w:rsidR="00706CF9" w:rsidRPr="002244A6" w:rsidRDefault="00E21FD5" w:rsidP="005259B8">
      <w:pPr>
        <w:tabs>
          <w:tab w:val="left" w:pos="180"/>
        </w:tabs>
        <w:autoSpaceDE w:val="0"/>
        <w:autoSpaceDN w:val="0"/>
        <w:spacing w:after="0" w:line="290" w:lineRule="auto"/>
        <w:ind w:right="51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смысловое чтение: </w:t>
      </w:r>
      <w:r w:rsidRPr="002244A6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читать про себя и понимать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не сплошные тексты (таблицы) и понимать представленную в них информацию; </w:t>
      </w:r>
    </w:p>
    <w:p w14:paraId="75F33A34" w14:textId="77777777" w:rsidR="00E21FD5" w:rsidRPr="002244A6" w:rsidRDefault="00E21FD5" w:rsidP="005259B8">
      <w:pPr>
        <w:tabs>
          <w:tab w:val="left" w:pos="180"/>
        </w:tabs>
        <w:autoSpaceDE w:val="0"/>
        <w:autoSpaceDN w:val="0"/>
        <w:spacing w:after="0" w:line="290" w:lineRule="auto"/>
        <w:ind w:right="51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письменная речь: </w:t>
      </w:r>
      <w:r w:rsidRPr="002244A6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писать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изучаемого языка; </w:t>
      </w:r>
      <w:r w:rsidRPr="002244A6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писать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14:paraId="0F0CC0C6" w14:textId="77777777" w:rsidR="00E21FD5" w:rsidRPr="002244A6" w:rsidRDefault="00E21FD5" w:rsidP="005259B8">
      <w:pPr>
        <w:autoSpaceDE w:val="0"/>
        <w:autoSpaceDN w:val="0"/>
        <w:spacing w:after="0" w:line="271" w:lineRule="auto"/>
        <w:ind w:right="51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2) </w:t>
      </w:r>
      <w:r w:rsidRPr="002244A6">
        <w:rPr>
          <w:rFonts w:ascii="Times New Roman" w:eastAsia="Times New Roman" w:hAnsi="Times New Roman"/>
          <w:i/>
          <w:sz w:val="24"/>
          <w:szCs w:val="24"/>
          <w:lang w:val="ru-RU"/>
        </w:rPr>
        <w:t>владеть</w:t>
      </w:r>
      <w:r w:rsidRPr="002244A6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фонетическими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навыками: </w:t>
      </w:r>
      <w:r w:rsidRPr="002244A6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различать на слух и адекватно,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без ошибок, ведущих к сбою коммуникации, </w:t>
      </w:r>
      <w:r w:rsidRPr="002244A6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произносить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2244A6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применять правила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отсутствия фразового ударения на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служебных словах; </w:t>
      </w:r>
      <w:r w:rsidRPr="002244A6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выразительно читать вслух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Pr="002244A6">
        <w:rPr>
          <w:rFonts w:ascii="Times New Roman" w:eastAsia="Times New Roman" w:hAnsi="Times New Roman"/>
          <w:i/>
          <w:sz w:val="24"/>
          <w:szCs w:val="24"/>
          <w:lang w:val="ru-RU"/>
        </w:rPr>
        <w:t>владеть</w:t>
      </w:r>
      <w:r w:rsidRPr="002244A6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орфографическими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навыками: правильно </w:t>
      </w:r>
      <w:r w:rsidRPr="002244A6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писать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изученные слова; </w:t>
      </w:r>
      <w:r w:rsidRPr="002244A6">
        <w:rPr>
          <w:rFonts w:ascii="Times New Roman" w:eastAsia="Times New Roman" w:hAnsi="Times New Roman"/>
          <w:i/>
          <w:sz w:val="24"/>
          <w:szCs w:val="24"/>
          <w:lang w:val="ru-RU"/>
        </w:rPr>
        <w:t>владеть</w:t>
      </w:r>
      <w:r w:rsidRPr="002244A6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пунктуационными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навыками:</w:t>
      </w:r>
      <w:r w:rsidRPr="002244A6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использовать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14:paraId="774C2459" w14:textId="77777777" w:rsidR="00E21FD5" w:rsidRPr="002244A6" w:rsidRDefault="00E21FD5" w:rsidP="005259B8">
      <w:pPr>
        <w:autoSpaceDE w:val="0"/>
        <w:autoSpaceDN w:val="0"/>
        <w:spacing w:after="0" w:line="286" w:lineRule="auto"/>
        <w:ind w:right="51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3) </w:t>
      </w:r>
      <w:r w:rsidRPr="002244A6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распознавать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в звучащем и письменном тексте 675 лексических единиц (слов, словосочетаний, речевых клише) и правильно </w:t>
      </w:r>
      <w:r w:rsidRPr="002244A6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употреблять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2244A6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распознавать и употреблять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r w:rsidRPr="002244A6">
        <w:rPr>
          <w:rFonts w:ascii="Times New Roman" w:eastAsia="Times New Roman" w:hAnsi="Times New Roman"/>
          <w:sz w:val="24"/>
          <w:szCs w:val="24"/>
        </w:rPr>
        <w:t>er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/-</w:t>
      </w:r>
      <w:r w:rsidRPr="002244A6">
        <w:rPr>
          <w:rFonts w:ascii="Times New Roman" w:eastAsia="Times New Roman" w:hAnsi="Times New Roman"/>
          <w:sz w:val="24"/>
          <w:szCs w:val="24"/>
        </w:rPr>
        <w:t>or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, -</w:t>
      </w:r>
      <w:proofErr w:type="spellStart"/>
      <w:r w:rsidRPr="002244A6">
        <w:rPr>
          <w:rFonts w:ascii="Times New Roman" w:eastAsia="Times New Roman" w:hAnsi="Times New Roman"/>
          <w:sz w:val="24"/>
          <w:szCs w:val="24"/>
        </w:rPr>
        <w:t>ist</w:t>
      </w:r>
      <w:proofErr w:type="spellEnd"/>
      <w:r w:rsidRPr="002244A6">
        <w:rPr>
          <w:rFonts w:ascii="Times New Roman" w:eastAsia="Times New Roman" w:hAnsi="Times New Roman"/>
          <w:sz w:val="24"/>
          <w:szCs w:val="24"/>
          <w:lang w:val="ru-RU"/>
        </w:rPr>
        <w:t>, -</w:t>
      </w:r>
      <w:proofErr w:type="spellStart"/>
      <w:r w:rsidRPr="002244A6">
        <w:rPr>
          <w:rFonts w:ascii="Times New Roman" w:eastAsia="Times New Roman" w:hAnsi="Times New Roman"/>
          <w:sz w:val="24"/>
          <w:szCs w:val="24"/>
        </w:rPr>
        <w:t>sion</w:t>
      </w:r>
      <w:proofErr w:type="spellEnd"/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/- </w:t>
      </w:r>
      <w:proofErr w:type="spellStart"/>
      <w:r w:rsidRPr="002244A6">
        <w:rPr>
          <w:rFonts w:ascii="Times New Roman" w:eastAsia="Times New Roman" w:hAnsi="Times New Roman"/>
          <w:sz w:val="24"/>
          <w:szCs w:val="24"/>
        </w:rPr>
        <w:t>tion</w:t>
      </w:r>
      <w:proofErr w:type="spellEnd"/>
      <w:r w:rsidRPr="002244A6">
        <w:rPr>
          <w:rFonts w:ascii="Times New Roman" w:eastAsia="Times New Roman" w:hAnsi="Times New Roman"/>
          <w:sz w:val="24"/>
          <w:szCs w:val="24"/>
          <w:lang w:val="ru-RU"/>
        </w:rPr>
        <w:t>; имена прилагательные с суффиксами -</w:t>
      </w:r>
      <w:proofErr w:type="spellStart"/>
      <w:r w:rsidRPr="002244A6">
        <w:rPr>
          <w:rFonts w:ascii="Times New Roman" w:eastAsia="Times New Roman" w:hAnsi="Times New Roman"/>
          <w:sz w:val="24"/>
          <w:szCs w:val="24"/>
        </w:rPr>
        <w:t>ful</w:t>
      </w:r>
      <w:proofErr w:type="spellEnd"/>
      <w:r w:rsidRPr="002244A6">
        <w:rPr>
          <w:rFonts w:ascii="Times New Roman" w:eastAsia="Times New Roman" w:hAnsi="Times New Roman"/>
          <w:sz w:val="24"/>
          <w:szCs w:val="24"/>
          <w:lang w:val="ru-RU"/>
        </w:rPr>
        <w:t>, -</w:t>
      </w:r>
      <w:proofErr w:type="spellStart"/>
      <w:r w:rsidRPr="002244A6">
        <w:rPr>
          <w:rFonts w:ascii="Times New Roman" w:eastAsia="Times New Roman" w:hAnsi="Times New Roman"/>
          <w:sz w:val="24"/>
          <w:szCs w:val="24"/>
        </w:rPr>
        <w:t>ian</w:t>
      </w:r>
      <w:proofErr w:type="spellEnd"/>
      <w:r w:rsidRPr="002244A6">
        <w:rPr>
          <w:rFonts w:ascii="Times New Roman" w:eastAsia="Times New Roman" w:hAnsi="Times New Roman"/>
          <w:sz w:val="24"/>
          <w:szCs w:val="24"/>
          <w:lang w:val="ru-RU"/>
        </w:rPr>
        <w:t>/-</w:t>
      </w:r>
      <w:r w:rsidRPr="002244A6">
        <w:rPr>
          <w:rFonts w:ascii="Times New Roman" w:eastAsia="Times New Roman" w:hAnsi="Times New Roman"/>
          <w:sz w:val="24"/>
          <w:szCs w:val="24"/>
        </w:rPr>
        <w:t>an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; наречия с суффиксом -</w:t>
      </w:r>
      <w:proofErr w:type="spellStart"/>
      <w:r w:rsidRPr="002244A6">
        <w:rPr>
          <w:rFonts w:ascii="Times New Roman" w:eastAsia="Times New Roman" w:hAnsi="Times New Roman"/>
          <w:sz w:val="24"/>
          <w:szCs w:val="24"/>
        </w:rPr>
        <w:t>ly</w:t>
      </w:r>
      <w:proofErr w:type="spellEnd"/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; имена прилагательные, имена существительные и наречия с отрицательным префиксом </w:t>
      </w:r>
      <w:r w:rsidRPr="002244A6">
        <w:rPr>
          <w:rFonts w:ascii="Times New Roman" w:eastAsia="Times New Roman" w:hAnsi="Times New Roman"/>
          <w:sz w:val="24"/>
          <w:szCs w:val="24"/>
        </w:rPr>
        <w:t>un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-; 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распознавать и употреблять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в устной и письменной речи изученные синонимы и 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интернациональные слова;</w:t>
      </w:r>
    </w:p>
    <w:p w14:paraId="3F1B61EB" w14:textId="77777777" w:rsidR="00E21FD5" w:rsidRPr="002244A6" w:rsidRDefault="00E21FD5" w:rsidP="005259B8">
      <w:pPr>
        <w:tabs>
          <w:tab w:val="left" w:pos="180"/>
        </w:tabs>
        <w:autoSpaceDE w:val="0"/>
        <w:autoSpaceDN w:val="0"/>
        <w:spacing w:after="0" w:line="288" w:lineRule="auto"/>
        <w:ind w:right="51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4) </w:t>
      </w:r>
      <w:r w:rsidRPr="002244A6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знать и понимать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распознавать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в письменном и звучащем тексте и употреблять в устной и письменной речи:</w:t>
      </w: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-  предложения с несколькими обстоятельствами, следующими в определённом порядке;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- вопросительные предложения (альтернативный и разделительный вопросы в </w:t>
      </w:r>
      <w:r w:rsidRPr="002244A6">
        <w:rPr>
          <w:rFonts w:ascii="Times New Roman" w:eastAsia="Times New Roman" w:hAnsi="Times New Roman"/>
          <w:sz w:val="24"/>
          <w:szCs w:val="24"/>
        </w:rPr>
        <w:t>Present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/</w:t>
      </w:r>
      <w:r w:rsidRPr="002244A6">
        <w:rPr>
          <w:rFonts w:ascii="Times New Roman" w:eastAsia="Times New Roman" w:hAnsi="Times New Roman"/>
          <w:sz w:val="24"/>
          <w:szCs w:val="24"/>
        </w:rPr>
        <w:t>Past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/</w:t>
      </w:r>
      <w:r w:rsidRPr="002244A6">
        <w:rPr>
          <w:rFonts w:ascii="Times New Roman" w:eastAsia="Times New Roman" w:hAnsi="Times New Roman"/>
          <w:sz w:val="24"/>
          <w:szCs w:val="24"/>
        </w:rPr>
        <w:t>Future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244A6">
        <w:rPr>
          <w:rFonts w:ascii="Times New Roman" w:eastAsia="Times New Roman" w:hAnsi="Times New Roman"/>
          <w:sz w:val="24"/>
          <w:szCs w:val="24"/>
        </w:rPr>
        <w:t>Simple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244A6">
        <w:rPr>
          <w:rFonts w:ascii="Times New Roman" w:eastAsia="Times New Roman" w:hAnsi="Times New Roman"/>
          <w:sz w:val="24"/>
          <w:szCs w:val="24"/>
        </w:rPr>
        <w:t>Tense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);</w:t>
      </w: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- глаголы в  </w:t>
      </w:r>
      <w:proofErr w:type="spellStart"/>
      <w:r w:rsidRPr="002244A6">
        <w:rPr>
          <w:rFonts w:ascii="Times New Roman" w:eastAsia="Times New Roman" w:hAnsi="Times New Roman"/>
          <w:sz w:val="24"/>
          <w:szCs w:val="24"/>
          <w:lang w:val="ru-RU"/>
        </w:rPr>
        <w:t>видо</w:t>
      </w:r>
      <w:proofErr w:type="spellEnd"/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-временных  формах  действительного  залога в изъявительном наклонении в </w:t>
      </w:r>
      <w:r w:rsidRPr="002244A6">
        <w:rPr>
          <w:rFonts w:ascii="Times New Roman" w:eastAsia="Times New Roman" w:hAnsi="Times New Roman"/>
          <w:sz w:val="24"/>
          <w:szCs w:val="24"/>
        </w:rPr>
        <w:t>Present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244A6">
        <w:rPr>
          <w:rFonts w:ascii="Times New Roman" w:eastAsia="Times New Roman" w:hAnsi="Times New Roman"/>
          <w:sz w:val="24"/>
          <w:szCs w:val="24"/>
        </w:rPr>
        <w:t>Perfect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244A6">
        <w:rPr>
          <w:rFonts w:ascii="Times New Roman" w:eastAsia="Times New Roman" w:hAnsi="Times New Roman"/>
          <w:sz w:val="24"/>
          <w:szCs w:val="24"/>
        </w:rPr>
        <w:t>Tense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 в повествовательных (утвердительных и отрицательных) и вопросительных предложениях;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- имена существительные с причастиями настоящего и прошедшего времени;</w:t>
      </w: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- наречия в положительной, сравнительной и превосходной степенях, образованные по правилу, и исключения;</w:t>
      </w:r>
    </w:p>
    <w:p w14:paraId="18884A51" w14:textId="77777777" w:rsidR="00E21FD5" w:rsidRPr="002244A6" w:rsidRDefault="00E21FD5" w:rsidP="005259B8">
      <w:pPr>
        <w:tabs>
          <w:tab w:val="left" w:pos="180"/>
        </w:tabs>
        <w:autoSpaceDE w:val="0"/>
        <w:autoSpaceDN w:val="0"/>
        <w:spacing w:after="0" w:line="286" w:lineRule="auto"/>
        <w:ind w:right="51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5) </w:t>
      </w:r>
      <w:r w:rsidRPr="002244A6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владеть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социокультурными знаниями и умениями: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- использовать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- знать/понимать и использовать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- правильно оформлять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адрес, писать фамилии и имена (свои, родственников и друзей) на английском языке (в анкете, формуляре);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- обладать базовыми знаниями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о социокультурном портрете родной страны и страны/стран изучаемого языка;</w:t>
      </w: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Pr="002244A6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кратко представлять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Россию и страны/стран изучаемого языка;</w:t>
      </w:r>
    </w:p>
    <w:p w14:paraId="3F97C604" w14:textId="77777777" w:rsidR="00E21FD5" w:rsidRPr="002244A6" w:rsidRDefault="00E21FD5" w:rsidP="005259B8">
      <w:pPr>
        <w:autoSpaceDE w:val="0"/>
        <w:autoSpaceDN w:val="0"/>
        <w:spacing w:after="0" w:line="230" w:lineRule="auto"/>
        <w:ind w:left="180" w:right="51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6) </w:t>
      </w:r>
      <w:r w:rsidRPr="002244A6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владеть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компенсаторными умениями: использовать при чтении и аудировании языковую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догадку, в том числе контекстуальную; игнорировать информацию, не являющуюся необходимой для понимания основного содержания, прочитанного/ прослушанного текста или для нахождения в тексте запрашиваемой информации;</w:t>
      </w:r>
    </w:p>
    <w:p w14:paraId="3C9450F5" w14:textId="77777777" w:rsidR="00E21FD5" w:rsidRPr="002244A6" w:rsidRDefault="00E21FD5" w:rsidP="005259B8">
      <w:pPr>
        <w:tabs>
          <w:tab w:val="left" w:pos="180"/>
        </w:tabs>
        <w:autoSpaceDE w:val="0"/>
        <w:autoSpaceDN w:val="0"/>
        <w:spacing w:after="0" w:line="262" w:lineRule="auto"/>
        <w:ind w:right="51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14:paraId="20F2A81D" w14:textId="77777777" w:rsidR="00E21FD5" w:rsidRPr="002244A6" w:rsidRDefault="00E21FD5" w:rsidP="005259B8">
      <w:pPr>
        <w:tabs>
          <w:tab w:val="left" w:pos="180"/>
        </w:tabs>
        <w:autoSpaceDE w:val="0"/>
        <w:autoSpaceDN w:val="0"/>
        <w:spacing w:after="0" w:line="262" w:lineRule="auto"/>
        <w:ind w:right="51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ab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14:paraId="18282399" w14:textId="77777777" w:rsidR="00E21FD5" w:rsidRPr="002244A6" w:rsidRDefault="00E21FD5" w:rsidP="005259B8">
      <w:pPr>
        <w:spacing w:after="0"/>
        <w:ind w:right="5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6EA6DDC" w14:textId="77777777" w:rsidR="00E21FD5" w:rsidRPr="002244A6" w:rsidRDefault="00E21FD5" w:rsidP="005259B8">
      <w:pPr>
        <w:pStyle w:val="21"/>
        <w:spacing w:before="0"/>
        <w:ind w:right="51" w:firstLine="56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7A85837C" w14:textId="77777777" w:rsidR="00E21FD5" w:rsidRPr="002244A6" w:rsidRDefault="00E21FD5" w:rsidP="005259B8">
      <w:pPr>
        <w:pStyle w:val="21"/>
        <w:spacing w:before="0"/>
        <w:ind w:right="51" w:firstLine="567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9" w:name="_Toc105145854"/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ТРЕБОВАНИЯ К УРОВНЮ УСВОЕНИЯ</w:t>
      </w:r>
      <w:bookmarkEnd w:id="9"/>
    </w:p>
    <w:p w14:paraId="6F1221D5" w14:textId="77777777" w:rsidR="00E21FD5" w:rsidRPr="002244A6" w:rsidRDefault="00E21FD5" w:rsidP="005259B8">
      <w:pPr>
        <w:autoSpaceDE w:val="0"/>
        <w:autoSpaceDN w:val="0"/>
        <w:spacing w:after="0" w:line="230" w:lineRule="auto"/>
        <w:ind w:right="51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>В результате изучения английского языка в 5 классе учащиеся должны:</w:t>
      </w:r>
    </w:p>
    <w:p w14:paraId="5E9CE470" w14:textId="77777777" w:rsidR="008846D4" w:rsidRPr="002244A6" w:rsidRDefault="00E21FD5" w:rsidP="005259B8">
      <w:pPr>
        <w:autoSpaceDE w:val="0"/>
        <w:autoSpaceDN w:val="0"/>
        <w:spacing w:after="0" w:line="286" w:lineRule="auto"/>
        <w:ind w:right="51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>Знать/понимать: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• алфавит, буквы, основные буквосочетания, звуки английского языка;</w:t>
      </w:r>
    </w:p>
    <w:p w14:paraId="341756F3" w14:textId="77777777" w:rsidR="008846D4" w:rsidRPr="002244A6" w:rsidRDefault="00E21FD5" w:rsidP="008846D4">
      <w:pPr>
        <w:autoSpaceDE w:val="0"/>
        <w:autoSpaceDN w:val="0"/>
        <w:spacing w:after="0" w:line="286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>• основные правила чтения и орфографии английского языка;</w:t>
      </w:r>
    </w:p>
    <w:p w14:paraId="25A8D6E6" w14:textId="7D1B5DA5" w:rsidR="00706CF9" w:rsidRPr="002244A6" w:rsidRDefault="00E21FD5" w:rsidP="008846D4">
      <w:pPr>
        <w:autoSpaceDE w:val="0"/>
        <w:autoSpaceDN w:val="0"/>
        <w:spacing w:after="0" w:line="286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>• интонацию основных типов предложений (утверждение, общий и специальный вопросы, побуждение к действию);</w:t>
      </w:r>
    </w:p>
    <w:p w14:paraId="17C86019" w14:textId="77777777" w:rsidR="008846D4" w:rsidRPr="002244A6" w:rsidRDefault="00E21FD5" w:rsidP="00706CF9">
      <w:pPr>
        <w:autoSpaceDE w:val="0"/>
        <w:autoSpaceDN w:val="0"/>
        <w:spacing w:after="0" w:line="286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• названия стран изучаемого языка, их столиц;</w:t>
      </w:r>
    </w:p>
    <w:p w14:paraId="59490C65" w14:textId="0E31B5F4" w:rsidR="00706CF9" w:rsidRPr="002244A6" w:rsidRDefault="00E21FD5" w:rsidP="00706CF9">
      <w:pPr>
        <w:autoSpaceDE w:val="0"/>
        <w:autoSpaceDN w:val="0"/>
        <w:spacing w:after="0" w:line="286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>• имена наиболее известных персонажей детских литературных произведений стран изучаемого языка;</w:t>
      </w:r>
    </w:p>
    <w:p w14:paraId="626D6C89" w14:textId="77777777" w:rsidR="00E21FD5" w:rsidRPr="002244A6" w:rsidRDefault="00E21FD5" w:rsidP="00706CF9">
      <w:pPr>
        <w:autoSpaceDE w:val="0"/>
        <w:autoSpaceDN w:val="0"/>
        <w:spacing w:after="0" w:line="286" w:lineRule="auto"/>
        <w:ind w:right="51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>• наизусть рифмованные произведения детского фольклора.</w:t>
      </w:r>
    </w:p>
    <w:p w14:paraId="30049292" w14:textId="77777777" w:rsidR="008846D4" w:rsidRPr="002244A6" w:rsidRDefault="008846D4" w:rsidP="005259B8">
      <w:pPr>
        <w:autoSpaceDE w:val="0"/>
        <w:autoSpaceDN w:val="0"/>
        <w:spacing w:after="0" w:line="286" w:lineRule="auto"/>
        <w:ind w:right="51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1AE9A88D" w14:textId="241E0DCF" w:rsidR="00706CF9" w:rsidRPr="002244A6" w:rsidRDefault="00E21FD5" w:rsidP="005259B8">
      <w:pPr>
        <w:autoSpaceDE w:val="0"/>
        <w:autoSpaceDN w:val="0"/>
        <w:spacing w:after="0" w:line="286" w:lineRule="auto"/>
        <w:ind w:right="51" w:firstLine="567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Уметь: </w:t>
      </w:r>
      <w:r w:rsidRPr="002244A6">
        <w:rPr>
          <w:rFonts w:ascii="Times New Roman" w:eastAsia="Times New Roman" w:hAnsi="Times New Roman"/>
          <w:b/>
          <w:sz w:val="24"/>
          <w:szCs w:val="24"/>
          <w:lang w:val="ru-RU"/>
        </w:rPr>
        <w:t>в области аудирования</w:t>
      </w:r>
    </w:p>
    <w:p w14:paraId="33C8FD90" w14:textId="77777777" w:rsidR="008846D4" w:rsidRPr="002244A6" w:rsidRDefault="00E21FD5" w:rsidP="008846D4">
      <w:pPr>
        <w:pStyle w:val="ae"/>
        <w:numPr>
          <w:ilvl w:val="0"/>
          <w:numId w:val="12"/>
        </w:numPr>
        <w:autoSpaceDE w:val="0"/>
        <w:autoSpaceDN w:val="0"/>
        <w:spacing w:after="0" w:line="286" w:lineRule="auto"/>
        <w:ind w:left="284" w:right="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>понимать на слух речь учителя, одноклассников;</w:t>
      </w:r>
    </w:p>
    <w:p w14:paraId="287D9379" w14:textId="6DFFCB08" w:rsidR="008846D4" w:rsidRPr="002244A6" w:rsidRDefault="00E21FD5" w:rsidP="008846D4">
      <w:pPr>
        <w:autoSpaceDE w:val="0"/>
        <w:autoSpaceDN w:val="0"/>
        <w:spacing w:after="0" w:line="286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• понимать аудиозаписи </w:t>
      </w:r>
      <w:proofErr w:type="spellStart"/>
      <w:r w:rsidRPr="002244A6">
        <w:rPr>
          <w:rFonts w:ascii="Times New Roman" w:eastAsia="Times New Roman" w:hAnsi="Times New Roman"/>
          <w:sz w:val="24"/>
          <w:szCs w:val="24"/>
          <w:lang w:val="ru-RU"/>
        </w:rPr>
        <w:t>ритуализированных</w:t>
      </w:r>
      <w:proofErr w:type="spellEnd"/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 диалогов, начитанных носителями языка (4—6 реплик);</w:t>
      </w:r>
    </w:p>
    <w:p w14:paraId="36B218A0" w14:textId="77777777" w:rsidR="008846D4" w:rsidRPr="002244A6" w:rsidRDefault="00E21FD5" w:rsidP="008846D4">
      <w:pPr>
        <w:autoSpaceDE w:val="0"/>
        <w:autoSpaceDN w:val="0"/>
        <w:spacing w:after="0" w:line="286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>• понимать основное содержание небольших по объему монологических высказываний, детских песен, рифмовок, стихов;</w:t>
      </w:r>
    </w:p>
    <w:p w14:paraId="10F3E877" w14:textId="091CEFA4" w:rsidR="00E21FD5" w:rsidRPr="002244A6" w:rsidRDefault="00E21FD5" w:rsidP="008846D4">
      <w:pPr>
        <w:autoSpaceDE w:val="0"/>
        <w:autoSpaceDN w:val="0"/>
        <w:spacing w:after="0" w:line="286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>• понимать основное содержание небольших детских сказок с опорой на картинки, языковую догадку объемом звучания до 1 минуты;</w:t>
      </w:r>
    </w:p>
    <w:p w14:paraId="7829DC64" w14:textId="77777777" w:rsidR="00706CF9" w:rsidRPr="002244A6" w:rsidRDefault="00706CF9" w:rsidP="005259B8">
      <w:pPr>
        <w:autoSpaceDE w:val="0"/>
        <w:autoSpaceDN w:val="0"/>
        <w:spacing w:after="0" w:line="286" w:lineRule="auto"/>
        <w:ind w:right="5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8F8ED3F" w14:textId="77777777" w:rsidR="00706CF9" w:rsidRPr="002244A6" w:rsidRDefault="00E21FD5" w:rsidP="005259B8">
      <w:pPr>
        <w:autoSpaceDE w:val="0"/>
        <w:autoSpaceDN w:val="0"/>
        <w:spacing w:after="0" w:line="286" w:lineRule="auto"/>
        <w:ind w:right="51" w:firstLine="567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b/>
          <w:sz w:val="24"/>
          <w:szCs w:val="24"/>
          <w:lang w:val="ru-RU"/>
        </w:rPr>
        <w:t>в области говорения</w:t>
      </w:r>
    </w:p>
    <w:p w14:paraId="00B29316" w14:textId="77777777" w:rsidR="00706CF9" w:rsidRPr="002244A6" w:rsidRDefault="00E21FD5" w:rsidP="005259B8">
      <w:pPr>
        <w:autoSpaceDE w:val="0"/>
        <w:autoSpaceDN w:val="0"/>
        <w:spacing w:after="0" w:line="286" w:lineRule="auto"/>
        <w:ind w:right="51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>• участвовать в элементарном этикетном диалоге (знакомство, поздравление, благодарность, приветствие, прощание);</w:t>
      </w:r>
    </w:p>
    <w:p w14:paraId="5DC15695" w14:textId="77777777" w:rsidR="00706CF9" w:rsidRPr="002244A6" w:rsidRDefault="00E21FD5" w:rsidP="005259B8">
      <w:pPr>
        <w:autoSpaceDE w:val="0"/>
        <w:autoSpaceDN w:val="0"/>
        <w:spacing w:after="0" w:line="286" w:lineRule="auto"/>
        <w:ind w:right="51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>• расспрашивать собеседника, задавая простые вопросы «кто?», «что?», «где?», «когда?», «куда?», и отвечать на вопросы собеседника;</w:t>
      </w:r>
    </w:p>
    <w:p w14:paraId="5D2376AF" w14:textId="77777777" w:rsidR="00E21FD5" w:rsidRPr="002244A6" w:rsidRDefault="00E21FD5" w:rsidP="005259B8">
      <w:pPr>
        <w:autoSpaceDE w:val="0"/>
        <w:autoSpaceDN w:val="0"/>
        <w:spacing w:after="0" w:line="286" w:lineRule="auto"/>
        <w:ind w:right="51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>• кратко рассказывать о себе, своей семье, своем друге;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• составлять небольшие описания предмета, картинки по образцу; изложить основное содержание прочитанного или прослушанного текста;</w:t>
      </w:r>
    </w:p>
    <w:p w14:paraId="348CF3BD" w14:textId="77777777" w:rsidR="00706CF9" w:rsidRPr="002244A6" w:rsidRDefault="00E21FD5" w:rsidP="005259B8">
      <w:pPr>
        <w:autoSpaceDE w:val="0"/>
        <w:autoSpaceDN w:val="0"/>
        <w:spacing w:after="0" w:line="286" w:lineRule="auto"/>
        <w:ind w:right="51" w:firstLine="567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b/>
          <w:sz w:val="24"/>
          <w:szCs w:val="24"/>
          <w:lang w:val="ru-RU"/>
        </w:rPr>
        <w:t>в области чтения</w:t>
      </w:r>
    </w:p>
    <w:p w14:paraId="1E6F5D2C" w14:textId="77777777" w:rsidR="00706CF9" w:rsidRPr="002244A6" w:rsidRDefault="00E21FD5" w:rsidP="008846D4">
      <w:pPr>
        <w:autoSpaceDE w:val="0"/>
        <w:autoSpaceDN w:val="0"/>
        <w:spacing w:after="0" w:line="286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>• читать вслух текст, построенный на изученном языковом материале, соблюдая правила произношения и соответствующую интонацию;</w:t>
      </w:r>
    </w:p>
    <w:p w14:paraId="31562DB6" w14:textId="36221243" w:rsidR="00706CF9" w:rsidRPr="002244A6" w:rsidRDefault="00E21FD5" w:rsidP="008846D4">
      <w:pPr>
        <w:autoSpaceDE w:val="0"/>
        <w:autoSpaceDN w:val="0"/>
        <w:spacing w:after="0" w:line="286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>• читать про себя и понимать основное содержание небольших текстов (150—200 слов без учета артиклей);</w:t>
      </w:r>
    </w:p>
    <w:p w14:paraId="522478F5" w14:textId="77777777" w:rsidR="00E21FD5" w:rsidRPr="002244A6" w:rsidRDefault="00E21FD5" w:rsidP="008846D4">
      <w:pPr>
        <w:autoSpaceDE w:val="0"/>
        <w:autoSpaceDN w:val="0"/>
        <w:spacing w:after="0" w:line="286" w:lineRule="auto"/>
        <w:ind w:right="51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>• читать про себя, понимать несложные тексты, содержащие 1—2 незнакомых слова, о значении которых можно догадаться по контексту или на основе языковой догадки;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• читать про себя, понимать тексты, содержащие 3—4 незнакомых слова, пользуясь в случае необходимости двуязычным словарем;</w:t>
      </w:r>
    </w:p>
    <w:p w14:paraId="5C4120AD" w14:textId="77777777" w:rsidR="00706CF9" w:rsidRPr="002244A6" w:rsidRDefault="00E21FD5" w:rsidP="005259B8">
      <w:pPr>
        <w:autoSpaceDE w:val="0"/>
        <w:autoSpaceDN w:val="0"/>
        <w:spacing w:after="0" w:line="281" w:lineRule="auto"/>
        <w:ind w:right="51" w:firstLine="567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b/>
          <w:sz w:val="24"/>
          <w:szCs w:val="24"/>
          <w:lang w:val="ru-RU"/>
        </w:rPr>
        <w:t>в области письма и письменной речи</w:t>
      </w:r>
    </w:p>
    <w:p w14:paraId="498F663D" w14:textId="77777777" w:rsidR="00706CF9" w:rsidRPr="002244A6" w:rsidRDefault="00E21FD5" w:rsidP="005259B8">
      <w:pPr>
        <w:autoSpaceDE w:val="0"/>
        <w:autoSpaceDN w:val="0"/>
        <w:spacing w:after="0" w:line="281" w:lineRule="auto"/>
        <w:ind w:right="51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>• списывать текст на английском языке, выписывать из него или вставлять в него слова в соответствии с решаемой учебной задачей;</w:t>
      </w:r>
    </w:p>
    <w:p w14:paraId="1D520063" w14:textId="77777777" w:rsidR="00706CF9" w:rsidRPr="002244A6" w:rsidRDefault="00E21FD5" w:rsidP="005259B8">
      <w:pPr>
        <w:autoSpaceDE w:val="0"/>
        <w:autoSpaceDN w:val="0"/>
        <w:spacing w:after="0" w:line="281" w:lineRule="auto"/>
        <w:ind w:right="51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>• выполнять письменные упражнения;</w:t>
      </w:r>
    </w:p>
    <w:p w14:paraId="6DE5A1B7" w14:textId="77777777" w:rsidR="00E21FD5" w:rsidRPr="002244A6" w:rsidRDefault="00E21FD5" w:rsidP="005259B8">
      <w:pPr>
        <w:autoSpaceDE w:val="0"/>
        <w:autoSpaceDN w:val="0"/>
        <w:spacing w:after="0" w:line="281" w:lineRule="auto"/>
        <w:ind w:right="51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>• писать краткое поздравление (с днем рождения, с Новым годом);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• писать короткое личное письмо (15—25 слов).</w:t>
      </w:r>
    </w:p>
    <w:p w14:paraId="1D79DBD3" w14:textId="77777777" w:rsidR="00706CF9" w:rsidRPr="002244A6" w:rsidRDefault="00E21FD5" w:rsidP="005259B8">
      <w:pPr>
        <w:autoSpaceDE w:val="0"/>
        <w:autoSpaceDN w:val="0"/>
        <w:spacing w:after="0" w:line="286" w:lineRule="auto"/>
        <w:ind w:right="51"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>Учащиеся также должны быть в состоянии использовать приобретенные знания и коммуникативные умения в практической деятельности и повседневной жизни для: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• устного общения с носителями английского языка в доступных для учащихся 5 класса пределах; развития дружеских отношений с представителями англоязычных стран;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• для преодоления психологических барьеров в использовании английского языка как средства межкультурного общения;</w:t>
      </w:r>
    </w:p>
    <w:p w14:paraId="66F2E852" w14:textId="77777777" w:rsidR="00706CF9" w:rsidRPr="002244A6" w:rsidRDefault="00E21FD5" w:rsidP="00706CF9">
      <w:pPr>
        <w:autoSpaceDE w:val="0"/>
        <w:autoSpaceDN w:val="0"/>
        <w:spacing w:after="0" w:line="286" w:lineRule="auto"/>
        <w:ind w:right="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>• ознакомления с зарубежным детским фольклором и доступными образцами художественной литературы на английском языке;</w:t>
      </w:r>
    </w:p>
    <w:p w14:paraId="0FC77440" w14:textId="77777777" w:rsidR="00E21FD5" w:rsidRPr="002244A6" w:rsidRDefault="00E21FD5" w:rsidP="00706CF9">
      <w:pPr>
        <w:autoSpaceDE w:val="0"/>
        <w:autoSpaceDN w:val="0"/>
        <w:spacing w:after="0" w:line="286" w:lineRule="auto"/>
        <w:ind w:right="51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>• более глубокого осмысления родного языка в результате его сопоставления с изучаемым языком.</w:t>
      </w:r>
    </w:p>
    <w:p w14:paraId="71C36249" w14:textId="77777777" w:rsidR="00E21FD5" w:rsidRPr="002244A6" w:rsidRDefault="00E21FD5" w:rsidP="00E21FD5">
      <w:pPr>
        <w:autoSpaceDE w:val="0"/>
        <w:autoSpaceDN w:val="0"/>
        <w:spacing w:after="0" w:line="271" w:lineRule="auto"/>
        <w:ind w:right="51" w:firstLine="567"/>
        <w:rPr>
          <w:rStyle w:val="22"/>
          <w:rFonts w:ascii="Times New Roman" w:hAnsi="Times New Roman"/>
          <w:color w:val="auto"/>
          <w:sz w:val="24"/>
          <w:szCs w:val="24"/>
          <w:lang w:val="ru-RU"/>
        </w:rPr>
      </w:pPr>
    </w:p>
    <w:p w14:paraId="6F9E7CB5" w14:textId="77777777" w:rsidR="00E21FD5" w:rsidRPr="002244A6" w:rsidRDefault="00E21FD5" w:rsidP="00E21FD5">
      <w:pPr>
        <w:pStyle w:val="af"/>
        <w:spacing w:after="0"/>
        <w:rPr>
          <w:rFonts w:ascii="Times New Roman" w:hAnsi="Times New Roman"/>
          <w:sz w:val="24"/>
          <w:szCs w:val="24"/>
          <w:lang w:val="ru-RU"/>
        </w:rPr>
      </w:pPr>
    </w:p>
    <w:p w14:paraId="2E232510" w14:textId="77777777" w:rsidR="00E21FD5" w:rsidRPr="002244A6" w:rsidRDefault="00E21FD5" w:rsidP="00E21FD5">
      <w:pPr>
        <w:spacing w:after="0"/>
        <w:rPr>
          <w:rFonts w:ascii="Times New Roman" w:hAnsi="Times New Roman"/>
          <w:sz w:val="24"/>
          <w:szCs w:val="24"/>
          <w:lang w:val="ru-RU"/>
        </w:rPr>
        <w:sectPr w:rsidR="00E21FD5" w:rsidRPr="002244A6" w:rsidSect="008846D4">
          <w:footerReference w:type="default" r:id="rId9"/>
          <w:pgSz w:w="11900" w:h="16840"/>
          <w:pgMar w:top="286" w:right="728" w:bottom="567" w:left="666" w:header="720" w:footer="0" w:gutter="0"/>
          <w:cols w:space="720" w:equalWidth="0">
            <w:col w:w="10506" w:space="0"/>
          </w:cols>
          <w:docGrid w:linePitch="360"/>
        </w:sectPr>
      </w:pPr>
    </w:p>
    <w:p w14:paraId="1551B3A7" w14:textId="77777777" w:rsidR="00E21FD5" w:rsidRPr="002244A6" w:rsidRDefault="00E21FD5" w:rsidP="00E21FD5">
      <w:pPr>
        <w:autoSpaceDE w:val="0"/>
        <w:autoSpaceDN w:val="0"/>
        <w:spacing w:after="0" w:line="220" w:lineRule="exact"/>
        <w:rPr>
          <w:rFonts w:ascii="Times New Roman" w:hAnsi="Times New Roman"/>
          <w:sz w:val="24"/>
          <w:szCs w:val="24"/>
          <w:lang w:val="ru-RU"/>
        </w:rPr>
      </w:pPr>
    </w:p>
    <w:p w14:paraId="7A65C32A" w14:textId="77777777" w:rsidR="00E21FD5" w:rsidRPr="002244A6" w:rsidRDefault="00E21FD5" w:rsidP="00E21FD5">
      <w:pPr>
        <w:pStyle w:val="21"/>
        <w:spacing w:before="0"/>
        <w:rPr>
          <w:rFonts w:ascii="Times New Roman" w:hAnsi="Times New Roman"/>
          <w:color w:val="auto"/>
          <w:w w:val="101"/>
          <w:sz w:val="24"/>
          <w:szCs w:val="24"/>
        </w:rPr>
      </w:pPr>
      <w:bookmarkStart w:id="10" w:name="_Toc105145866"/>
      <w:r w:rsidRPr="002244A6">
        <w:rPr>
          <w:rFonts w:ascii="Times New Roman" w:hAnsi="Times New Roman"/>
          <w:color w:val="auto"/>
          <w:w w:val="101"/>
          <w:sz w:val="24"/>
          <w:szCs w:val="24"/>
        </w:rPr>
        <w:t>ТЕМАТИЧЕСКОЕ ПЛАНИРОВАНИЕ</w:t>
      </w:r>
      <w:bookmarkEnd w:id="10"/>
      <w:r w:rsidRPr="002244A6">
        <w:rPr>
          <w:rFonts w:ascii="Times New Roman" w:hAnsi="Times New Roman"/>
          <w:color w:val="auto"/>
          <w:w w:val="101"/>
          <w:sz w:val="24"/>
          <w:szCs w:val="24"/>
        </w:rPr>
        <w:t xml:space="preserve"> </w:t>
      </w:r>
    </w:p>
    <w:p w14:paraId="2CFD169F" w14:textId="77777777" w:rsidR="00E21FD5" w:rsidRPr="002244A6" w:rsidRDefault="00E21FD5" w:rsidP="00E21FD5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w w:val="101"/>
          <w:sz w:val="24"/>
          <w:szCs w:val="24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616"/>
        <w:gridCol w:w="686"/>
        <w:gridCol w:w="680"/>
        <w:gridCol w:w="738"/>
        <w:gridCol w:w="851"/>
        <w:gridCol w:w="6350"/>
        <w:gridCol w:w="1634"/>
        <w:gridCol w:w="1795"/>
      </w:tblGrid>
      <w:tr w:rsidR="002244A6" w:rsidRPr="002244A6" w14:paraId="5BB1B0DE" w14:textId="77777777" w:rsidTr="005259B8">
        <w:tc>
          <w:tcPr>
            <w:tcW w:w="521" w:type="dxa"/>
            <w:vMerge w:val="restart"/>
            <w:shd w:val="clear" w:color="auto" w:fill="auto"/>
          </w:tcPr>
          <w:p w14:paraId="0459AF0D" w14:textId="77777777" w:rsidR="00E21FD5" w:rsidRPr="002244A6" w:rsidRDefault="00E21FD5" w:rsidP="005259B8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44A6">
              <w:rPr>
                <w:rFonts w:ascii="Times New Roman" w:hAnsi="Times New Roman"/>
                <w:b/>
                <w:w w:val="97"/>
                <w:sz w:val="18"/>
                <w:szCs w:val="18"/>
              </w:rPr>
              <w:t>№</w:t>
            </w:r>
            <w:r w:rsidRPr="002244A6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2244A6">
              <w:rPr>
                <w:rFonts w:ascii="Times New Roman" w:hAnsi="Times New Roman"/>
                <w:b/>
                <w:w w:val="97"/>
                <w:sz w:val="18"/>
                <w:szCs w:val="18"/>
              </w:rPr>
              <w:t>п/п</w:t>
            </w:r>
          </w:p>
        </w:tc>
        <w:tc>
          <w:tcPr>
            <w:tcW w:w="2616" w:type="dxa"/>
            <w:vMerge w:val="restart"/>
            <w:shd w:val="clear" w:color="auto" w:fill="auto"/>
          </w:tcPr>
          <w:p w14:paraId="7F9D3EAA" w14:textId="77777777" w:rsidR="00E21FD5" w:rsidRPr="002244A6" w:rsidRDefault="00E21FD5" w:rsidP="005259B8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b/>
                <w:w w:val="97"/>
                <w:sz w:val="18"/>
                <w:szCs w:val="18"/>
                <w:lang w:val="ru-RU"/>
              </w:rPr>
              <w:t>Наименование разделов и тем программы</w:t>
            </w:r>
          </w:p>
        </w:tc>
        <w:tc>
          <w:tcPr>
            <w:tcW w:w="2104" w:type="dxa"/>
            <w:gridSpan w:val="3"/>
            <w:shd w:val="clear" w:color="auto" w:fill="auto"/>
          </w:tcPr>
          <w:p w14:paraId="4E7A01C2" w14:textId="77777777" w:rsidR="00E21FD5" w:rsidRPr="002244A6" w:rsidRDefault="00E21FD5" w:rsidP="005259B8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244A6">
              <w:rPr>
                <w:rFonts w:ascii="Times New Roman" w:hAnsi="Times New Roman"/>
                <w:b/>
                <w:w w:val="97"/>
                <w:sz w:val="18"/>
                <w:szCs w:val="18"/>
              </w:rPr>
              <w:t>Количество</w:t>
            </w:r>
            <w:proofErr w:type="spellEnd"/>
            <w:r w:rsidRPr="002244A6">
              <w:rPr>
                <w:rFonts w:ascii="Times New Roman" w:hAnsi="Times New Roman"/>
                <w:b/>
                <w:w w:val="97"/>
                <w:sz w:val="18"/>
                <w:szCs w:val="18"/>
              </w:rPr>
              <w:t xml:space="preserve"> </w:t>
            </w:r>
            <w:proofErr w:type="spellStart"/>
            <w:r w:rsidRPr="002244A6">
              <w:rPr>
                <w:rFonts w:ascii="Times New Roman" w:hAnsi="Times New Roman"/>
                <w:b/>
                <w:w w:val="97"/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39A24F03" w14:textId="77777777" w:rsidR="00E21FD5" w:rsidRPr="002244A6" w:rsidRDefault="00E21FD5" w:rsidP="005259B8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244A6">
              <w:rPr>
                <w:rFonts w:ascii="Times New Roman" w:hAnsi="Times New Roman"/>
                <w:b/>
                <w:w w:val="97"/>
                <w:sz w:val="18"/>
                <w:szCs w:val="18"/>
              </w:rPr>
              <w:t>Дата</w:t>
            </w:r>
            <w:proofErr w:type="spellEnd"/>
            <w:r w:rsidRPr="002244A6">
              <w:rPr>
                <w:rFonts w:ascii="Times New Roman" w:hAnsi="Times New Roman"/>
                <w:b/>
                <w:w w:val="97"/>
                <w:sz w:val="18"/>
                <w:szCs w:val="18"/>
              </w:rPr>
              <w:t xml:space="preserve"> </w:t>
            </w:r>
            <w:r w:rsidRPr="002244A6">
              <w:rPr>
                <w:rFonts w:ascii="Times New Roman" w:hAnsi="Times New Roman"/>
                <w:b/>
                <w:sz w:val="18"/>
                <w:szCs w:val="18"/>
              </w:rPr>
              <w:br/>
            </w:r>
            <w:proofErr w:type="spellStart"/>
            <w:r w:rsidRPr="002244A6">
              <w:rPr>
                <w:rFonts w:ascii="Times New Roman" w:hAnsi="Times New Roman"/>
                <w:b/>
                <w:w w:val="97"/>
                <w:sz w:val="18"/>
                <w:szCs w:val="18"/>
              </w:rPr>
              <w:t>изучения</w:t>
            </w:r>
            <w:proofErr w:type="spellEnd"/>
          </w:p>
        </w:tc>
        <w:tc>
          <w:tcPr>
            <w:tcW w:w="6350" w:type="dxa"/>
            <w:vMerge w:val="restart"/>
            <w:shd w:val="clear" w:color="auto" w:fill="auto"/>
          </w:tcPr>
          <w:p w14:paraId="22BDF045" w14:textId="77777777" w:rsidR="00E21FD5" w:rsidRPr="002244A6" w:rsidRDefault="00E21FD5" w:rsidP="005259B8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2244A6">
              <w:rPr>
                <w:rFonts w:ascii="Times New Roman" w:hAnsi="Times New Roman"/>
                <w:b/>
                <w:w w:val="97"/>
                <w:sz w:val="18"/>
                <w:szCs w:val="18"/>
              </w:rPr>
              <w:t>Виды</w:t>
            </w:r>
            <w:proofErr w:type="spellEnd"/>
            <w:r w:rsidRPr="002244A6">
              <w:rPr>
                <w:rFonts w:ascii="Times New Roman" w:hAnsi="Times New Roman"/>
                <w:b/>
                <w:w w:val="97"/>
                <w:sz w:val="18"/>
                <w:szCs w:val="18"/>
              </w:rPr>
              <w:t xml:space="preserve"> </w:t>
            </w:r>
            <w:proofErr w:type="spellStart"/>
            <w:r w:rsidRPr="002244A6">
              <w:rPr>
                <w:rFonts w:ascii="Times New Roman" w:hAnsi="Times New Roman"/>
                <w:b/>
                <w:w w:val="97"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1634" w:type="dxa"/>
            <w:vMerge w:val="restart"/>
            <w:shd w:val="clear" w:color="auto" w:fill="auto"/>
          </w:tcPr>
          <w:p w14:paraId="6BB75A29" w14:textId="77777777" w:rsidR="00E21FD5" w:rsidRPr="002244A6" w:rsidRDefault="00E21FD5" w:rsidP="005259B8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244A6">
              <w:rPr>
                <w:rFonts w:ascii="Times New Roman" w:hAnsi="Times New Roman"/>
                <w:b/>
                <w:w w:val="97"/>
                <w:sz w:val="18"/>
                <w:szCs w:val="18"/>
              </w:rPr>
              <w:t>Виды</w:t>
            </w:r>
            <w:proofErr w:type="spellEnd"/>
            <w:r w:rsidRPr="002244A6">
              <w:rPr>
                <w:rFonts w:ascii="Times New Roman" w:hAnsi="Times New Roman"/>
                <w:b/>
                <w:w w:val="97"/>
                <w:sz w:val="18"/>
                <w:szCs w:val="18"/>
              </w:rPr>
              <w:t xml:space="preserve">, </w:t>
            </w:r>
            <w:proofErr w:type="spellStart"/>
            <w:r w:rsidRPr="002244A6">
              <w:rPr>
                <w:rFonts w:ascii="Times New Roman" w:hAnsi="Times New Roman"/>
                <w:b/>
                <w:w w:val="97"/>
                <w:sz w:val="18"/>
                <w:szCs w:val="18"/>
              </w:rPr>
              <w:t>формы</w:t>
            </w:r>
            <w:proofErr w:type="spellEnd"/>
            <w:r w:rsidRPr="002244A6">
              <w:rPr>
                <w:rFonts w:ascii="Times New Roman" w:hAnsi="Times New Roman"/>
                <w:b/>
                <w:w w:val="97"/>
                <w:sz w:val="18"/>
                <w:szCs w:val="18"/>
              </w:rPr>
              <w:t xml:space="preserve"> </w:t>
            </w:r>
            <w:proofErr w:type="spellStart"/>
            <w:r w:rsidRPr="002244A6">
              <w:rPr>
                <w:rFonts w:ascii="Times New Roman" w:hAnsi="Times New Roman"/>
                <w:b/>
                <w:w w:val="97"/>
                <w:sz w:val="18"/>
                <w:szCs w:val="18"/>
              </w:rPr>
              <w:t>контроля</w:t>
            </w:r>
            <w:proofErr w:type="spellEnd"/>
          </w:p>
        </w:tc>
        <w:tc>
          <w:tcPr>
            <w:tcW w:w="1795" w:type="dxa"/>
            <w:vMerge w:val="restart"/>
            <w:shd w:val="clear" w:color="auto" w:fill="auto"/>
          </w:tcPr>
          <w:p w14:paraId="740AC197" w14:textId="77777777" w:rsidR="00E21FD5" w:rsidRPr="002244A6" w:rsidRDefault="00E21FD5" w:rsidP="005259B8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244A6">
              <w:rPr>
                <w:rFonts w:ascii="Times New Roman" w:hAnsi="Times New Roman"/>
                <w:b/>
                <w:w w:val="97"/>
                <w:sz w:val="18"/>
                <w:szCs w:val="18"/>
              </w:rPr>
              <w:t>Электронные</w:t>
            </w:r>
            <w:proofErr w:type="spellEnd"/>
            <w:r w:rsidRPr="002244A6">
              <w:rPr>
                <w:rFonts w:ascii="Times New Roman" w:hAnsi="Times New Roman"/>
                <w:b/>
                <w:w w:val="97"/>
                <w:sz w:val="18"/>
                <w:szCs w:val="18"/>
              </w:rPr>
              <w:t xml:space="preserve"> </w:t>
            </w:r>
            <w:r w:rsidRPr="002244A6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2244A6">
              <w:rPr>
                <w:rFonts w:ascii="Times New Roman" w:hAnsi="Times New Roman"/>
                <w:b/>
                <w:w w:val="97"/>
                <w:sz w:val="18"/>
                <w:szCs w:val="18"/>
              </w:rPr>
              <w:t>(</w:t>
            </w:r>
            <w:proofErr w:type="spellStart"/>
            <w:r w:rsidRPr="002244A6">
              <w:rPr>
                <w:rFonts w:ascii="Times New Roman" w:hAnsi="Times New Roman"/>
                <w:b/>
                <w:w w:val="97"/>
                <w:sz w:val="18"/>
                <w:szCs w:val="18"/>
              </w:rPr>
              <w:t>цифровые</w:t>
            </w:r>
            <w:proofErr w:type="spellEnd"/>
            <w:r w:rsidRPr="002244A6">
              <w:rPr>
                <w:rFonts w:ascii="Times New Roman" w:hAnsi="Times New Roman"/>
                <w:b/>
                <w:w w:val="97"/>
                <w:sz w:val="18"/>
                <w:szCs w:val="18"/>
              </w:rPr>
              <w:t xml:space="preserve">) </w:t>
            </w:r>
            <w:r w:rsidRPr="002244A6">
              <w:rPr>
                <w:rFonts w:ascii="Times New Roman" w:hAnsi="Times New Roman"/>
                <w:b/>
                <w:sz w:val="18"/>
                <w:szCs w:val="18"/>
              </w:rPr>
              <w:br/>
            </w:r>
            <w:proofErr w:type="spellStart"/>
            <w:r w:rsidRPr="002244A6">
              <w:rPr>
                <w:rFonts w:ascii="Times New Roman" w:hAnsi="Times New Roman"/>
                <w:b/>
                <w:w w:val="97"/>
                <w:sz w:val="18"/>
                <w:szCs w:val="18"/>
              </w:rPr>
              <w:t>образовательные</w:t>
            </w:r>
            <w:proofErr w:type="spellEnd"/>
            <w:r w:rsidRPr="002244A6">
              <w:rPr>
                <w:rFonts w:ascii="Times New Roman" w:hAnsi="Times New Roman"/>
                <w:b/>
                <w:w w:val="97"/>
                <w:sz w:val="18"/>
                <w:szCs w:val="18"/>
              </w:rPr>
              <w:t xml:space="preserve"> </w:t>
            </w:r>
            <w:proofErr w:type="spellStart"/>
            <w:r w:rsidRPr="002244A6">
              <w:rPr>
                <w:rFonts w:ascii="Times New Roman" w:hAnsi="Times New Roman"/>
                <w:b/>
                <w:w w:val="97"/>
                <w:sz w:val="18"/>
                <w:szCs w:val="18"/>
              </w:rPr>
              <w:t>ресурсы</w:t>
            </w:r>
            <w:proofErr w:type="spellEnd"/>
          </w:p>
        </w:tc>
      </w:tr>
      <w:tr w:rsidR="002244A6" w:rsidRPr="002244A6" w14:paraId="22FD6F79" w14:textId="77777777" w:rsidTr="005259B8">
        <w:trPr>
          <w:trHeight w:val="1614"/>
        </w:trPr>
        <w:tc>
          <w:tcPr>
            <w:tcW w:w="521" w:type="dxa"/>
            <w:vMerge/>
            <w:shd w:val="clear" w:color="auto" w:fill="auto"/>
          </w:tcPr>
          <w:p w14:paraId="4ADB2DF5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16" w:type="dxa"/>
            <w:vMerge/>
            <w:shd w:val="clear" w:color="auto" w:fill="auto"/>
          </w:tcPr>
          <w:p w14:paraId="557EECC4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86" w:type="dxa"/>
            <w:shd w:val="clear" w:color="auto" w:fill="auto"/>
            <w:textDirection w:val="btLr"/>
          </w:tcPr>
          <w:p w14:paraId="014DF01A" w14:textId="77777777" w:rsidR="00E21FD5" w:rsidRPr="002244A6" w:rsidRDefault="00E21FD5" w:rsidP="005259B8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244A6">
              <w:rPr>
                <w:rFonts w:ascii="Times New Roman" w:hAnsi="Times New Roman"/>
                <w:b/>
                <w:w w:val="97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680" w:type="dxa"/>
            <w:shd w:val="clear" w:color="auto" w:fill="auto"/>
            <w:textDirection w:val="btLr"/>
          </w:tcPr>
          <w:p w14:paraId="2600C135" w14:textId="77777777" w:rsidR="00E21FD5" w:rsidRPr="002244A6" w:rsidRDefault="00E21FD5" w:rsidP="005259B8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244A6">
              <w:rPr>
                <w:rFonts w:ascii="Times New Roman" w:hAnsi="Times New Roman"/>
                <w:b/>
                <w:w w:val="97"/>
                <w:sz w:val="18"/>
                <w:szCs w:val="18"/>
              </w:rPr>
              <w:t>контрольные</w:t>
            </w:r>
            <w:proofErr w:type="spellEnd"/>
            <w:r w:rsidRPr="002244A6">
              <w:rPr>
                <w:rFonts w:ascii="Times New Roman" w:hAnsi="Times New Roman"/>
                <w:b/>
                <w:w w:val="97"/>
                <w:sz w:val="18"/>
                <w:szCs w:val="18"/>
              </w:rPr>
              <w:t xml:space="preserve"> </w:t>
            </w:r>
            <w:proofErr w:type="spellStart"/>
            <w:r w:rsidRPr="002244A6">
              <w:rPr>
                <w:rFonts w:ascii="Times New Roman" w:hAnsi="Times New Roman"/>
                <w:b/>
                <w:w w:val="97"/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738" w:type="dxa"/>
            <w:shd w:val="clear" w:color="auto" w:fill="auto"/>
            <w:textDirection w:val="btLr"/>
          </w:tcPr>
          <w:p w14:paraId="0600C4BB" w14:textId="77777777" w:rsidR="00E21FD5" w:rsidRPr="002244A6" w:rsidRDefault="00E21FD5" w:rsidP="005259B8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244A6">
              <w:rPr>
                <w:rFonts w:ascii="Times New Roman" w:hAnsi="Times New Roman"/>
                <w:b/>
                <w:w w:val="97"/>
                <w:sz w:val="18"/>
                <w:szCs w:val="18"/>
              </w:rPr>
              <w:t>практические</w:t>
            </w:r>
            <w:proofErr w:type="spellEnd"/>
            <w:r w:rsidRPr="002244A6">
              <w:rPr>
                <w:rFonts w:ascii="Times New Roman" w:hAnsi="Times New Roman"/>
                <w:b/>
                <w:w w:val="97"/>
                <w:sz w:val="18"/>
                <w:szCs w:val="18"/>
              </w:rPr>
              <w:t xml:space="preserve"> </w:t>
            </w:r>
            <w:proofErr w:type="spellStart"/>
            <w:r w:rsidRPr="002244A6">
              <w:rPr>
                <w:rFonts w:ascii="Times New Roman" w:hAnsi="Times New Roman"/>
                <w:b/>
                <w:w w:val="97"/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851" w:type="dxa"/>
            <w:vMerge/>
            <w:shd w:val="clear" w:color="auto" w:fill="auto"/>
          </w:tcPr>
          <w:p w14:paraId="6687FAEF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350" w:type="dxa"/>
            <w:vMerge/>
            <w:shd w:val="clear" w:color="auto" w:fill="auto"/>
          </w:tcPr>
          <w:p w14:paraId="09B27F7A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14:paraId="1FD1229F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14:paraId="3529E330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244A6" w:rsidRPr="00674A4C" w14:paraId="10F0D4D6" w14:textId="77777777" w:rsidTr="005259B8">
        <w:tc>
          <w:tcPr>
            <w:tcW w:w="521" w:type="dxa"/>
            <w:shd w:val="clear" w:color="auto" w:fill="auto"/>
          </w:tcPr>
          <w:p w14:paraId="6FAA2FEC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</w:rPr>
              <w:t>1.</w:t>
            </w:r>
          </w:p>
        </w:tc>
        <w:tc>
          <w:tcPr>
            <w:tcW w:w="2616" w:type="dxa"/>
            <w:shd w:val="clear" w:color="auto" w:fill="auto"/>
          </w:tcPr>
          <w:p w14:paraId="6EFD6F10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Моя семья. Мои друзья.</w:t>
            </w:r>
          </w:p>
          <w:p w14:paraId="0B9A9C3F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Семейные праздники (день рождения, Новый год)</w:t>
            </w:r>
          </w:p>
        </w:tc>
        <w:tc>
          <w:tcPr>
            <w:tcW w:w="686" w:type="dxa"/>
            <w:shd w:val="clear" w:color="auto" w:fill="auto"/>
          </w:tcPr>
          <w:p w14:paraId="4568D1DC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</w:rPr>
              <w:t>10</w:t>
            </w:r>
          </w:p>
        </w:tc>
        <w:tc>
          <w:tcPr>
            <w:tcW w:w="680" w:type="dxa"/>
            <w:shd w:val="clear" w:color="auto" w:fill="auto"/>
          </w:tcPr>
          <w:p w14:paraId="6147CEDE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14:paraId="1AD814B6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6E9F3978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0" w:type="dxa"/>
            <w:shd w:val="clear" w:color="auto" w:fill="auto"/>
          </w:tcPr>
          <w:p w14:paraId="6D6CA900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>Начинать, поддерживать и заканчивать разговор, в том числе по телефону; поздравлять с праздником и вежливо реагировать на поздравление; выражать благодарность.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собеседника. Сообщать фактическую информацию, отвечая на вопросы разных видов; запрашивать интересующую информацию. Составлять диалог в соответствии с поставленной коммуникативной задачей с опорой на образец; на ключевые слова, речевые ситуации и/или иллюстрации, фотографии.</w:t>
            </w:r>
          </w:p>
        </w:tc>
        <w:tc>
          <w:tcPr>
            <w:tcW w:w="1634" w:type="dxa"/>
            <w:shd w:val="clear" w:color="auto" w:fill="auto"/>
          </w:tcPr>
          <w:p w14:paraId="7C9C614D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Устный опрос; Письменный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контроль;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Практическая работа;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Диктант;</w:t>
            </w:r>
          </w:p>
        </w:tc>
        <w:tc>
          <w:tcPr>
            <w:tcW w:w="1795" w:type="dxa"/>
            <w:shd w:val="clear" w:color="auto" w:fill="auto"/>
          </w:tcPr>
          <w:p w14:paraId="164DD45D" w14:textId="77777777" w:rsidR="00E21FD5" w:rsidRPr="002244A6" w:rsidRDefault="00731C02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0" w:history="1"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 xml:space="preserve">Библиотека МЭШ — Сборник упражнений к учебнику </w:t>
              </w:r>
              <w:proofErr w:type="spellStart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англий</w:t>
              </w:r>
              <w:proofErr w:type="spellEnd"/>
              <w:proofErr w:type="gramStart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c</w:t>
              </w:r>
              <w:proofErr w:type="gramEnd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 xml:space="preserve">кого языка </w:t>
              </w:r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Spotlight</w:t>
              </w:r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 xml:space="preserve"> 5 (</w:t>
              </w:r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Module</w:t>
              </w:r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 xml:space="preserve"> 1-10) (</w:t>
              </w:r>
              <w:proofErr w:type="spellStart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mos</w:t>
              </w:r>
              <w:proofErr w:type="spellEnd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.</w:t>
              </w:r>
              <w:proofErr w:type="spellStart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ru</w:t>
              </w:r>
              <w:proofErr w:type="spellEnd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)</w:t>
              </w:r>
            </w:hyperlink>
          </w:p>
          <w:p w14:paraId="42D8C455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презентации,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аудиозаписи к УМК, видео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hyperlink r:id="rId11" w:history="1"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https</w:t>
              </w:r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://</w:t>
              </w:r>
              <w:proofErr w:type="spellStart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edu</w:t>
              </w:r>
              <w:proofErr w:type="spellEnd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.</w:t>
              </w:r>
              <w:proofErr w:type="spellStart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skysmart</w:t>
              </w:r>
              <w:proofErr w:type="spellEnd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.</w:t>
              </w:r>
              <w:proofErr w:type="spellStart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ru</w:t>
              </w:r>
              <w:proofErr w:type="spellEnd"/>
            </w:hyperlink>
          </w:p>
        </w:tc>
      </w:tr>
      <w:tr w:rsidR="002244A6" w:rsidRPr="00674A4C" w14:paraId="053C492C" w14:textId="77777777" w:rsidTr="005259B8">
        <w:tc>
          <w:tcPr>
            <w:tcW w:w="521" w:type="dxa"/>
            <w:shd w:val="clear" w:color="auto" w:fill="auto"/>
          </w:tcPr>
          <w:p w14:paraId="0221D510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</w:rPr>
              <w:t>2.</w:t>
            </w:r>
          </w:p>
        </w:tc>
        <w:tc>
          <w:tcPr>
            <w:tcW w:w="2616" w:type="dxa"/>
            <w:shd w:val="clear" w:color="auto" w:fill="auto"/>
          </w:tcPr>
          <w:p w14:paraId="66F76694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Внешность и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характер человека/литературного персонажа</w:t>
            </w:r>
          </w:p>
        </w:tc>
        <w:tc>
          <w:tcPr>
            <w:tcW w:w="686" w:type="dxa"/>
            <w:shd w:val="clear" w:color="auto" w:fill="auto"/>
          </w:tcPr>
          <w:p w14:paraId="3C273C92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14:paraId="484B80BC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14:paraId="13968205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1006A581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0" w:type="dxa"/>
            <w:shd w:val="clear" w:color="auto" w:fill="auto"/>
          </w:tcPr>
          <w:p w14:paraId="6A07F55E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>Начинать, поддерживать и заканчивать разговор, в том числе по телефону; поздравлять с праздником и вежливо реагировать на поздравление; выражать благодарность.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собеседника. Сообщать фактическую информацию, отвечая на вопросы разных видов; запрашивать интересующую информацию. Составлять диалог в соответствии с поставленной коммуникативной задачей с опорой на образец; на ключевые слова, речевые ситуации и/или иллюстрации, фотографии.</w:t>
            </w:r>
          </w:p>
        </w:tc>
        <w:tc>
          <w:tcPr>
            <w:tcW w:w="1634" w:type="dxa"/>
            <w:shd w:val="clear" w:color="auto" w:fill="auto"/>
          </w:tcPr>
          <w:p w14:paraId="4E5CF722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Устный опрос; Письменный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контроль;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Контрольная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работа;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Практическая работа;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Диктант;</w:t>
            </w:r>
          </w:p>
        </w:tc>
        <w:tc>
          <w:tcPr>
            <w:tcW w:w="1795" w:type="dxa"/>
            <w:shd w:val="clear" w:color="auto" w:fill="auto"/>
          </w:tcPr>
          <w:p w14:paraId="5F81A0FA" w14:textId="77777777" w:rsidR="00E21FD5" w:rsidRPr="002244A6" w:rsidRDefault="00731C02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2" w:history="1"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 xml:space="preserve">Библиотека МЭШ — Сборник упражнений к учебнику </w:t>
              </w:r>
              <w:proofErr w:type="spellStart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англий</w:t>
              </w:r>
              <w:proofErr w:type="spellEnd"/>
              <w:proofErr w:type="gramStart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c</w:t>
              </w:r>
              <w:proofErr w:type="gramEnd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 xml:space="preserve">кого языка </w:t>
              </w:r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Spotlight</w:t>
              </w:r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 xml:space="preserve"> 5 (</w:t>
              </w:r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Module</w:t>
              </w:r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 xml:space="preserve"> 1-10) (</w:t>
              </w:r>
              <w:proofErr w:type="spellStart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mos</w:t>
              </w:r>
              <w:proofErr w:type="spellEnd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.</w:t>
              </w:r>
              <w:proofErr w:type="spellStart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ru</w:t>
              </w:r>
              <w:proofErr w:type="spellEnd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)</w:t>
              </w:r>
            </w:hyperlink>
          </w:p>
          <w:p w14:paraId="0B09778E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презентации,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аудиозаписи к УМК, видео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hyperlink r:id="rId13" w:history="1"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https</w:t>
              </w:r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://</w:t>
              </w:r>
              <w:proofErr w:type="spellStart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edu</w:t>
              </w:r>
              <w:proofErr w:type="spellEnd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.</w:t>
              </w:r>
              <w:proofErr w:type="spellStart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skysmart</w:t>
              </w:r>
              <w:proofErr w:type="spellEnd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.</w:t>
              </w:r>
              <w:proofErr w:type="spellStart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ru</w:t>
              </w:r>
              <w:proofErr w:type="spellEnd"/>
            </w:hyperlink>
          </w:p>
        </w:tc>
      </w:tr>
      <w:tr w:rsidR="002244A6" w:rsidRPr="00674A4C" w14:paraId="6DA49390" w14:textId="77777777" w:rsidTr="005259B8">
        <w:tc>
          <w:tcPr>
            <w:tcW w:w="521" w:type="dxa"/>
            <w:shd w:val="clear" w:color="auto" w:fill="auto"/>
          </w:tcPr>
          <w:p w14:paraId="74CFD481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</w:rPr>
              <w:t>3.</w:t>
            </w:r>
          </w:p>
        </w:tc>
        <w:tc>
          <w:tcPr>
            <w:tcW w:w="2616" w:type="dxa"/>
            <w:shd w:val="clear" w:color="auto" w:fill="auto"/>
          </w:tcPr>
          <w:p w14:paraId="6418498E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w w:val="102"/>
                <w:sz w:val="18"/>
                <w:szCs w:val="18"/>
                <w:lang w:val="ru-RU"/>
              </w:rPr>
              <w:t xml:space="preserve">Досуг и увлечения/хобби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2244A6">
              <w:rPr>
                <w:rFonts w:ascii="Times New Roman" w:hAnsi="Times New Roman"/>
                <w:w w:val="102"/>
                <w:sz w:val="18"/>
                <w:szCs w:val="18"/>
                <w:lang w:val="ru-RU"/>
              </w:rPr>
              <w:t>современного подростка (чтение, кино, спорт)</w:t>
            </w:r>
          </w:p>
        </w:tc>
        <w:tc>
          <w:tcPr>
            <w:tcW w:w="686" w:type="dxa"/>
            <w:shd w:val="clear" w:color="auto" w:fill="auto"/>
          </w:tcPr>
          <w:p w14:paraId="12CAAD9F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</w:rPr>
              <w:t>10</w:t>
            </w:r>
          </w:p>
        </w:tc>
        <w:tc>
          <w:tcPr>
            <w:tcW w:w="680" w:type="dxa"/>
            <w:shd w:val="clear" w:color="auto" w:fill="auto"/>
          </w:tcPr>
          <w:p w14:paraId="047368DC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14:paraId="5A8A66F5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0A9CB733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0" w:type="dxa"/>
            <w:shd w:val="clear" w:color="auto" w:fill="auto"/>
          </w:tcPr>
          <w:p w14:paraId="392CCC1C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>Высказываться о фактах, событиях, используя основные типы речи (описание/характеристика, повествование) с опорой на ключевые слова, план, вопросы и/или иллюстрации, фотографии. Описывать объект, человека/литературного персонажа по определённой схеме. Передавать содержание прочитанного текста с опорой на вопросы, план, ключевые слова и/или иллюстрации, фотографии. Кратко излагать результаты выполненной проектной работы. Работать индивидуально и в группе при выполнении проектной работы.</w:t>
            </w:r>
          </w:p>
        </w:tc>
        <w:tc>
          <w:tcPr>
            <w:tcW w:w="1634" w:type="dxa"/>
            <w:shd w:val="clear" w:color="auto" w:fill="auto"/>
          </w:tcPr>
          <w:p w14:paraId="069F2AF0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Устный опрос; Письменный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контроль;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Контрольная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работа;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Практическая работа;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Диктант;</w:t>
            </w:r>
          </w:p>
        </w:tc>
        <w:tc>
          <w:tcPr>
            <w:tcW w:w="1795" w:type="dxa"/>
            <w:shd w:val="clear" w:color="auto" w:fill="auto"/>
          </w:tcPr>
          <w:p w14:paraId="233EE7B8" w14:textId="77777777" w:rsidR="00E21FD5" w:rsidRPr="002244A6" w:rsidRDefault="00731C02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4" w:history="1"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 xml:space="preserve">Библиотека МЭШ — Сборник упражнений к учебнику </w:t>
              </w:r>
              <w:proofErr w:type="spellStart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англий</w:t>
              </w:r>
              <w:proofErr w:type="spellEnd"/>
              <w:proofErr w:type="gramStart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c</w:t>
              </w:r>
              <w:proofErr w:type="gramEnd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 xml:space="preserve">кого языка </w:t>
              </w:r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Spotlight</w:t>
              </w:r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 xml:space="preserve"> 5 (</w:t>
              </w:r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Module</w:t>
              </w:r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 xml:space="preserve"> 1-10) (</w:t>
              </w:r>
              <w:proofErr w:type="spellStart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mos</w:t>
              </w:r>
              <w:proofErr w:type="spellEnd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.</w:t>
              </w:r>
              <w:proofErr w:type="spellStart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ru</w:t>
              </w:r>
              <w:proofErr w:type="spellEnd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)</w:t>
              </w:r>
            </w:hyperlink>
          </w:p>
          <w:p w14:paraId="3F4C4FF7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презентации,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аудиозаписи к УМК, видео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hyperlink r:id="rId15" w:history="1"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https</w:t>
              </w:r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://</w:t>
              </w:r>
              <w:proofErr w:type="spellStart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edu</w:t>
              </w:r>
              <w:proofErr w:type="spellEnd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.</w:t>
              </w:r>
              <w:proofErr w:type="spellStart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skysmart</w:t>
              </w:r>
              <w:proofErr w:type="spellEnd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.</w:t>
              </w:r>
              <w:proofErr w:type="spellStart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ru</w:t>
              </w:r>
              <w:proofErr w:type="spellEnd"/>
            </w:hyperlink>
          </w:p>
        </w:tc>
      </w:tr>
      <w:tr w:rsidR="002244A6" w:rsidRPr="00674A4C" w14:paraId="2EFF84D9" w14:textId="77777777" w:rsidTr="005259B8">
        <w:trPr>
          <w:trHeight w:val="841"/>
        </w:trPr>
        <w:tc>
          <w:tcPr>
            <w:tcW w:w="521" w:type="dxa"/>
            <w:shd w:val="clear" w:color="auto" w:fill="auto"/>
          </w:tcPr>
          <w:p w14:paraId="5DBDFD89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</w:rPr>
              <w:lastRenderedPageBreak/>
              <w:t>4.</w:t>
            </w:r>
          </w:p>
        </w:tc>
        <w:tc>
          <w:tcPr>
            <w:tcW w:w="2616" w:type="dxa"/>
            <w:shd w:val="clear" w:color="auto" w:fill="auto"/>
          </w:tcPr>
          <w:p w14:paraId="5CB46548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w w:val="102"/>
                <w:sz w:val="18"/>
                <w:szCs w:val="18"/>
                <w:lang w:val="ru-RU"/>
              </w:rPr>
              <w:t>Здоровый образ жизни: режим труда и отдыха. Здоровое питание</w:t>
            </w:r>
          </w:p>
        </w:tc>
        <w:tc>
          <w:tcPr>
            <w:tcW w:w="686" w:type="dxa"/>
            <w:shd w:val="clear" w:color="auto" w:fill="auto"/>
          </w:tcPr>
          <w:p w14:paraId="0F9E664F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</w:rPr>
              <w:t>10</w:t>
            </w:r>
          </w:p>
        </w:tc>
        <w:tc>
          <w:tcPr>
            <w:tcW w:w="680" w:type="dxa"/>
            <w:shd w:val="clear" w:color="auto" w:fill="auto"/>
          </w:tcPr>
          <w:p w14:paraId="4AC78E6F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14:paraId="64B018D4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52B57B6B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350" w:type="dxa"/>
            <w:shd w:val="clear" w:color="auto" w:fill="auto"/>
          </w:tcPr>
          <w:p w14:paraId="174CA21F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>Высказываться о фактах, событиях, используя основные типы речи (описание/характеристика, повествование) с опорой на ключевые слова, план, вопросы и/или иллюстрации, фотографии. Описывать объект, человека/литературного персонажа по определённой схеме. Передавать содержание прочитанного текста с опорой на вопросы, план, ключевые слова и/или иллюстрации, фотографии. Кратко излагать результаты выполненной проектной работы. Работать индивидуально и в группе при выполнении проектной работы. Использовать отдельные социокультурные элементы речевого поведенческого этикета в стране/странах изучаемого языка в отобранных ситуациях общения («В семье», «В школе», «На улице»). Понимать и использовать в устной и письменной речи наиболее употребительную тематическую фоновую лексику и реалии в рамках отобранного тематического содержания. Владеть базовыми знаниями о социокультурном портрете родной страны и страны/стран изучаемого языка. Правильно оформлять свой адрес на  английском языке (в анкете, в формуляре)</w:t>
            </w:r>
            <w:proofErr w:type="gramStart"/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>.К</w:t>
            </w:r>
            <w:proofErr w:type="gramEnd"/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>ратко представлять Россию; некоторые культурные явления родной страны и страны/стран изучаемого языка. Находить сходство и различие в традициях родной страны и страны/стран изучаемого языка</w:t>
            </w:r>
            <w:proofErr w:type="gramStart"/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>Систематизировать и анализировать полученную информацию.</w:t>
            </w:r>
          </w:p>
        </w:tc>
        <w:tc>
          <w:tcPr>
            <w:tcW w:w="1634" w:type="dxa"/>
            <w:shd w:val="clear" w:color="auto" w:fill="auto"/>
          </w:tcPr>
          <w:p w14:paraId="71F44877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Устный опрос; Письменный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контроль;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Контрольная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работа;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Практическая работа;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Диктант;</w:t>
            </w:r>
          </w:p>
        </w:tc>
        <w:tc>
          <w:tcPr>
            <w:tcW w:w="1795" w:type="dxa"/>
            <w:shd w:val="clear" w:color="auto" w:fill="auto"/>
          </w:tcPr>
          <w:p w14:paraId="438CE8D4" w14:textId="77777777" w:rsidR="00E21FD5" w:rsidRPr="002244A6" w:rsidRDefault="00731C02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6" w:history="1"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 xml:space="preserve">Библиотека МЭШ — Сборник упражнений к учебнику </w:t>
              </w:r>
              <w:proofErr w:type="spellStart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англий</w:t>
              </w:r>
              <w:proofErr w:type="spellEnd"/>
              <w:proofErr w:type="gramStart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c</w:t>
              </w:r>
              <w:proofErr w:type="gramEnd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 xml:space="preserve">кого языка </w:t>
              </w:r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Spotlight</w:t>
              </w:r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 xml:space="preserve"> 5 (</w:t>
              </w:r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Module</w:t>
              </w:r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 xml:space="preserve"> 1-10) (</w:t>
              </w:r>
              <w:proofErr w:type="spellStart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mos</w:t>
              </w:r>
              <w:proofErr w:type="spellEnd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.</w:t>
              </w:r>
              <w:proofErr w:type="spellStart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ru</w:t>
              </w:r>
              <w:proofErr w:type="spellEnd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)</w:t>
              </w:r>
            </w:hyperlink>
          </w:p>
          <w:p w14:paraId="0FCCE090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14:paraId="41CFBC18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презентации,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аудиозаписи к УМК, видео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hyperlink r:id="rId17" w:history="1"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https</w:t>
              </w:r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://</w:t>
              </w:r>
              <w:proofErr w:type="spellStart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edu</w:t>
              </w:r>
              <w:proofErr w:type="spellEnd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.</w:t>
              </w:r>
              <w:proofErr w:type="spellStart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skysmart</w:t>
              </w:r>
              <w:proofErr w:type="spellEnd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.</w:t>
              </w:r>
              <w:proofErr w:type="spellStart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ru</w:t>
              </w:r>
              <w:proofErr w:type="spellEnd"/>
            </w:hyperlink>
          </w:p>
          <w:p w14:paraId="596FBF02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244A6" w:rsidRPr="00674A4C" w14:paraId="5B548530" w14:textId="77777777" w:rsidTr="005259B8">
        <w:tc>
          <w:tcPr>
            <w:tcW w:w="521" w:type="dxa"/>
            <w:shd w:val="clear" w:color="auto" w:fill="auto"/>
          </w:tcPr>
          <w:p w14:paraId="1B98397F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</w:rPr>
              <w:t>5.</w:t>
            </w:r>
          </w:p>
        </w:tc>
        <w:tc>
          <w:tcPr>
            <w:tcW w:w="2616" w:type="dxa"/>
            <w:shd w:val="clear" w:color="auto" w:fill="auto"/>
          </w:tcPr>
          <w:p w14:paraId="39E28D9C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w w:val="102"/>
                <w:sz w:val="18"/>
                <w:szCs w:val="18"/>
                <w:lang w:val="ru-RU"/>
              </w:rPr>
              <w:t>Покупки: одежда, обувь и продукты питания</w:t>
            </w:r>
          </w:p>
        </w:tc>
        <w:tc>
          <w:tcPr>
            <w:tcW w:w="686" w:type="dxa"/>
            <w:shd w:val="clear" w:color="auto" w:fill="auto"/>
          </w:tcPr>
          <w:p w14:paraId="435F76A8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14:paraId="4057F4D5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14:paraId="09585524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CC6FDAD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350" w:type="dxa"/>
            <w:shd w:val="clear" w:color="auto" w:fill="auto"/>
          </w:tcPr>
          <w:p w14:paraId="18FEA726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>Начинать, поддерживать и заканчивать разговор, в том числе по телефону; поздравлять с праздником и вежливо реагировать на поздравление; выражать благодарность.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собеседника. Сообщать фактическую информацию, отвечая на вопросы разных видов; запрашивать интересующую информацию. Составлять диалог в соответствии с поставленной коммуникативной задачей с опорой на образец; на ключевые слова, речевые ситуации и/или иллюстрации, фотографии.</w:t>
            </w:r>
          </w:p>
        </w:tc>
        <w:tc>
          <w:tcPr>
            <w:tcW w:w="1634" w:type="dxa"/>
            <w:shd w:val="clear" w:color="auto" w:fill="auto"/>
          </w:tcPr>
          <w:p w14:paraId="7C5F1359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Устный опрос; Письменный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контроль;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Контрольная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работа;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Практическая работа;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Диктант;</w:t>
            </w:r>
          </w:p>
        </w:tc>
        <w:tc>
          <w:tcPr>
            <w:tcW w:w="1795" w:type="dxa"/>
            <w:shd w:val="clear" w:color="auto" w:fill="auto"/>
          </w:tcPr>
          <w:p w14:paraId="66764686" w14:textId="77777777" w:rsidR="00E21FD5" w:rsidRPr="002244A6" w:rsidRDefault="00731C02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8" w:history="1"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 xml:space="preserve">Библиотека МЭШ — Сборник упражнений к учебнику </w:t>
              </w:r>
              <w:proofErr w:type="spellStart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англий</w:t>
              </w:r>
              <w:proofErr w:type="spellEnd"/>
              <w:proofErr w:type="gramStart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c</w:t>
              </w:r>
              <w:proofErr w:type="gramEnd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 xml:space="preserve">кого языка </w:t>
              </w:r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Spotlight</w:t>
              </w:r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 xml:space="preserve"> 5 (</w:t>
              </w:r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Module</w:t>
              </w:r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 xml:space="preserve"> 1-10) (</w:t>
              </w:r>
              <w:proofErr w:type="spellStart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mos</w:t>
              </w:r>
              <w:proofErr w:type="spellEnd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.</w:t>
              </w:r>
              <w:proofErr w:type="spellStart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ru</w:t>
              </w:r>
              <w:proofErr w:type="spellEnd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)</w:t>
              </w:r>
            </w:hyperlink>
          </w:p>
          <w:p w14:paraId="627C72FF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презентации,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аудиозаписи к УМК, видео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hyperlink r:id="rId19" w:history="1"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https</w:t>
              </w:r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://</w:t>
              </w:r>
              <w:proofErr w:type="spellStart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edu</w:t>
              </w:r>
              <w:proofErr w:type="spellEnd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.</w:t>
              </w:r>
              <w:proofErr w:type="spellStart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skysmart</w:t>
              </w:r>
              <w:proofErr w:type="spellEnd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.</w:t>
              </w:r>
              <w:proofErr w:type="spellStart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ru</w:t>
              </w:r>
              <w:proofErr w:type="spellEnd"/>
            </w:hyperlink>
          </w:p>
        </w:tc>
      </w:tr>
      <w:tr w:rsidR="002244A6" w:rsidRPr="00674A4C" w14:paraId="72510A53" w14:textId="77777777" w:rsidTr="005259B8">
        <w:tc>
          <w:tcPr>
            <w:tcW w:w="521" w:type="dxa"/>
            <w:shd w:val="clear" w:color="auto" w:fill="auto"/>
          </w:tcPr>
          <w:p w14:paraId="5486797F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</w:rPr>
              <w:t>6.</w:t>
            </w:r>
          </w:p>
        </w:tc>
        <w:tc>
          <w:tcPr>
            <w:tcW w:w="2616" w:type="dxa"/>
            <w:shd w:val="clear" w:color="auto" w:fill="auto"/>
          </w:tcPr>
          <w:p w14:paraId="45EFEF07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w w:val="102"/>
                <w:sz w:val="18"/>
                <w:szCs w:val="18"/>
                <w:lang w:val="ru-RU"/>
              </w:rPr>
              <w:t>Школа, школьная жизнь, школьная форма, изучаемые предметы. Переписка с зарубежными сверстниками</w:t>
            </w:r>
          </w:p>
        </w:tc>
        <w:tc>
          <w:tcPr>
            <w:tcW w:w="686" w:type="dxa"/>
            <w:shd w:val="clear" w:color="auto" w:fill="auto"/>
          </w:tcPr>
          <w:p w14:paraId="20B1BCFB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</w:rPr>
              <w:t>15</w:t>
            </w:r>
          </w:p>
        </w:tc>
        <w:tc>
          <w:tcPr>
            <w:tcW w:w="680" w:type="dxa"/>
            <w:shd w:val="clear" w:color="auto" w:fill="auto"/>
          </w:tcPr>
          <w:p w14:paraId="5DABB010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14:paraId="1E8E4F93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548F743F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350" w:type="dxa"/>
            <w:shd w:val="clear" w:color="auto" w:fill="auto"/>
          </w:tcPr>
          <w:p w14:paraId="1E6B776B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на знакомом языковом материале. Вербально/невербально реагировать на услышанное. Воспринимать на слух и понимать основное содержание несложных аутентичных текстов, содержащие отдельные незнакомые слова. Определять тему прослушанного текста. 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слова. Использовать языковую догадку при восприятии на слух текстов, содержащих незнакомые слова. Игнорировать незнакомые слова, не мешающие понимать содержание </w:t>
            </w:r>
            <w:proofErr w:type="spellStart"/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>текста</w:t>
            </w:r>
            <w:proofErr w:type="gramStart"/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>.И</w:t>
            </w:r>
            <w:proofErr w:type="gramEnd"/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>спользовать</w:t>
            </w:r>
            <w:proofErr w:type="spellEnd"/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отдельные социокультурные элементы речевого поведенческого этикета в стране/странах изучаемого языка в отобранных ситуациях общения («В семье», «В школе», «На улице»). Понимать и использовать в устной и письменной речи наиболее употребительную тематическую фоновую лексику и реалии в рамках отобранного тематического содержания. Владеть базовыми знаниями о социокультурном портрете родной страны и страны/стран изучаемого языка. Правильно оформлять свой адрес на  английском языке (в анкете, в формуляре)</w:t>
            </w:r>
            <w:proofErr w:type="gramStart"/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>.К</w:t>
            </w:r>
            <w:proofErr w:type="gramEnd"/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ратко представлять Россию; некоторые культурные явления родной страны и страны/стран изучаемого языка. Находить сходство и различие в традициях родной страны и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страны/стран изучаемого языка</w:t>
            </w:r>
            <w:proofErr w:type="gramStart"/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Систематизировать и анализировать полученную информацию. </w:t>
            </w:r>
          </w:p>
        </w:tc>
        <w:tc>
          <w:tcPr>
            <w:tcW w:w="1634" w:type="dxa"/>
            <w:shd w:val="clear" w:color="auto" w:fill="auto"/>
          </w:tcPr>
          <w:p w14:paraId="1BD1183E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lastRenderedPageBreak/>
              <w:t xml:space="preserve">Устный опрос; Письменный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контроль;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Контрольная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работа;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Практическая работа;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Диктант;</w:t>
            </w:r>
          </w:p>
        </w:tc>
        <w:tc>
          <w:tcPr>
            <w:tcW w:w="1795" w:type="dxa"/>
            <w:shd w:val="clear" w:color="auto" w:fill="auto"/>
          </w:tcPr>
          <w:p w14:paraId="3F9BCA3B" w14:textId="77777777" w:rsidR="00E21FD5" w:rsidRPr="002244A6" w:rsidRDefault="00731C02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0" w:history="1"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 xml:space="preserve">Библиотека МЭШ — Сборник упражнений к учебнику </w:t>
              </w:r>
              <w:proofErr w:type="spellStart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англий</w:t>
              </w:r>
              <w:proofErr w:type="spellEnd"/>
              <w:proofErr w:type="gramStart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c</w:t>
              </w:r>
              <w:proofErr w:type="gramEnd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 xml:space="preserve">кого языка </w:t>
              </w:r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Spotlight</w:t>
              </w:r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 xml:space="preserve"> 5 (</w:t>
              </w:r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Module</w:t>
              </w:r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 xml:space="preserve"> 1-10) (</w:t>
              </w:r>
              <w:proofErr w:type="spellStart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mos</w:t>
              </w:r>
              <w:proofErr w:type="spellEnd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.</w:t>
              </w:r>
              <w:proofErr w:type="spellStart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ru</w:t>
              </w:r>
              <w:proofErr w:type="spellEnd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)</w:t>
              </w:r>
            </w:hyperlink>
          </w:p>
          <w:p w14:paraId="56AA0CC1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14:paraId="54B8215A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презентации,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аудиозаписи к УМК, видео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hyperlink r:id="rId21" w:history="1"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https</w:t>
              </w:r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://</w:t>
              </w:r>
              <w:proofErr w:type="spellStart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edu</w:t>
              </w:r>
              <w:proofErr w:type="spellEnd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.</w:t>
              </w:r>
              <w:proofErr w:type="spellStart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skysmart</w:t>
              </w:r>
              <w:proofErr w:type="spellEnd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.</w:t>
              </w:r>
              <w:proofErr w:type="spellStart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ru</w:t>
              </w:r>
              <w:proofErr w:type="spellEnd"/>
            </w:hyperlink>
          </w:p>
          <w:p w14:paraId="36E46059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244A6" w:rsidRPr="00674A4C" w14:paraId="76EADF42" w14:textId="77777777" w:rsidTr="005259B8">
        <w:trPr>
          <w:trHeight w:val="985"/>
        </w:trPr>
        <w:tc>
          <w:tcPr>
            <w:tcW w:w="521" w:type="dxa"/>
            <w:shd w:val="clear" w:color="auto" w:fill="auto"/>
          </w:tcPr>
          <w:p w14:paraId="2A0603BF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</w:rPr>
              <w:lastRenderedPageBreak/>
              <w:t>7.</w:t>
            </w:r>
          </w:p>
        </w:tc>
        <w:tc>
          <w:tcPr>
            <w:tcW w:w="2616" w:type="dxa"/>
            <w:shd w:val="clear" w:color="auto" w:fill="auto"/>
          </w:tcPr>
          <w:p w14:paraId="43CA77F3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244A6">
              <w:rPr>
                <w:rFonts w:ascii="Times New Roman" w:hAnsi="Times New Roman"/>
                <w:w w:val="102"/>
                <w:sz w:val="18"/>
                <w:szCs w:val="18"/>
                <w:lang w:val="ru-RU"/>
              </w:rPr>
              <w:t xml:space="preserve">Каникулы в различное время года. </w:t>
            </w:r>
            <w:proofErr w:type="spellStart"/>
            <w:r w:rsidRPr="002244A6">
              <w:rPr>
                <w:rFonts w:ascii="Times New Roman" w:hAnsi="Times New Roman"/>
                <w:w w:val="102"/>
                <w:sz w:val="18"/>
                <w:szCs w:val="18"/>
              </w:rPr>
              <w:t>Виды</w:t>
            </w:r>
            <w:proofErr w:type="spellEnd"/>
            <w:r w:rsidRPr="002244A6">
              <w:rPr>
                <w:rFonts w:ascii="Times New Roman" w:hAnsi="Times New Roman"/>
                <w:w w:val="102"/>
                <w:sz w:val="18"/>
                <w:szCs w:val="18"/>
              </w:rPr>
              <w:t xml:space="preserve"> </w:t>
            </w:r>
            <w:proofErr w:type="spellStart"/>
            <w:r w:rsidRPr="002244A6">
              <w:rPr>
                <w:rFonts w:ascii="Times New Roman" w:hAnsi="Times New Roman"/>
                <w:w w:val="102"/>
                <w:sz w:val="18"/>
                <w:szCs w:val="18"/>
              </w:rPr>
              <w:t>отдыха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14:paraId="49687CA5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14:paraId="488297D6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14:paraId="5507DB09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96AD07F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350" w:type="dxa"/>
            <w:shd w:val="clear" w:color="auto" w:fill="auto"/>
          </w:tcPr>
          <w:p w14:paraId="01CD6504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>Понимать речь учителя по ведению урока. Распознавать на слух и понимать связное высказывание учителя, одноклассника, построенное на знакомом языковом материале. Вербально/невербально реагировать на услышанное. Воспринимать на слух и понимать основное содержание несложных аутентичных текстов, содержащие отдельные незнакомые слова</w:t>
            </w:r>
            <w:proofErr w:type="gramStart"/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Определять тему прослушанного текста. 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слова. Использовать языковую догадку при восприятии на слух текстов, содержащих незнакомые слова. </w:t>
            </w:r>
            <w:proofErr w:type="spellStart"/>
            <w:r w:rsidRPr="002244A6">
              <w:rPr>
                <w:rFonts w:ascii="Times New Roman" w:hAnsi="Times New Roman"/>
                <w:sz w:val="18"/>
                <w:szCs w:val="18"/>
              </w:rPr>
              <w:t>Игнорировать</w:t>
            </w:r>
            <w:proofErr w:type="spellEnd"/>
            <w:r w:rsidRPr="002244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244A6">
              <w:rPr>
                <w:rFonts w:ascii="Times New Roman" w:hAnsi="Times New Roman"/>
                <w:sz w:val="18"/>
                <w:szCs w:val="18"/>
              </w:rPr>
              <w:t>незнакомые</w:t>
            </w:r>
            <w:proofErr w:type="spellEnd"/>
            <w:r w:rsidRPr="002244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244A6">
              <w:rPr>
                <w:rFonts w:ascii="Times New Roman" w:hAnsi="Times New Roman"/>
                <w:sz w:val="18"/>
                <w:szCs w:val="18"/>
              </w:rPr>
              <w:t>слова</w:t>
            </w:r>
            <w:proofErr w:type="spellEnd"/>
            <w:r w:rsidRPr="002244A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244A6">
              <w:rPr>
                <w:rFonts w:ascii="Times New Roman" w:hAnsi="Times New Roman"/>
                <w:sz w:val="18"/>
                <w:szCs w:val="18"/>
              </w:rPr>
              <w:t>не</w:t>
            </w:r>
            <w:proofErr w:type="spellEnd"/>
            <w:r w:rsidRPr="002244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244A6">
              <w:rPr>
                <w:rFonts w:ascii="Times New Roman" w:hAnsi="Times New Roman"/>
                <w:sz w:val="18"/>
                <w:szCs w:val="18"/>
              </w:rPr>
              <w:t>мешающие</w:t>
            </w:r>
            <w:proofErr w:type="spellEnd"/>
            <w:r w:rsidRPr="002244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244A6">
              <w:rPr>
                <w:rFonts w:ascii="Times New Roman" w:hAnsi="Times New Roman"/>
                <w:sz w:val="18"/>
                <w:szCs w:val="18"/>
              </w:rPr>
              <w:t>понимать</w:t>
            </w:r>
            <w:proofErr w:type="spellEnd"/>
            <w:r w:rsidRPr="002244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244A6">
              <w:rPr>
                <w:rFonts w:ascii="Times New Roman" w:hAnsi="Times New Roman"/>
                <w:sz w:val="18"/>
                <w:szCs w:val="18"/>
              </w:rPr>
              <w:t>содержание</w:t>
            </w:r>
            <w:proofErr w:type="spellEnd"/>
            <w:r w:rsidRPr="002244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244A6">
              <w:rPr>
                <w:rFonts w:ascii="Times New Roman" w:hAnsi="Times New Roman"/>
                <w:sz w:val="18"/>
                <w:szCs w:val="18"/>
              </w:rPr>
              <w:t>текста</w:t>
            </w:r>
            <w:proofErr w:type="spellEnd"/>
          </w:p>
        </w:tc>
        <w:tc>
          <w:tcPr>
            <w:tcW w:w="1634" w:type="dxa"/>
            <w:shd w:val="clear" w:color="auto" w:fill="auto"/>
          </w:tcPr>
          <w:p w14:paraId="3FA90BDE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Устный опрос; Письменный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контроль;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Контрольная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работа;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Практическая работа;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Диктант;</w:t>
            </w:r>
          </w:p>
        </w:tc>
        <w:tc>
          <w:tcPr>
            <w:tcW w:w="1795" w:type="dxa"/>
            <w:shd w:val="clear" w:color="auto" w:fill="auto"/>
          </w:tcPr>
          <w:p w14:paraId="53390D14" w14:textId="77777777" w:rsidR="00E21FD5" w:rsidRPr="002244A6" w:rsidRDefault="00731C02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2" w:history="1"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 xml:space="preserve">Библиотека МЭШ — Сборник упражнений к учебнику </w:t>
              </w:r>
              <w:proofErr w:type="spellStart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англий</w:t>
              </w:r>
              <w:proofErr w:type="spellEnd"/>
              <w:proofErr w:type="gramStart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c</w:t>
              </w:r>
              <w:proofErr w:type="gramEnd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 xml:space="preserve">кого языка </w:t>
              </w:r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Spotlight</w:t>
              </w:r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 xml:space="preserve"> 5 (</w:t>
              </w:r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Module</w:t>
              </w:r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 xml:space="preserve"> 1-10) (</w:t>
              </w:r>
              <w:proofErr w:type="spellStart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mos</w:t>
              </w:r>
              <w:proofErr w:type="spellEnd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.</w:t>
              </w:r>
              <w:proofErr w:type="spellStart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ru</w:t>
              </w:r>
              <w:proofErr w:type="spellEnd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)</w:t>
              </w:r>
            </w:hyperlink>
          </w:p>
          <w:p w14:paraId="4EB7A968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презентации,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аудиозаписи к УМК, видео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hyperlink r:id="rId23" w:history="1"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https</w:t>
              </w:r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://</w:t>
              </w:r>
              <w:proofErr w:type="spellStart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edu</w:t>
              </w:r>
              <w:proofErr w:type="spellEnd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.</w:t>
              </w:r>
              <w:proofErr w:type="spellStart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skysmart</w:t>
              </w:r>
              <w:proofErr w:type="spellEnd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.</w:t>
              </w:r>
              <w:proofErr w:type="spellStart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ru</w:t>
              </w:r>
              <w:proofErr w:type="spellEnd"/>
            </w:hyperlink>
          </w:p>
        </w:tc>
      </w:tr>
      <w:tr w:rsidR="002244A6" w:rsidRPr="00674A4C" w14:paraId="4390AFE5" w14:textId="77777777" w:rsidTr="005259B8">
        <w:tc>
          <w:tcPr>
            <w:tcW w:w="521" w:type="dxa"/>
            <w:shd w:val="clear" w:color="auto" w:fill="auto"/>
          </w:tcPr>
          <w:p w14:paraId="2B83D712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</w:rPr>
              <w:t>8.</w:t>
            </w:r>
          </w:p>
        </w:tc>
        <w:tc>
          <w:tcPr>
            <w:tcW w:w="2616" w:type="dxa"/>
            <w:shd w:val="clear" w:color="auto" w:fill="auto"/>
          </w:tcPr>
          <w:p w14:paraId="7BDE9D2F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244A6">
              <w:rPr>
                <w:rFonts w:ascii="Times New Roman" w:hAnsi="Times New Roman"/>
                <w:w w:val="102"/>
                <w:sz w:val="18"/>
                <w:szCs w:val="18"/>
                <w:lang w:val="ru-RU"/>
              </w:rPr>
              <w:t xml:space="preserve">Природа: дикие и домашние животные. </w:t>
            </w:r>
            <w:proofErr w:type="spellStart"/>
            <w:r w:rsidRPr="002244A6">
              <w:rPr>
                <w:rFonts w:ascii="Times New Roman" w:hAnsi="Times New Roman"/>
                <w:w w:val="102"/>
                <w:sz w:val="18"/>
                <w:szCs w:val="18"/>
              </w:rPr>
              <w:t>Погода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14:paraId="26411780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</w:rPr>
              <w:t>10</w:t>
            </w:r>
          </w:p>
        </w:tc>
        <w:tc>
          <w:tcPr>
            <w:tcW w:w="680" w:type="dxa"/>
            <w:shd w:val="clear" w:color="auto" w:fill="auto"/>
          </w:tcPr>
          <w:p w14:paraId="2A2F540E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14:paraId="74B86CA8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622D657C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350" w:type="dxa"/>
            <w:shd w:val="clear" w:color="auto" w:fill="auto"/>
          </w:tcPr>
          <w:p w14:paraId="029B3B04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>Узнавать в устном и письменном тексте и употреблять в речи изученные лексические единицы (слова, словосочетания, речевые клише); интернациональные слова, синонимы. Узнавать простые словообразовательные элементы (суффиксы, префиксы). Группировать слова по их тематической принадлежности. Опираться на языковую догадку в процессе чтения и аудирования (интернациональные слова, слова, образованные путем аффиксации).</w:t>
            </w:r>
          </w:p>
        </w:tc>
        <w:tc>
          <w:tcPr>
            <w:tcW w:w="1634" w:type="dxa"/>
            <w:shd w:val="clear" w:color="auto" w:fill="auto"/>
          </w:tcPr>
          <w:p w14:paraId="1833AA53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Устный опрос; Письменный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контроль;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Контрольная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работа;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Практическая работа;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Диктант;</w:t>
            </w:r>
          </w:p>
        </w:tc>
        <w:tc>
          <w:tcPr>
            <w:tcW w:w="1795" w:type="dxa"/>
            <w:shd w:val="clear" w:color="auto" w:fill="auto"/>
          </w:tcPr>
          <w:p w14:paraId="1119E988" w14:textId="77777777" w:rsidR="00E21FD5" w:rsidRPr="002244A6" w:rsidRDefault="00731C02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4" w:history="1"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 xml:space="preserve">Библиотека МЭШ — Сборник упражнений к учебнику </w:t>
              </w:r>
              <w:proofErr w:type="spellStart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англий</w:t>
              </w:r>
              <w:proofErr w:type="spellEnd"/>
              <w:proofErr w:type="gramStart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c</w:t>
              </w:r>
              <w:proofErr w:type="gramEnd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 xml:space="preserve">кого языка </w:t>
              </w:r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Spotlight</w:t>
              </w:r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 xml:space="preserve"> 5 (</w:t>
              </w:r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Module</w:t>
              </w:r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 xml:space="preserve"> 1-10) (</w:t>
              </w:r>
              <w:proofErr w:type="spellStart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mos</w:t>
              </w:r>
              <w:proofErr w:type="spellEnd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.</w:t>
              </w:r>
              <w:proofErr w:type="spellStart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ru</w:t>
              </w:r>
              <w:proofErr w:type="spellEnd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)</w:t>
              </w:r>
            </w:hyperlink>
          </w:p>
          <w:p w14:paraId="2A20B371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презентации,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аудиозаписи к УМК, видео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hyperlink r:id="rId25" w:history="1"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https</w:t>
              </w:r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://</w:t>
              </w:r>
              <w:proofErr w:type="spellStart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edu</w:t>
              </w:r>
              <w:proofErr w:type="spellEnd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.</w:t>
              </w:r>
              <w:proofErr w:type="spellStart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skysmart</w:t>
              </w:r>
              <w:proofErr w:type="spellEnd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.</w:t>
              </w:r>
              <w:proofErr w:type="spellStart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ru</w:t>
              </w:r>
              <w:proofErr w:type="spellEnd"/>
            </w:hyperlink>
          </w:p>
        </w:tc>
      </w:tr>
      <w:tr w:rsidR="002244A6" w:rsidRPr="00674A4C" w14:paraId="3FF1FA66" w14:textId="77777777" w:rsidTr="005259B8">
        <w:tc>
          <w:tcPr>
            <w:tcW w:w="521" w:type="dxa"/>
            <w:shd w:val="clear" w:color="auto" w:fill="auto"/>
          </w:tcPr>
          <w:p w14:paraId="20B8C6B9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</w:rPr>
              <w:t>9.</w:t>
            </w:r>
          </w:p>
        </w:tc>
        <w:tc>
          <w:tcPr>
            <w:tcW w:w="2616" w:type="dxa"/>
            <w:shd w:val="clear" w:color="auto" w:fill="auto"/>
          </w:tcPr>
          <w:p w14:paraId="6BAC7B93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244A6">
              <w:rPr>
                <w:rFonts w:ascii="Times New Roman" w:hAnsi="Times New Roman"/>
                <w:w w:val="102"/>
                <w:sz w:val="18"/>
                <w:szCs w:val="18"/>
              </w:rPr>
              <w:t>Родной</w:t>
            </w:r>
            <w:proofErr w:type="spellEnd"/>
            <w:r w:rsidRPr="002244A6">
              <w:rPr>
                <w:rFonts w:ascii="Times New Roman" w:hAnsi="Times New Roman"/>
                <w:w w:val="102"/>
                <w:sz w:val="18"/>
                <w:szCs w:val="18"/>
              </w:rPr>
              <w:t xml:space="preserve"> </w:t>
            </w:r>
            <w:proofErr w:type="spellStart"/>
            <w:r w:rsidRPr="002244A6">
              <w:rPr>
                <w:rFonts w:ascii="Times New Roman" w:hAnsi="Times New Roman"/>
                <w:w w:val="102"/>
                <w:sz w:val="18"/>
                <w:szCs w:val="18"/>
              </w:rPr>
              <w:t>город</w:t>
            </w:r>
            <w:proofErr w:type="spellEnd"/>
            <w:r w:rsidRPr="002244A6">
              <w:rPr>
                <w:rFonts w:ascii="Times New Roman" w:hAnsi="Times New Roman"/>
                <w:w w:val="102"/>
                <w:sz w:val="18"/>
                <w:szCs w:val="18"/>
              </w:rPr>
              <w:t>/</w:t>
            </w:r>
            <w:proofErr w:type="spellStart"/>
            <w:r w:rsidRPr="002244A6">
              <w:rPr>
                <w:rFonts w:ascii="Times New Roman" w:hAnsi="Times New Roman"/>
                <w:w w:val="102"/>
                <w:sz w:val="18"/>
                <w:szCs w:val="18"/>
              </w:rPr>
              <w:t>село</w:t>
            </w:r>
            <w:proofErr w:type="spellEnd"/>
            <w:r w:rsidRPr="002244A6">
              <w:rPr>
                <w:rFonts w:ascii="Times New Roman" w:hAnsi="Times New Roman"/>
                <w:w w:val="102"/>
                <w:sz w:val="18"/>
                <w:szCs w:val="18"/>
              </w:rPr>
              <w:t xml:space="preserve">. </w:t>
            </w:r>
            <w:proofErr w:type="spellStart"/>
            <w:r w:rsidRPr="002244A6">
              <w:rPr>
                <w:rFonts w:ascii="Times New Roman" w:hAnsi="Times New Roman"/>
                <w:w w:val="102"/>
                <w:sz w:val="18"/>
                <w:szCs w:val="18"/>
              </w:rPr>
              <w:t>Транспорт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14:paraId="530DA479" w14:textId="77777777" w:rsidR="00E21FD5" w:rsidRPr="002244A6" w:rsidRDefault="00786616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</w:rPr>
              <w:t>1</w:t>
            </w: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14:paraId="4D6B895A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14:paraId="318121E8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41FE7D73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350" w:type="dxa"/>
            <w:shd w:val="clear" w:color="auto" w:fill="auto"/>
          </w:tcPr>
          <w:p w14:paraId="5B1F7925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слова. Определять тему прочитанного текста. Устанавливать логическую последовательность основных фактов. Соотносить текст/части текста с иллюстрациями. Читать про себя и находить в несложных адаптированных аутентичных текстах, содержащих отдельные незнакомые слова запрашиваемую информацию, представленную в явном виде. Использование внешних формальных элементов текста (подзаголовки, иллюстрации, сноски) для понимания основного содержания прочитанного текста. Догадываться о значении незнакомых слов по сходству с русским языком, по словообразовательным элементам, по контексту. Понимать интернациональные слова в контексте. Игнорировать незнакомые слова, не мешающие понимать основное содержание текста. Пользоваться сносками и лингвострановедческим справочником. Находить значение отдельных незнакомых слов в двуязычном словаре учебника. Читать про себя и понимать запрашиваемую информацию, представленную в </w:t>
            </w:r>
            <w:proofErr w:type="spellStart"/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>несплошных</w:t>
            </w:r>
            <w:proofErr w:type="spellEnd"/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текстах (таблице)</w:t>
            </w:r>
            <w:proofErr w:type="gramStart"/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>.Р</w:t>
            </w:r>
            <w:proofErr w:type="gramEnd"/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>аботать с информацией, представленной в разных форматах (текст, рисунок, таблица).</w:t>
            </w:r>
          </w:p>
        </w:tc>
        <w:tc>
          <w:tcPr>
            <w:tcW w:w="1634" w:type="dxa"/>
            <w:shd w:val="clear" w:color="auto" w:fill="auto"/>
          </w:tcPr>
          <w:p w14:paraId="61776E82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Устный опрос; Письменный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контроль;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Контрольная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работа;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Практическая работа;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Диктант;</w:t>
            </w:r>
          </w:p>
        </w:tc>
        <w:tc>
          <w:tcPr>
            <w:tcW w:w="1795" w:type="dxa"/>
            <w:shd w:val="clear" w:color="auto" w:fill="auto"/>
          </w:tcPr>
          <w:p w14:paraId="3DD76AE9" w14:textId="77777777" w:rsidR="00E21FD5" w:rsidRPr="002244A6" w:rsidRDefault="00731C02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6" w:history="1"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 xml:space="preserve">Библиотека МЭШ — Сборник упражнений к учебнику </w:t>
              </w:r>
              <w:proofErr w:type="spellStart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англий</w:t>
              </w:r>
              <w:proofErr w:type="spellEnd"/>
              <w:proofErr w:type="gramStart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c</w:t>
              </w:r>
              <w:proofErr w:type="gramEnd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 xml:space="preserve">кого языка </w:t>
              </w:r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Spotlight</w:t>
              </w:r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 xml:space="preserve"> 5 (</w:t>
              </w:r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Module</w:t>
              </w:r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 xml:space="preserve"> 1-10) (</w:t>
              </w:r>
              <w:proofErr w:type="spellStart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mos</w:t>
              </w:r>
              <w:proofErr w:type="spellEnd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.</w:t>
              </w:r>
              <w:proofErr w:type="spellStart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ru</w:t>
              </w:r>
              <w:proofErr w:type="spellEnd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)</w:t>
              </w:r>
            </w:hyperlink>
          </w:p>
          <w:p w14:paraId="0C2D45E3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14:paraId="3FDED5C1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презентации,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аудиозаписи к УМК, видео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hyperlink r:id="rId27" w:history="1"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https</w:t>
              </w:r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://</w:t>
              </w:r>
              <w:proofErr w:type="spellStart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edu</w:t>
              </w:r>
              <w:proofErr w:type="spellEnd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.</w:t>
              </w:r>
              <w:proofErr w:type="spellStart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skysmart</w:t>
              </w:r>
              <w:proofErr w:type="spellEnd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.</w:t>
              </w:r>
              <w:proofErr w:type="spellStart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ru</w:t>
              </w:r>
              <w:proofErr w:type="spellEnd"/>
            </w:hyperlink>
          </w:p>
          <w:p w14:paraId="62BB211B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244A6" w:rsidRPr="00674A4C" w14:paraId="772F1F9E" w14:textId="77777777" w:rsidTr="005259B8">
        <w:tc>
          <w:tcPr>
            <w:tcW w:w="521" w:type="dxa"/>
            <w:shd w:val="clear" w:color="auto" w:fill="auto"/>
          </w:tcPr>
          <w:p w14:paraId="412002FB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</w:rPr>
              <w:t>10.</w:t>
            </w:r>
          </w:p>
        </w:tc>
        <w:tc>
          <w:tcPr>
            <w:tcW w:w="2616" w:type="dxa"/>
            <w:shd w:val="clear" w:color="auto" w:fill="auto"/>
          </w:tcPr>
          <w:p w14:paraId="041F2E8E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w w:val="102"/>
                <w:sz w:val="18"/>
                <w:szCs w:val="18"/>
                <w:lang w:val="ru-RU"/>
              </w:rPr>
              <w:t xml:space="preserve">Родная страна и страна/страны изучаемого языка. Их географическое положение,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2244A6">
              <w:rPr>
                <w:rFonts w:ascii="Times New Roman" w:hAnsi="Times New Roman"/>
                <w:w w:val="102"/>
                <w:sz w:val="18"/>
                <w:szCs w:val="18"/>
                <w:lang w:val="ru-RU"/>
              </w:rPr>
              <w:t xml:space="preserve">столицы, достопримечательности, культурные особенности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2244A6">
              <w:rPr>
                <w:rFonts w:ascii="Times New Roman" w:hAnsi="Times New Roman"/>
                <w:w w:val="102"/>
                <w:sz w:val="18"/>
                <w:szCs w:val="18"/>
                <w:lang w:val="ru-RU"/>
              </w:rPr>
              <w:t xml:space="preserve">(национальные праздники, </w:t>
            </w:r>
            <w:r w:rsidRPr="002244A6">
              <w:rPr>
                <w:rFonts w:ascii="Times New Roman" w:hAnsi="Times New Roman"/>
                <w:w w:val="102"/>
                <w:sz w:val="18"/>
                <w:szCs w:val="18"/>
                <w:lang w:val="ru-RU"/>
              </w:rPr>
              <w:lastRenderedPageBreak/>
              <w:t>традиции, обычаи)</w:t>
            </w:r>
          </w:p>
        </w:tc>
        <w:tc>
          <w:tcPr>
            <w:tcW w:w="686" w:type="dxa"/>
            <w:shd w:val="clear" w:color="auto" w:fill="auto"/>
          </w:tcPr>
          <w:p w14:paraId="3B49A91F" w14:textId="77777777" w:rsidR="00E21FD5" w:rsidRPr="002244A6" w:rsidRDefault="00E21FD5" w:rsidP="00786616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</w:rPr>
              <w:lastRenderedPageBreak/>
              <w:t>1</w:t>
            </w:r>
            <w:r w:rsidR="00786616"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14:paraId="13E9D232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14:paraId="0C318A08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6388FB6B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350" w:type="dxa"/>
            <w:shd w:val="clear" w:color="auto" w:fill="auto"/>
          </w:tcPr>
          <w:p w14:paraId="19221FA6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>Читать про себя и понимать основное содержание несложных адаптированных аутентичных текстов, содержащие отдельные незнакомые слова. Определять тему прочитанного текста. Устанавливать логическую последовательность основных фактов. Соотносить текст/части текста с иллюстрациями</w:t>
            </w:r>
            <w:proofErr w:type="gramStart"/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Читать про себя и находить в несложных адаптированных аутентичных текстах, содержащих отдельные незнакомые слова запрашиваемую информацию, представленную в явном виде. Использование внешних формальных элементов текста (подзаголовки, иллюстрации, сноски) для понимания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основного содержания прочитанного текста. Догадываться о значении незнакомых слов по сходству с русским языком, по словообразовательным элементам, по контексту. Понимать интернациональные слова в контексте. Игнорировать незнакомые слова, не мешающие понимать основное содержание текста. Пользоваться сносками и лингвострановедческим справочником. Находить значение отдельных незнакомых слов в двуязычном словаре учебника. Читать про себя и понимать запрашиваемую информацию, представленную в </w:t>
            </w:r>
            <w:proofErr w:type="spellStart"/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>несплошных</w:t>
            </w:r>
            <w:proofErr w:type="spellEnd"/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текстах (таблице)</w:t>
            </w:r>
            <w:proofErr w:type="gramStart"/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>.Р</w:t>
            </w:r>
            <w:proofErr w:type="gramEnd"/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>аботать с информацией, представленной в разных форматах (текст, рисунок, таблица)</w:t>
            </w:r>
          </w:p>
        </w:tc>
        <w:tc>
          <w:tcPr>
            <w:tcW w:w="1634" w:type="dxa"/>
            <w:shd w:val="clear" w:color="auto" w:fill="auto"/>
          </w:tcPr>
          <w:p w14:paraId="4D24ECBC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lastRenderedPageBreak/>
              <w:t xml:space="preserve">Устный опрос; Письменный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контроль;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Контрольная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работа;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Практическая работа;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Диктант;</w:t>
            </w:r>
          </w:p>
        </w:tc>
        <w:tc>
          <w:tcPr>
            <w:tcW w:w="1795" w:type="dxa"/>
            <w:shd w:val="clear" w:color="auto" w:fill="auto"/>
          </w:tcPr>
          <w:p w14:paraId="1C9AC270" w14:textId="77777777" w:rsidR="00E21FD5" w:rsidRPr="002244A6" w:rsidRDefault="00731C02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28" w:history="1"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 xml:space="preserve">Библиотека МЭШ — Сборник упражнений к учебнику </w:t>
              </w:r>
              <w:proofErr w:type="spellStart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англий</w:t>
              </w:r>
              <w:proofErr w:type="spellEnd"/>
              <w:proofErr w:type="gramStart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c</w:t>
              </w:r>
              <w:proofErr w:type="gramEnd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 xml:space="preserve">кого языка </w:t>
              </w:r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Spotlight</w:t>
              </w:r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 xml:space="preserve"> 5 (</w:t>
              </w:r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Module</w:t>
              </w:r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 xml:space="preserve"> 1-10) (</w:t>
              </w:r>
              <w:proofErr w:type="spellStart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mos</w:t>
              </w:r>
              <w:proofErr w:type="spellEnd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.</w:t>
              </w:r>
              <w:proofErr w:type="spellStart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ru</w:t>
              </w:r>
              <w:proofErr w:type="spellEnd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)</w:t>
              </w:r>
            </w:hyperlink>
          </w:p>
          <w:p w14:paraId="782209DE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14:paraId="4CE178EB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презентации,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аудиозаписи к УМК, видео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hyperlink r:id="rId29" w:history="1"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https</w:t>
              </w:r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://</w:t>
              </w:r>
              <w:proofErr w:type="spellStart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edu</w:t>
              </w:r>
              <w:proofErr w:type="spellEnd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.</w:t>
              </w:r>
              <w:proofErr w:type="spellStart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skysmart</w:t>
              </w:r>
              <w:proofErr w:type="spellEnd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.</w:t>
              </w:r>
              <w:proofErr w:type="spellStart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ru</w:t>
              </w:r>
              <w:proofErr w:type="spellEnd"/>
            </w:hyperlink>
          </w:p>
          <w:p w14:paraId="00E89F2D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244A6" w:rsidRPr="00674A4C" w14:paraId="10E6EB4F" w14:textId="77777777" w:rsidTr="005259B8">
        <w:tc>
          <w:tcPr>
            <w:tcW w:w="521" w:type="dxa"/>
            <w:shd w:val="clear" w:color="auto" w:fill="auto"/>
          </w:tcPr>
          <w:p w14:paraId="65DCD8EC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</w:rPr>
              <w:lastRenderedPageBreak/>
              <w:t>11.</w:t>
            </w:r>
          </w:p>
        </w:tc>
        <w:tc>
          <w:tcPr>
            <w:tcW w:w="2616" w:type="dxa"/>
            <w:shd w:val="clear" w:color="auto" w:fill="auto"/>
          </w:tcPr>
          <w:p w14:paraId="647ACA19" w14:textId="77777777" w:rsidR="00E21FD5" w:rsidRPr="002244A6" w:rsidRDefault="00E21FD5" w:rsidP="005259B8">
            <w:pPr>
              <w:pStyle w:val="a9"/>
              <w:ind w:left="-66" w:right="-228"/>
              <w:rPr>
                <w:rStyle w:val="af6"/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2244A6">
              <w:rPr>
                <w:rStyle w:val="af6"/>
                <w:rFonts w:ascii="Times New Roman" w:hAnsi="Times New Roman"/>
                <w:b w:val="0"/>
                <w:sz w:val="18"/>
                <w:szCs w:val="18"/>
                <w:lang w:val="ru-RU"/>
              </w:rPr>
              <w:t>Выдающиеся люди родной страны  и страны/стран изучаемого языка: писатели, поэты</w:t>
            </w:r>
          </w:p>
        </w:tc>
        <w:tc>
          <w:tcPr>
            <w:tcW w:w="686" w:type="dxa"/>
            <w:shd w:val="clear" w:color="auto" w:fill="auto"/>
          </w:tcPr>
          <w:p w14:paraId="55A7FE4B" w14:textId="77777777" w:rsidR="00E21FD5" w:rsidRPr="002244A6" w:rsidRDefault="00706CF9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14:paraId="28D35B97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14:paraId="4F6D6940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36B9B56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350" w:type="dxa"/>
            <w:shd w:val="clear" w:color="auto" w:fill="auto"/>
          </w:tcPr>
          <w:p w14:paraId="4232F8FA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>Использовать отдельные социокультурные элементы речевого поведенческого этикета в стране/странах изучаемого языка в отобранных ситуациях общения («В семье», «В школе», «На улице»). Понимать и использовать в устной и письменной речи наиболее употребительную тематическую фоновую лексику и реалии в рамках отобранного тематического содержания. Владеть базовыми знаниями о социокультурном портрете родной страны и страны/стран изучаемого языка. Правильно оформлять свой адрес на английском языке (в анкете, в формуляре). Кратко представлять Россию; некоторые культурные явления родной страны и страны/стран изучаемого языка. Находить сходство и различие в традициях родной страны и страны/стран изучаемого языка</w:t>
            </w:r>
            <w:proofErr w:type="gramStart"/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>Систематизировать и анализировать полученную информацию</w:t>
            </w:r>
          </w:p>
        </w:tc>
        <w:tc>
          <w:tcPr>
            <w:tcW w:w="1634" w:type="dxa"/>
            <w:shd w:val="clear" w:color="auto" w:fill="auto"/>
          </w:tcPr>
          <w:p w14:paraId="38865448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Устный опрос; Самооценка с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 xml:space="preserve">использованием «Оценочного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2244A6">
              <w:rPr>
                <w:rFonts w:ascii="Times New Roman" w:hAnsi="Times New Roman"/>
                <w:w w:val="97"/>
                <w:sz w:val="18"/>
                <w:szCs w:val="18"/>
                <w:lang w:val="ru-RU"/>
              </w:rPr>
              <w:t>листа»;</w:t>
            </w:r>
          </w:p>
        </w:tc>
        <w:tc>
          <w:tcPr>
            <w:tcW w:w="1795" w:type="dxa"/>
            <w:shd w:val="clear" w:color="auto" w:fill="auto"/>
          </w:tcPr>
          <w:p w14:paraId="145C103F" w14:textId="77777777" w:rsidR="00E21FD5" w:rsidRPr="002244A6" w:rsidRDefault="00731C02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30" w:history="1"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 xml:space="preserve">Библиотека МЭШ — Сборник упражнений к учебнику </w:t>
              </w:r>
              <w:proofErr w:type="spellStart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англий</w:t>
              </w:r>
              <w:proofErr w:type="spellEnd"/>
              <w:proofErr w:type="gramStart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c</w:t>
              </w:r>
              <w:proofErr w:type="gramEnd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 xml:space="preserve">кого языка </w:t>
              </w:r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Spotlight</w:t>
              </w:r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 xml:space="preserve"> 5 (</w:t>
              </w:r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Module</w:t>
              </w:r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 xml:space="preserve"> 1-10) (</w:t>
              </w:r>
              <w:proofErr w:type="spellStart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mos</w:t>
              </w:r>
              <w:proofErr w:type="spellEnd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.</w:t>
              </w:r>
              <w:proofErr w:type="spellStart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ru</w:t>
              </w:r>
              <w:proofErr w:type="spellEnd"/>
              <w:r w:rsidR="00E21FD5"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)</w:t>
              </w:r>
            </w:hyperlink>
          </w:p>
          <w:p w14:paraId="2AE7FC4E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презентации,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аудиозаписи к УМК, видео </w:t>
            </w:r>
            <w:r w:rsidRPr="002244A6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hyperlink r:id="rId31" w:history="1"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https</w:t>
              </w:r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://</w:t>
              </w:r>
              <w:proofErr w:type="spellStart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edu</w:t>
              </w:r>
              <w:proofErr w:type="spellEnd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.</w:t>
              </w:r>
              <w:proofErr w:type="spellStart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skysmart</w:t>
              </w:r>
              <w:proofErr w:type="spellEnd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  <w:lang w:val="ru-RU"/>
                </w:rPr>
                <w:t>.</w:t>
              </w:r>
              <w:proofErr w:type="spellStart"/>
              <w:r w:rsidRPr="002244A6">
                <w:rPr>
                  <w:rStyle w:val="aff8"/>
                  <w:rFonts w:ascii="Times New Roman" w:hAnsi="Times New Roman"/>
                  <w:color w:val="auto"/>
                  <w:sz w:val="18"/>
                  <w:szCs w:val="18"/>
                </w:rPr>
                <w:t>ru</w:t>
              </w:r>
              <w:proofErr w:type="spellEnd"/>
            </w:hyperlink>
          </w:p>
          <w:p w14:paraId="20C717C0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244A6" w:rsidRPr="002244A6" w14:paraId="08FA7AAC" w14:textId="77777777" w:rsidTr="005259B8">
        <w:tc>
          <w:tcPr>
            <w:tcW w:w="521" w:type="dxa"/>
            <w:shd w:val="clear" w:color="auto" w:fill="auto"/>
          </w:tcPr>
          <w:p w14:paraId="05DDDEEA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616" w:type="dxa"/>
            <w:shd w:val="clear" w:color="auto" w:fill="auto"/>
          </w:tcPr>
          <w:p w14:paraId="2BBD66BD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b/>
                <w:w w:val="97"/>
                <w:sz w:val="18"/>
                <w:szCs w:val="18"/>
                <w:lang w:val="ru-RU"/>
              </w:rPr>
              <w:t>ОБЩЕЕ КОЛИЧЕСТВО ЧАСОВ ПО ПРОГРАММЕ</w:t>
            </w:r>
          </w:p>
        </w:tc>
        <w:tc>
          <w:tcPr>
            <w:tcW w:w="686" w:type="dxa"/>
            <w:shd w:val="clear" w:color="auto" w:fill="auto"/>
          </w:tcPr>
          <w:p w14:paraId="1C1B2F30" w14:textId="77777777" w:rsidR="00E21FD5" w:rsidRPr="002244A6" w:rsidRDefault="00706CF9" w:rsidP="005259B8">
            <w:pPr>
              <w:pStyle w:val="a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244A6">
              <w:rPr>
                <w:rFonts w:ascii="Times New Roman" w:hAnsi="Times New Roman"/>
                <w:b/>
                <w:w w:val="97"/>
                <w:sz w:val="18"/>
                <w:szCs w:val="18"/>
              </w:rPr>
              <w:t>10</w:t>
            </w:r>
            <w:r w:rsidRPr="002244A6">
              <w:rPr>
                <w:rFonts w:ascii="Times New Roman" w:hAnsi="Times New Roman"/>
                <w:b/>
                <w:w w:val="97"/>
                <w:sz w:val="18"/>
                <w:szCs w:val="18"/>
                <w:lang w:val="ru-RU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14:paraId="59EE05B3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2244A6">
              <w:rPr>
                <w:rFonts w:ascii="Times New Roman" w:hAnsi="Times New Roman"/>
                <w:b/>
                <w:w w:val="97"/>
                <w:sz w:val="18"/>
                <w:szCs w:val="18"/>
              </w:rPr>
              <w:t>11</w:t>
            </w:r>
          </w:p>
        </w:tc>
        <w:tc>
          <w:tcPr>
            <w:tcW w:w="738" w:type="dxa"/>
            <w:shd w:val="clear" w:color="auto" w:fill="auto"/>
          </w:tcPr>
          <w:p w14:paraId="1B5D85E3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2244A6">
              <w:rPr>
                <w:rFonts w:ascii="Times New Roman" w:hAnsi="Times New Roman"/>
                <w:b/>
                <w:w w:val="97"/>
                <w:sz w:val="18"/>
                <w:szCs w:val="18"/>
                <w:lang w:val="ru-RU"/>
              </w:rPr>
              <w:t>3</w:t>
            </w:r>
            <w:r w:rsidRPr="002244A6">
              <w:rPr>
                <w:rFonts w:ascii="Times New Roman" w:hAnsi="Times New Roman"/>
                <w:b/>
                <w:w w:val="97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DE6117B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6350" w:type="dxa"/>
            <w:shd w:val="clear" w:color="auto" w:fill="auto"/>
          </w:tcPr>
          <w:p w14:paraId="2E39887B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634" w:type="dxa"/>
            <w:shd w:val="clear" w:color="auto" w:fill="auto"/>
          </w:tcPr>
          <w:p w14:paraId="7035A6A1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795" w:type="dxa"/>
            <w:shd w:val="clear" w:color="auto" w:fill="auto"/>
          </w:tcPr>
          <w:p w14:paraId="5546676C" w14:textId="77777777" w:rsidR="00E21FD5" w:rsidRPr="002244A6" w:rsidRDefault="00E21FD5" w:rsidP="005259B8">
            <w:pPr>
              <w:pStyle w:val="a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</w:tbl>
    <w:p w14:paraId="0C40C332" w14:textId="77777777" w:rsidR="00E21FD5" w:rsidRPr="002244A6" w:rsidRDefault="00E21FD5" w:rsidP="00E21FD5">
      <w:pPr>
        <w:spacing w:after="0"/>
        <w:rPr>
          <w:rFonts w:ascii="Times New Roman" w:hAnsi="Times New Roman"/>
          <w:sz w:val="24"/>
          <w:szCs w:val="24"/>
        </w:rPr>
        <w:sectPr w:rsidR="00E21FD5" w:rsidRPr="002244A6" w:rsidSect="005259B8">
          <w:pgSz w:w="16840" w:h="11900" w:orient="landscape"/>
          <w:pgMar w:top="388" w:right="666" w:bottom="851" w:left="640" w:header="720" w:footer="0" w:gutter="0"/>
          <w:cols w:space="720" w:equalWidth="0">
            <w:col w:w="15786" w:space="0"/>
          </w:cols>
          <w:docGrid w:linePitch="360"/>
        </w:sectPr>
      </w:pPr>
    </w:p>
    <w:p w14:paraId="5FA4E9D0" w14:textId="77777777" w:rsidR="00E21FD5" w:rsidRPr="002244A6" w:rsidRDefault="00E21FD5" w:rsidP="00E21FD5">
      <w:pPr>
        <w:autoSpaceDE w:val="0"/>
        <w:autoSpaceDN w:val="0"/>
        <w:spacing w:after="0" w:line="220" w:lineRule="exact"/>
        <w:ind w:right="-52"/>
        <w:rPr>
          <w:rFonts w:ascii="Times New Roman" w:hAnsi="Times New Roman"/>
          <w:sz w:val="24"/>
          <w:szCs w:val="24"/>
        </w:rPr>
      </w:pPr>
    </w:p>
    <w:p w14:paraId="54AABFAE" w14:textId="77777777" w:rsidR="00E21FD5" w:rsidRPr="002244A6" w:rsidRDefault="00E21FD5" w:rsidP="00E21FD5">
      <w:pPr>
        <w:pStyle w:val="21"/>
        <w:spacing w:before="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11" w:name="_Toc105145868"/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УЧЕБНО-МЕТОДИЧЕСКОЕ ОБЕСПЕЧЕНИЕ ОБРАЗОВАТЕЛЬНОГО ПРОЦЕССА</w:t>
      </w:r>
      <w:bookmarkEnd w:id="11"/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</w:p>
    <w:p w14:paraId="35885E5D" w14:textId="77777777" w:rsidR="00E21FD5" w:rsidRPr="002244A6" w:rsidRDefault="00E21FD5" w:rsidP="00E21FD5">
      <w:pPr>
        <w:pStyle w:val="21"/>
        <w:spacing w:before="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12" w:name="_Toc105145869"/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ОБЯЗАТЕЛЬНЫЕ УЧЕБНЫЕ МАТЕРИАЛЫ ДЛЯ УЧЕНИКА</w:t>
      </w:r>
      <w:bookmarkEnd w:id="12"/>
    </w:p>
    <w:p w14:paraId="4B98DBB1" w14:textId="77777777" w:rsidR="00E21FD5" w:rsidRPr="002244A6" w:rsidRDefault="00E21FD5" w:rsidP="00E21FD5">
      <w:pPr>
        <w:autoSpaceDE w:val="0"/>
        <w:autoSpaceDN w:val="0"/>
        <w:spacing w:after="0" w:line="271" w:lineRule="auto"/>
        <w:ind w:right="720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Ваулина Ю.Е., Дули Д., </w:t>
      </w:r>
      <w:proofErr w:type="spellStart"/>
      <w:r w:rsidRPr="002244A6">
        <w:rPr>
          <w:rFonts w:ascii="Times New Roman" w:eastAsia="Times New Roman" w:hAnsi="Times New Roman"/>
          <w:sz w:val="24"/>
          <w:szCs w:val="24"/>
          <w:lang w:val="ru-RU"/>
        </w:rPr>
        <w:t>Подоляко</w:t>
      </w:r>
      <w:proofErr w:type="spellEnd"/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 О.Е. и другие. Английский язык. 5 класс. АО «</w:t>
      </w:r>
      <w:proofErr w:type="spellStart"/>
      <w:r w:rsidRPr="002244A6">
        <w:rPr>
          <w:rFonts w:ascii="Times New Roman" w:eastAsia="Times New Roman" w:hAnsi="Times New Roman"/>
          <w:sz w:val="24"/>
          <w:szCs w:val="24"/>
          <w:lang w:val="ru-RU"/>
        </w:rPr>
        <w:t>Издательств</w:t>
      </w:r>
      <w:proofErr w:type="gramStart"/>
      <w:r w:rsidRPr="002244A6">
        <w:rPr>
          <w:rFonts w:ascii="Times New Roman" w:eastAsia="Times New Roman" w:hAnsi="Times New Roman"/>
          <w:sz w:val="24"/>
          <w:szCs w:val="24"/>
          <w:lang w:val="ru-RU"/>
        </w:rPr>
        <w:t>о«</w:t>
      </w:r>
      <w:proofErr w:type="gramEnd"/>
      <w:r w:rsidRPr="002244A6">
        <w:rPr>
          <w:rFonts w:ascii="Times New Roman" w:eastAsia="Times New Roman" w:hAnsi="Times New Roman"/>
          <w:sz w:val="24"/>
          <w:szCs w:val="24"/>
          <w:lang w:val="ru-RU"/>
        </w:rPr>
        <w:t>Просвещение</w:t>
      </w:r>
      <w:proofErr w:type="spellEnd"/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»; 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</w:p>
    <w:p w14:paraId="42310133" w14:textId="77777777" w:rsidR="00E21FD5" w:rsidRPr="002244A6" w:rsidRDefault="00E21FD5" w:rsidP="00E21FD5">
      <w:pPr>
        <w:pStyle w:val="21"/>
        <w:spacing w:before="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13" w:name="_Toc105145870"/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МЕТОДИЧЕСКИЕ МАТЕРИАЛЫ ДЛЯ УЧИТЕЛЯ</w:t>
      </w:r>
      <w:bookmarkEnd w:id="13"/>
    </w:p>
    <w:p w14:paraId="6D07CA94" w14:textId="77777777" w:rsidR="00E21FD5" w:rsidRPr="002244A6" w:rsidRDefault="00E21FD5" w:rsidP="00E21FD5">
      <w:pPr>
        <w:pStyle w:val="ae"/>
        <w:numPr>
          <w:ilvl w:val="0"/>
          <w:numId w:val="8"/>
        </w:numPr>
        <w:autoSpaceDE w:val="0"/>
        <w:autoSpaceDN w:val="0"/>
        <w:spacing w:after="0" w:line="271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>УМК «Английский в фокусе» (</w:t>
      </w:r>
      <w:r w:rsidRPr="002244A6">
        <w:rPr>
          <w:rFonts w:ascii="Times New Roman" w:eastAsia="Times New Roman" w:hAnsi="Times New Roman"/>
          <w:sz w:val="24"/>
          <w:szCs w:val="24"/>
        </w:rPr>
        <w:t>Spotlight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). – М.: </w:t>
      </w:r>
      <w:r w:rsidRPr="002244A6">
        <w:rPr>
          <w:rFonts w:ascii="Times New Roman" w:eastAsia="Times New Roman" w:hAnsi="Times New Roman"/>
          <w:sz w:val="24"/>
          <w:szCs w:val="24"/>
        </w:rPr>
        <w:t>Express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244A6">
        <w:rPr>
          <w:rFonts w:ascii="Times New Roman" w:eastAsia="Times New Roman" w:hAnsi="Times New Roman"/>
          <w:sz w:val="24"/>
          <w:szCs w:val="24"/>
        </w:rPr>
        <w:t>Publishing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: «Просвещение», 2017.; учебника: </w:t>
      </w:r>
    </w:p>
    <w:p w14:paraId="5EF393CA" w14:textId="77777777" w:rsidR="00E21FD5" w:rsidRPr="002244A6" w:rsidRDefault="00E21FD5" w:rsidP="00E21FD5">
      <w:pPr>
        <w:pStyle w:val="ae"/>
        <w:numPr>
          <w:ilvl w:val="0"/>
          <w:numId w:val="8"/>
        </w:numPr>
        <w:autoSpaceDE w:val="0"/>
        <w:autoSpaceDN w:val="0"/>
        <w:spacing w:after="0" w:line="271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>Английский язык. 5 класс: учеб. для общеобразовательных организаций/Ю.Е. Ваулина,</w:t>
      </w:r>
    </w:p>
    <w:p w14:paraId="41798852" w14:textId="77777777" w:rsidR="00E21FD5" w:rsidRPr="002244A6" w:rsidRDefault="00E21FD5" w:rsidP="00E21FD5">
      <w:pPr>
        <w:pStyle w:val="ae"/>
        <w:autoSpaceDE w:val="0"/>
        <w:autoSpaceDN w:val="0"/>
        <w:spacing w:after="0" w:line="271" w:lineRule="auto"/>
        <w:ind w:right="144"/>
        <w:rPr>
          <w:rFonts w:ascii="Times New Roman" w:hAnsi="Times New Roman"/>
          <w:sz w:val="24"/>
          <w:szCs w:val="24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 Д</w:t>
      </w:r>
      <w:r w:rsidRPr="002244A6">
        <w:rPr>
          <w:rFonts w:ascii="Times New Roman" w:eastAsia="Times New Roman" w:hAnsi="Times New Roman"/>
          <w:sz w:val="24"/>
          <w:szCs w:val="24"/>
        </w:rPr>
        <w:t xml:space="preserve">.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Дули</w:t>
      </w:r>
      <w:r w:rsidRPr="002244A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Pr="002244A6">
        <w:rPr>
          <w:rFonts w:ascii="Times New Roman" w:eastAsia="Times New Roman" w:hAnsi="Times New Roman"/>
          <w:sz w:val="24"/>
          <w:szCs w:val="24"/>
        </w:rPr>
        <w:t xml:space="preserve">.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Эванс</w:t>
      </w:r>
      <w:r w:rsidRPr="002244A6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М</w:t>
      </w:r>
      <w:r w:rsidRPr="002244A6">
        <w:rPr>
          <w:rFonts w:ascii="Times New Roman" w:eastAsia="Times New Roman" w:hAnsi="Times New Roman"/>
          <w:sz w:val="24"/>
          <w:szCs w:val="24"/>
        </w:rPr>
        <w:t xml:space="preserve">.: Express Publishing: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Просвещение</w:t>
      </w:r>
      <w:r w:rsidRPr="002244A6">
        <w:rPr>
          <w:rFonts w:ascii="Times New Roman" w:eastAsia="Times New Roman" w:hAnsi="Times New Roman"/>
          <w:sz w:val="24"/>
          <w:szCs w:val="24"/>
        </w:rPr>
        <w:t>, 2020.</w:t>
      </w:r>
    </w:p>
    <w:p w14:paraId="6E6F86C1" w14:textId="77777777" w:rsidR="00E21FD5" w:rsidRPr="002244A6" w:rsidRDefault="00E21FD5" w:rsidP="00E21FD5">
      <w:pPr>
        <w:pStyle w:val="ae"/>
        <w:numPr>
          <w:ilvl w:val="0"/>
          <w:numId w:val="8"/>
        </w:numPr>
        <w:autoSpaceDE w:val="0"/>
        <w:autoSpaceDN w:val="0"/>
        <w:spacing w:after="0" w:line="271" w:lineRule="auto"/>
        <w:ind w:right="432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</w:rPr>
        <w:t>Spotlight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 5. </w:t>
      </w:r>
      <w:r w:rsidRPr="002244A6">
        <w:rPr>
          <w:rFonts w:ascii="Times New Roman" w:eastAsia="Times New Roman" w:hAnsi="Times New Roman"/>
          <w:sz w:val="24"/>
          <w:szCs w:val="24"/>
        </w:rPr>
        <w:t>Teacher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'</w:t>
      </w:r>
      <w:r w:rsidRPr="002244A6">
        <w:rPr>
          <w:rFonts w:ascii="Times New Roman" w:eastAsia="Times New Roman" w:hAnsi="Times New Roman"/>
          <w:sz w:val="24"/>
          <w:szCs w:val="24"/>
        </w:rPr>
        <w:t>s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244A6">
        <w:rPr>
          <w:rFonts w:ascii="Times New Roman" w:eastAsia="Times New Roman" w:hAnsi="Times New Roman"/>
          <w:sz w:val="24"/>
          <w:szCs w:val="24"/>
        </w:rPr>
        <w:t>book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 / Английский в фокусе 5 класс. Книга для учителя. Ваулина Ю.Е., Дули Дженни, </w:t>
      </w:r>
      <w:proofErr w:type="spellStart"/>
      <w:r w:rsidRPr="002244A6">
        <w:rPr>
          <w:rFonts w:ascii="Times New Roman" w:eastAsia="Times New Roman" w:hAnsi="Times New Roman"/>
          <w:sz w:val="24"/>
          <w:szCs w:val="24"/>
          <w:lang w:val="ru-RU"/>
        </w:rPr>
        <w:t>Подоляко</w:t>
      </w:r>
      <w:proofErr w:type="spellEnd"/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 О.Е., Эванс В. (2018) </w:t>
      </w:r>
    </w:p>
    <w:p w14:paraId="47919991" w14:textId="77777777" w:rsidR="00E21FD5" w:rsidRPr="002244A6" w:rsidRDefault="00E21FD5" w:rsidP="00E21FD5">
      <w:pPr>
        <w:pStyle w:val="ae"/>
        <w:numPr>
          <w:ilvl w:val="0"/>
          <w:numId w:val="8"/>
        </w:numPr>
        <w:autoSpaceDE w:val="0"/>
        <w:autoSpaceDN w:val="0"/>
        <w:spacing w:after="0" w:line="271" w:lineRule="auto"/>
        <w:ind w:right="432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</w:rPr>
        <w:t>Spotlight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 5 (Английский в фокусе 5 класс). Грамматика английского языка.</w:t>
      </w:r>
    </w:p>
    <w:p w14:paraId="37BD2877" w14:textId="77777777" w:rsidR="00E21FD5" w:rsidRPr="002244A6" w:rsidRDefault="00E21FD5" w:rsidP="00E21FD5">
      <w:pPr>
        <w:pStyle w:val="ae"/>
        <w:autoSpaceDE w:val="0"/>
        <w:autoSpaceDN w:val="0"/>
        <w:spacing w:after="0" w:line="271" w:lineRule="auto"/>
        <w:ind w:right="432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 Сборник упражнений. Часть 1. Часть 2 </w:t>
      </w:r>
      <w:proofErr w:type="spellStart"/>
      <w:r w:rsidRPr="002244A6">
        <w:rPr>
          <w:rFonts w:ascii="Times New Roman" w:eastAsia="Times New Roman" w:hAnsi="Times New Roman"/>
          <w:sz w:val="24"/>
          <w:szCs w:val="24"/>
          <w:lang w:val="ru-RU"/>
        </w:rPr>
        <w:t>Барашкова</w:t>
      </w:r>
      <w:proofErr w:type="spellEnd"/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 Е.А. (2020) </w:t>
      </w:r>
    </w:p>
    <w:p w14:paraId="6EC6406F" w14:textId="77777777" w:rsidR="00E21FD5" w:rsidRPr="002244A6" w:rsidRDefault="00E21FD5" w:rsidP="00E21FD5">
      <w:pPr>
        <w:pStyle w:val="ae"/>
        <w:numPr>
          <w:ilvl w:val="0"/>
          <w:numId w:val="8"/>
        </w:numPr>
        <w:autoSpaceDE w:val="0"/>
        <w:autoSpaceDN w:val="0"/>
        <w:spacing w:after="0" w:line="230" w:lineRule="auto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</w:rPr>
        <w:t>Spotlight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 5 (Английский в фокусе 5 класс). Грамматика английского языка. </w:t>
      </w:r>
    </w:p>
    <w:p w14:paraId="46A2CF0C" w14:textId="77777777" w:rsidR="00E21FD5" w:rsidRPr="002244A6" w:rsidRDefault="00E21FD5" w:rsidP="00E21FD5">
      <w:pPr>
        <w:pStyle w:val="ae"/>
        <w:autoSpaceDE w:val="0"/>
        <w:autoSpaceDN w:val="0"/>
        <w:spacing w:after="0" w:line="230" w:lineRule="auto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>Проверочные работы.</w:t>
      </w:r>
    </w:p>
    <w:p w14:paraId="6EEDC869" w14:textId="77777777" w:rsidR="00E21FD5" w:rsidRPr="002244A6" w:rsidRDefault="00E21FD5" w:rsidP="00E21FD5">
      <w:pPr>
        <w:pStyle w:val="ae"/>
        <w:numPr>
          <w:ilvl w:val="0"/>
          <w:numId w:val="8"/>
        </w:numPr>
        <w:autoSpaceDE w:val="0"/>
        <w:autoSpaceDN w:val="0"/>
        <w:spacing w:after="0" w:line="286" w:lineRule="auto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</w:rPr>
        <w:t>Spotlight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 5 (Английский в фокусе 5 класс). </w:t>
      </w:r>
      <w:r w:rsidRPr="002244A6">
        <w:rPr>
          <w:rFonts w:ascii="Times New Roman" w:eastAsia="Times New Roman" w:hAnsi="Times New Roman"/>
          <w:sz w:val="24"/>
          <w:szCs w:val="24"/>
        </w:rPr>
        <w:t>Test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244A6">
        <w:rPr>
          <w:rFonts w:ascii="Times New Roman" w:eastAsia="Times New Roman" w:hAnsi="Times New Roman"/>
          <w:sz w:val="24"/>
          <w:szCs w:val="24"/>
        </w:rPr>
        <w:t>Booklet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 (Контрольные задания). </w:t>
      </w:r>
    </w:p>
    <w:p w14:paraId="332E682B" w14:textId="77777777" w:rsidR="00E21FD5" w:rsidRPr="002244A6" w:rsidRDefault="00E21FD5" w:rsidP="00E21FD5">
      <w:pPr>
        <w:pStyle w:val="ae"/>
        <w:autoSpaceDE w:val="0"/>
        <w:autoSpaceDN w:val="0"/>
        <w:spacing w:after="0" w:line="286" w:lineRule="auto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Ваулина Ю.Е., Дули Дженни, </w:t>
      </w:r>
      <w:proofErr w:type="spellStart"/>
      <w:r w:rsidRPr="002244A6">
        <w:rPr>
          <w:rFonts w:ascii="Times New Roman" w:eastAsia="Times New Roman" w:hAnsi="Times New Roman"/>
          <w:sz w:val="24"/>
          <w:szCs w:val="24"/>
          <w:lang w:val="ru-RU"/>
        </w:rPr>
        <w:t>Подоляко</w:t>
      </w:r>
      <w:proofErr w:type="spellEnd"/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 О.Е., Эванс В. (2019) (+</w:t>
      </w:r>
      <w:r w:rsidRPr="002244A6">
        <w:rPr>
          <w:rFonts w:ascii="Times New Roman" w:eastAsia="Times New Roman" w:hAnsi="Times New Roman"/>
          <w:sz w:val="24"/>
          <w:szCs w:val="24"/>
        </w:rPr>
        <w:t>audio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) </w:t>
      </w:r>
    </w:p>
    <w:p w14:paraId="165F1590" w14:textId="77777777" w:rsidR="00E21FD5" w:rsidRPr="002244A6" w:rsidRDefault="00E21FD5" w:rsidP="00E21FD5">
      <w:pPr>
        <w:pStyle w:val="ae"/>
        <w:numPr>
          <w:ilvl w:val="0"/>
          <w:numId w:val="8"/>
        </w:numPr>
        <w:autoSpaceDE w:val="0"/>
        <w:autoSpaceDN w:val="0"/>
        <w:spacing w:after="0" w:line="286" w:lineRule="auto"/>
        <w:rPr>
          <w:rFonts w:ascii="Times New Roman" w:hAnsi="Times New Roman"/>
          <w:sz w:val="24"/>
          <w:szCs w:val="24"/>
        </w:rPr>
      </w:pPr>
      <w:r w:rsidRPr="002244A6">
        <w:rPr>
          <w:rFonts w:ascii="Times New Roman" w:eastAsia="Times New Roman" w:hAnsi="Times New Roman"/>
          <w:sz w:val="24"/>
          <w:szCs w:val="24"/>
        </w:rPr>
        <w:t>Spotlight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 5 (Английский в фокусе 5 класс). </w:t>
      </w:r>
      <w:r w:rsidRPr="002244A6">
        <w:rPr>
          <w:rFonts w:ascii="Times New Roman" w:eastAsia="Times New Roman" w:hAnsi="Times New Roman"/>
          <w:sz w:val="24"/>
          <w:szCs w:val="24"/>
        </w:rPr>
        <w:t>My language Portfolio (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Мой</w:t>
      </w:r>
      <w:r w:rsidRPr="002244A6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языковой</w:t>
      </w:r>
      <w:r w:rsidRPr="002244A6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портфель</w:t>
      </w:r>
      <w:r w:rsidRPr="002244A6">
        <w:rPr>
          <w:rFonts w:ascii="Times New Roman" w:eastAsia="Times New Roman" w:hAnsi="Times New Roman"/>
          <w:sz w:val="24"/>
          <w:szCs w:val="24"/>
        </w:rPr>
        <w:t>).</w:t>
      </w:r>
    </w:p>
    <w:p w14:paraId="58CAE3EB" w14:textId="77777777" w:rsidR="00E21FD5" w:rsidRPr="002244A6" w:rsidRDefault="00E21FD5" w:rsidP="00E21FD5">
      <w:pPr>
        <w:pStyle w:val="ae"/>
        <w:autoSpaceDE w:val="0"/>
        <w:autoSpaceDN w:val="0"/>
        <w:spacing w:after="0" w:line="286" w:lineRule="auto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Ваулина Ю.Е., Дули Дженни, </w:t>
      </w:r>
      <w:proofErr w:type="spellStart"/>
      <w:r w:rsidRPr="002244A6">
        <w:rPr>
          <w:rFonts w:ascii="Times New Roman" w:eastAsia="Times New Roman" w:hAnsi="Times New Roman"/>
          <w:sz w:val="24"/>
          <w:szCs w:val="24"/>
          <w:lang w:val="ru-RU"/>
        </w:rPr>
        <w:t>Подоляко</w:t>
      </w:r>
      <w:proofErr w:type="spellEnd"/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 О.Е., Эванс В. (2017) </w:t>
      </w:r>
    </w:p>
    <w:p w14:paraId="7A968775" w14:textId="77777777" w:rsidR="00E21FD5" w:rsidRPr="002244A6" w:rsidRDefault="00E21FD5" w:rsidP="00E21FD5">
      <w:pPr>
        <w:pStyle w:val="ae"/>
        <w:numPr>
          <w:ilvl w:val="0"/>
          <w:numId w:val="8"/>
        </w:numPr>
        <w:autoSpaceDE w:val="0"/>
        <w:autoSpaceDN w:val="0"/>
        <w:spacing w:after="0" w:line="286" w:lineRule="auto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Поурочные разработки по английскому языку к УМК </w:t>
      </w:r>
      <w:proofErr w:type="spellStart"/>
      <w:r w:rsidRPr="002244A6">
        <w:rPr>
          <w:rFonts w:ascii="Times New Roman" w:eastAsia="Times New Roman" w:hAnsi="Times New Roman"/>
          <w:sz w:val="24"/>
          <w:szCs w:val="24"/>
          <w:lang w:val="ru-RU"/>
        </w:rPr>
        <w:t>Ю.Е.Ваулиной</w:t>
      </w:r>
      <w:proofErr w:type="spellEnd"/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2244A6">
        <w:rPr>
          <w:rFonts w:ascii="Times New Roman" w:eastAsia="Times New Roman" w:hAnsi="Times New Roman"/>
          <w:sz w:val="24"/>
          <w:szCs w:val="24"/>
          <w:lang w:val="ru-RU"/>
        </w:rPr>
        <w:t>Дж.Дули</w:t>
      </w:r>
      <w:proofErr w:type="spellEnd"/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 и др.</w:t>
      </w:r>
    </w:p>
    <w:p w14:paraId="7BD79294" w14:textId="77777777" w:rsidR="00E21FD5" w:rsidRPr="002244A6" w:rsidRDefault="00E21FD5" w:rsidP="00E21FD5">
      <w:pPr>
        <w:pStyle w:val="ae"/>
        <w:autoSpaceDE w:val="0"/>
        <w:autoSpaceDN w:val="0"/>
        <w:spacing w:after="0" w:line="286" w:lineRule="auto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 (</w:t>
      </w:r>
      <w:r w:rsidRPr="002244A6">
        <w:rPr>
          <w:rFonts w:ascii="Times New Roman" w:eastAsia="Times New Roman" w:hAnsi="Times New Roman"/>
          <w:sz w:val="24"/>
          <w:szCs w:val="24"/>
        </w:rPr>
        <w:t>Spotlight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 5). 5 класс. Наговицына О.В. (2019) </w:t>
      </w:r>
    </w:p>
    <w:p w14:paraId="181F3A5E" w14:textId="77777777" w:rsidR="00E21FD5" w:rsidRPr="002244A6" w:rsidRDefault="00E21FD5" w:rsidP="00E21FD5">
      <w:pPr>
        <w:pStyle w:val="ae"/>
        <w:numPr>
          <w:ilvl w:val="0"/>
          <w:numId w:val="8"/>
        </w:numPr>
        <w:autoSpaceDE w:val="0"/>
        <w:autoSpaceDN w:val="0"/>
        <w:spacing w:after="0" w:line="286" w:lineRule="auto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</w:rPr>
        <w:t>Spotlight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 5. Грамматический тренажер. Тимофеева (2021) 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  <w:proofErr w:type="spellStart"/>
      <w:r w:rsidRPr="002244A6">
        <w:rPr>
          <w:rFonts w:ascii="Times New Roman" w:eastAsia="Times New Roman" w:hAnsi="Times New Roman"/>
          <w:sz w:val="24"/>
          <w:szCs w:val="24"/>
          <w:lang w:val="ru-RU"/>
        </w:rPr>
        <w:t>Аудиокурс</w:t>
      </w:r>
      <w:proofErr w:type="spellEnd"/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 для занятий в классе*.</w:t>
      </w:r>
    </w:p>
    <w:p w14:paraId="010EF2B5" w14:textId="77777777" w:rsidR="00E21FD5" w:rsidRPr="002244A6" w:rsidRDefault="00E21FD5" w:rsidP="00E21FD5">
      <w:pPr>
        <w:pStyle w:val="ae"/>
        <w:numPr>
          <w:ilvl w:val="0"/>
          <w:numId w:val="8"/>
        </w:numPr>
        <w:autoSpaceDE w:val="0"/>
        <w:autoSpaceDN w:val="0"/>
        <w:spacing w:after="0" w:line="262" w:lineRule="auto"/>
        <w:ind w:right="74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" </w:t>
      </w:r>
      <w:proofErr w:type="spellStart"/>
      <w:r w:rsidRPr="002244A6">
        <w:rPr>
          <w:rFonts w:ascii="Times New Roman" w:eastAsia="Times New Roman" w:hAnsi="Times New Roman"/>
          <w:sz w:val="24"/>
          <w:szCs w:val="24"/>
          <w:lang w:val="ru-RU"/>
        </w:rPr>
        <w:t>Аудиокурс</w:t>
      </w:r>
      <w:proofErr w:type="spellEnd"/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 для  самостоятельных 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занятий дома*.</w:t>
      </w:r>
    </w:p>
    <w:p w14:paraId="3581B2F7" w14:textId="77777777" w:rsidR="00E21FD5" w:rsidRPr="002244A6" w:rsidRDefault="00E21FD5" w:rsidP="00E21FD5">
      <w:pPr>
        <w:pStyle w:val="ae"/>
        <w:numPr>
          <w:ilvl w:val="0"/>
          <w:numId w:val="8"/>
        </w:numPr>
        <w:autoSpaceDE w:val="0"/>
        <w:autoSpaceDN w:val="0"/>
        <w:spacing w:after="0" w:line="230" w:lineRule="auto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" Электронное приложение к учебнику с </w:t>
      </w:r>
      <w:proofErr w:type="spellStart"/>
      <w:r w:rsidRPr="002244A6">
        <w:rPr>
          <w:rFonts w:ascii="Times New Roman" w:eastAsia="Times New Roman" w:hAnsi="Times New Roman"/>
          <w:sz w:val="24"/>
          <w:szCs w:val="24"/>
          <w:lang w:val="ru-RU"/>
        </w:rPr>
        <w:t>аудиокурсом</w:t>
      </w:r>
      <w:proofErr w:type="spellEnd"/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 для самостоятельных занятий дома (</w:t>
      </w:r>
      <w:r w:rsidRPr="002244A6">
        <w:rPr>
          <w:rFonts w:ascii="Times New Roman" w:eastAsia="Times New Roman" w:hAnsi="Times New Roman"/>
          <w:sz w:val="24"/>
          <w:szCs w:val="24"/>
        </w:rPr>
        <w:t>ABBYY</w:t>
      </w:r>
      <w:r w:rsidRPr="002244A6">
        <w:rPr>
          <w:rFonts w:ascii="Times New Roman" w:eastAsia="Times New Roman" w:hAnsi="Times New Roman"/>
          <w:sz w:val="24"/>
          <w:szCs w:val="24"/>
          <w:lang w:val="ru-RU"/>
        </w:rPr>
        <w:t>)*.</w:t>
      </w:r>
    </w:p>
    <w:p w14:paraId="4BBB83D3" w14:textId="77777777" w:rsidR="00E21FD5" w:rsidRPr="002244A6" w:rsidRDefault="00E21FD5" w:rsidP="00E21FD5">
      <w:pPr>
        <w:pStyle w:val="ae"/>
        <w:autoSpaceDE w:val="0"/>
        <w:autoSpaceDN w:val="0"/>
        <w:spacing w:after="0" w:line="230" w:lineRule="auto"/>
        <w:rPr>
          <w:rFonts w:ascii="Times New Roman" w:hAnsi="Times New Roman"/>
          <w:sz w:val="24"/>
          <w:szCs w:val="24"/>
          <w:lang w:val="ru-RU"/>
        </w:rPr>
      </w:pPr>
    </w:p>
    <w:p w14:paraId="73BD0FA3" w14:textId="77777777" w:rsidR="00E21FD5" w:rsidRPr="002244A6" w:rsidRDefault="00E21FD5" w:rsidP="00E21FD5">
      <w:pPr>
        <w:pStyle w:val="21"/>
        <w:spacing w:before="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14" w:name="_Toc105145871"/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ЦИФРОВЫЕ ОБРАЗОВАТЕЛЬНЫЕ РЕСУРСЫ И РЕСУРСЫ СЕТИ ИНТЕРНЕТ</w:t>
      </w:r>
      <w:bookmarkEnd w:id="14"/>
    </w:p>
    <w:p w14:paraId="370DE630" w14:textId="77777777" w:rsidR="00E21FD5" w:rsidRPr="002244A6" w:rsidRDefault="00E21FD5" w:rsidP="00E21FD5">
      <w:pPr>
        <w:autoSpaceDE w:val="0"/>
        <w:autoSpaceDN w:val="0"/>
        <w:spacing w:after="0" w:line="230" w:lineRule="auto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hyperlink r:id="rId32" w:history="1">
        <w:proofErr w:type="spellStart"/>
        <w:r w:rsidRPr="002244A6">
          <w:rPr>
            <w:rStyle w:val="aff8"/>
            <w:color w:val="auto"/>
          </w:rPr>
          <w:t>Skysmart</w:t>
        </w:r>
        <w:proofErr w:type="spellEnd"/>
        <w:r w:rsidRPr="002244A6">
          <w:rPr>
            <w:rStyle w:val="aff8"/>
            <w:color w:val="auto"/>
            <w:lang w:val="ru-RU"/>
          </w:rPr>
          <w:t xml:space="preserve"> Класс</w:t>
        </w:r>
      </w:hyperlink>
    </w:p>
    <w:p w14:paraId="2B449096" w14:textId="77777777" w:rsidR="00E21FD5" w:rsidRPr="002244A6" w:rsidRDefault="00E21FD5" w:rsidP="00E21FD5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hyperlink r:id="rId33" w:history="1">
        <w:r w:rsidRPr="002244A6">
          <w:rPr>
            <w:rStyle w:val="aff8"/>
            <w:rFonts w:ascii="Times New Roman" w:eastAsia="Times New Roman" w:hAnsi="Times New Roman"/>
            <w:color w:val="auto"/>
            <w:sz w:val="24"/>
            <w:szCs w:val="24"/>
          </w:rPr>
          <w:t>https</w:t>
        </w:r>
        <w:r w:rsidRPr="002244A6">
          <w:rPr>
            <w:rStyle w:val="aff8"/>
            <w:rFonts w:ascii="Times New Roman" w:eastAsia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Pr="002244A6">
          <w:rPr>
            <w:rStyle w:val="aff8"/>
            <w:rFonts w:ascii="Times New Roman" w:eastAsia="Times New Roman" w:hAnsi="Times New Roman"/>
            <w:color w:val="auto"/>
            <w:sz w:val="24"/>
            <w:szCs w:val="24"/>
          </w:rPr>
          <w:t>prosv</w:t>
        </w:r>
        <w:proofErr w:type="spellEnd"/>
        <w:r w:rsidRPr="002244A6">
          <w:rPr>
            <w:rStyle w:val="aff8"/>
            <w:rFonts w:ascii="Times New Roman" w:eastAsia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2244A6">
          <w:rPr>
            <w:rStyle w:val="aff8"/>
            <w:rFonts w:ascii="Times New Roman" w:eastAsia="Times New Roman" w:hAnsi="Times New Roman"/>
            <w:color w:val="auto"/>
            <w:sz w:val="24"/>
            <w:szCs w:val="24"/>
          </w:rPr>
          <w:t>ru</w:t>
        </w:r>
        <w:proofErr w:type="spellEnd"/>
        <w:r w:rsidRPr="002244A6">
          <w:rPr>
            <w:rStyle w:val="aff8"/>
            <w:rFonts w:ascii="Times New Roman" w:eastAsia="Times New Roman" w:hAnsi="Times New Roman"/>
            <w:color w:val="auto"/>
            <w:sz w:val="24"/>
            <w:szCs w:val="24"/>
            <w:lang w:val="ru-RU"/>
          </w:rPr>
          <w:t>/</w:t>
        </w:r>
        <w:r w:rsidRPr="002244A6">
          <w:rPr>
            <w:rStyle w:val="aff8"/>
            <w:rFonts w:ascii="Times New Roman" w:eastAsia="Times New Roman" w:hAnsi="Times New Roman"/>
            <w:color w:val="auto"/>
            <w:sz w:val="24"/>
            <w:szCs w:val="24"/>
          </w:rPr>
          <w:t>assistance</w:t>
        </w:r>
        <w:r w:rsidRPr="002244A6">
          <w:rPr>
            <w:rStyle w:val="aff8"/>
            <w:rFonts w:ascii="Times New Roman" w:eastAsia="Times New Roman" w:hAnsi="Times New Roman"/>
            <w:color w:val="auto"/>
            <w:sz w:val="24"/>
            <w:szCs w:val="24"/>
            <w:lang w:val="ru-RU"/>
          </w:rPr>
          <w:t>/</w:t>
        </w:r>
        <w:proofErr w:type="spellStart"/>
        <w:r w:rsidRPr="002244A6">
          <w:rPr>
            <w:rStyle w:val="aff8"/>
            <w:rFonts w:ascii="Times New Roman" w:eastAsia="Times New Roman" w:hAnsi="Times New Roman"/>
            <w:color w:val="auto"/>
            <w:sz w:val="24"/>
            <w:szCs w:val="24"/>
          </w:rPr>
          <w:t>umk</w:t>
        </w:r>
        <w:proofErr w:type="spellEnd"/>
        <w:r w:rsidRPr="002244A6">
          <w:rPr>
            <w:rStyle w:val="aff8"/>
            <w:rFonts w:ascii="Times New Roman" w:eastAsia="Times New Roman" w:hAnsi="Times New Roman"/>
            <w:color w:val="auto"/>
            <w:sz w:val="24"/>
            <w:szCs w:val="24"/>
            <w:lang w:val="ru-RU"/>
          </w:rPr>
          <w:t>/</w:t>
        </w:r>
        <w:proofErr w:type="spellStart"/>
        <w:r w:rsidRPr="002244A6">
          <w:rPr>
            <w:rStyle w:val="aff8"/>
            <w:rFonts w:ascii="Times New Roman" w:eastAsia="Times New Roman" w:hAnsi="Times New Roman"/>
            <w:color w:val="auto"/>
            <w:sz w:val="24"/>
            <w:szCs w:val="24"/>
          </w:rPr>
          <w:t>english</w:t>
        </w:r>
        <w:proofErr w:type="spellEnd"/>
        <w:r w:rsidRPr="002244A6">
          <w:rPr>
            <w:rStyle w:val="aff8"/>
            <w:rFonts w:ascii="Times New Roman" w:eastAsia="Times New Roman" w:hAnsi="Times New Roman"/>
            <w:color w:val="auto"/>
            <w:sz w:val="24"/>
            <w:szCs w:val="24"/>
            <w:lang w:val="ru-RU"/>
          </w:rPr>
          <w:t>-</w:t>
        </w:r>
        <w:r w:rsidRPr="002244A6">
          <w:rPr>
            <w:rStyle w:val="aff8"/>
            <w:rFonts w:ascii="Times New Roman" w:eastAsia="Times New Roman" w:hAnsi="Times New Roman"/>
            <w:color w:val="auto"/>
            <w:sz w:val="24"/>
            <w:szCs w:val="24"/>
          </w:rPr>
          <w:t>spotlight</w:t>
        </w:r>
        <w:r w:rsidRPr="002244A6">
          <w:rPr>
            <w:rStyle w:val="aff8"/>
            <w:rFonts w:ascii="Times New Roman" w:eastAsia="Times New Roman" w:hAnsi="Times New Roman"/>
            <w:color w:val="auto"/>
            <w:sz w:val="24"/>
            <w:szCs w:val="24"/>
            <w:lang w:val="ru-RU"/>
          </w:rPr>
          <w:t>.</w:t>
        </w:r>
        <w:r w:rsidRPr="002244A6">
          <w:rPr>
            <w:rStyle w:val="aff8"/>
            <w:rFonts w:ascii="Times New Roman" w:eastAsia="Times New Roman" w:hAnsi="Times New Roman"/>
            <w:color w:val="auto"/>
            <w:sz w:val="24"/>
            <w:szCs w:val="24"/>
          </w:rPr>
          <w:t>html</w:t>
        </w:r>
      </w:hyperlink>
    </w:p>
    <w:p w14:paraId="006B9979" w14:textId="77777777" w:rsidR="00E21FD5" w:rsidRPr="002244A6" w:rsidRDefault="00E21FD5" w:rsidP="00E21FD5">
      <w:pPr>
        <w:autoSpaceDE w:val="0"/>
        <w:autoSpaceDN w:val="0"/>
        <w:spacing w:after="0" w:line="230" w:lineRule="auto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>-</w:t>
      </w:r>
      <w:hyperlink r:id="rId34" w:history="1">
        <w:r w:rsidRPr="002244A6">
          <w:rPr>
            <w:rStyle w:val="aff8"/>
            <w:color w:val="auto"/>
            <w:lang w:val="ru-RU"/>
          </w:rPr>
          <w:t xml:space="preserve">Библиотека МЭШ — Сборник упражнений к учебнику </w:t>
        </w:r>
        <w:proofErr w:type="spellStart"/>
        <w:r w:rsidRPr="002244A6">
          <w:rPr>
            <w:rStyle w:val="aff8"/>
            <w:color w:val="auto"/>
            <w:lang w:val="ru-RU"/>
          </w:rPr>
          <w:t>англий</w:t>
        </w:r>
        <w:proofErr w:type="spellEnd"/>
        <w:proofErr w:type="gramStart"/>
        <w:r w:rsidRPr="002244A6">
          <w:rPr>
            <w:rStyle w:val="aff8"/>
            <w:color w:val="auto"/>
          </w:rPr>
          <w:t>c</w:t>
        </w:r>
        <w:proofErr w:type="gramEnd"/>
        <w:r w:rsidRPr="002244A6">
          <w:rPr>
            <w:rStyle w:val="aff8"/>
            <w:color w:val="auto"/>
            <w:lang w:val="ru-RU"/>
          </w:rPr>
          <w:t xml:space="preserve">кого языка </w:t>
        </w:r>
        <w:r w:rsidRPr="002244A6">
          <w:rPr>
            <w:rStyle w:val="aff8"/>
            <w:color w:val="auto"/>
          </w:rPr>
          <w:t>Spotlight</w:t>
        </w:r>
        <w:r w:rsidRPr="002244A6">
          <w:rPr>
            <w:rStyle w:val="aff8"/>
            <w:color w:val="auto"/>
            <w:lang w:val="ru-RU"/>
          </w:rPr>
          <w:t xml:space="preserve"> 5 (</w:t>
        </w:r>
        <w:r w:rsidRPr="002244A6">
          <w:rPr>
            <w:rStyle w:val="aff8"/>
            <w:color w:val="auto"/>
          </w:rPr>
          <w:t>Module</w:t>
        </w:r>
        <w:r w:rsidRPr="002244A6">
          <w:rPr>
            <w:rStyle w:val="aff8"/>
            <w:color w:val="auto"/>
            <w:lang w:val="ru-RU"/>
          </w:rPr>
          <w:t xml:space="preserve"> 1-10) (</w:t>
        </w:r>
        <w:proofErr w:type="spellStart"/>
        <w:r w:rsidRPr="002244A6">
          <w:rPr>
            <w:rStyle w:val="aff8"/>
            <w:color w:val="auto"/>
          </w:rPr>
          <w:t>mos</w:t>
        </w:r>
        <w:proofErr w:type="spellEnd"/>
        <w:r w:rsidRPr="002244A6">
          <w:rPr>
            <w:rStyle w:val="aff8"/>
            <w:color w:val="auto"/>
            <w:lang w:val="ru-RU"/>
          </w:rPr>
          <w:t>.</w:t>
        </w:r>
        <w:proofErr w:type="spellStart"/>
        <w:r w:rsidRPr="002244A6">
          <w:rPr>
            <w:rStyle w:val="aff8"/>
            <w:color w:val="auto"/>
          </w:rPr>
          <w:t>ru</w:t>
        </w:r>
        <w:proofErr w:type="spellEnd"/>
        <w:r w:rsidRPr="002244A6">
          <w:rPr>
            <w:rStyle w:val="aff8"/>
            <w:color w:val="auto"/>
            <w:lang w:val="ru-RU"/>
          </w:rPr>
          <w:t>)</w:t>
        </w:r>
      </w:hyperlink>
    </w:p>
    <w:p w14:paraId="3AEB554E" w14:textId="77777777" w:rsidR="00E21FD5" w:rsidRPr="002244A6" w:rsidRDefault="00E21FD5" w:rsidP="00E21FD5">
      <w:pPr>
        <w:autoSpaceDE w:val="0"/>
        <w:autoSpaceDN w:val="0"/>
        <w:spacing w:after="0" w:line="230" w:lineRule="auto"/>
        <w:rPr>
          <w:lang w:val="ru-RU"/>
        </w:rPr>
      </w:pPr>
      <w:r w:rsidRPr="002244A6"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hyperlink r:id="rId35" w:history="1">
        <w:r w:rsidRPr="002244A6">
          <w:rPr>
            <w:rStyle w:val="aff8"/>
            <w:color w:val="auto"/>
            <w:lang w:val="ru-RU"/>
          </w:rPr>
          <w:t>Уроки английской грамматики. (</w:t>
        </w:r>
        <w:r w:rsidRPr="002244A6">
          <w:rPr>
            <w:rStyle w:val="aff8"/>
            <w:color w:val="auto"/>
          </w:rPr>
          <w:t>my</w:t>
        </w:r>
        <w:r w:rsidRPr="002244A6">
          <w:rPr>
            <w:rStyle w:val="aff8"/>
            <w:color w:val="auto"/>
            <w:lang w:val="ru-RU"/>
          </w:rPr>
          <w:t>-</w:t>
        </w:r>
        <w:r w:rsidRPr="002244A6">
          <w:rPr>
            <w:rStyle w:val="aff8"/>
            <w:color w:val="auto"/>
          </w:rPr>
          <w:t>en</w:t>
        </w:r>
        <w:r w:rsidRPr="002244A6">
          <w:rPr>
            <w:rStyle w:val="aff8"/>
            <w:color w:val="auto"/>
            <w:lang w:val="ru-RU"/>
          </w:rPr>
          <w:t>.</w:t>
        </w:r>
        <w:proofErr w:type="spellStart"/>
        <w:r w:rsidRPr="002244A6">
          <w:rPr>
            <w:rStyle w:val="aff8"/>
            <w:color w:val="auto"/>
          </w:rPr>
          <w:t>ru</w:t>
        </w:r>
        <w:proofErr w:type="spellEnd"/>
        <w:r w:rsidRPr="002244A6">
          <w:rPr>
            <w:rStyle w:val="aff8"/>
            <w:color w:val="auto"/>
            <w:lang w:val="ru-RU"/>
          </w:rPr>
          <w:t>)</w:t>
        </w:r>
      </w:hyperlink>
    </w:p>
    <w:p w14:paraId="71345A77" w14:textId="77777777" w:rsidR="00E21FD5" w:rsidRPr="002244A6" w:rsidRDefault="00E21FD5" w:rsidP="00E21FD5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35D1A4FD" w14:textId="77777777" w:rsidR="00E21FD5" w:rsidRPr="002244A6" w:rsidRDefault="00E21FD5" w:rsidP="00E21FD5">
      <w:pPr>
        <w:rPr>
          <w:lang w:val="ru-RU"/>
        </w:rPr>
      </w:pPr>
    </w:p>
    <w:p w14:paraId="46B353DA" w14:textId="77777777" w:rsidR="00E21FD5" w:rsidRPr="002244A6" w:rsidRDefault="00E21FD5" w:rsidP="00E21FD5">
      <w:pPr>
        <w:rPr>
          <w:lang w:val="ru-RU"/>
        </w:rPr>
      </w:pPr>
    </w:p>
    <w:p w14:paraId="68A4B925" w14:textId="77777777" w:rsidR="00E21FD5" w:rsidRPr="002244A6" w:rsidRDefault="00E21FD5" w:rsidP="00E21FD5">
      <w:pPr>
        <w:rPr>
          <w:lang w:val="ru-RU"/>
        </w:rPr>
      </w:pPr>
    </w:p>
    <w:p w14:paraId="125FB050" w14:textId="77777777" w:rsidR="00E21FD5" w:rsidRPr="002244A6" w:rsidRDefault="00E21FD5" w:rsidP="00E21FD5">
      <w:pPr>
        <w:rPr>
          <w:lang w:val="ru-RU"/>
        </w:rPr>
      </w:pPr>
    </w:p>
    <w:p w14:paraId="7BFBA7CE" w14:textId="77777777" w:rsidR="00E21FD5" w:rsidRPr="002244A6" w:rsidRDefault="00E21FD5" w:rsidP="00E21FD5">
      <w:pPr>
        <w:rPr>
          <w:lang w:val="ru-RU"/>
        </w:rPr>
      </w:pPr>
    </w:p>
    <w:p w14:paraId="00617344" w14:textId="77777777" w:rsidR="00E21FD5" w:rsidRPr="002244A6" w:rsidRDefault="00E21FD5" w:rsidP="00E21FD5">
      <w:pPr>
        <w:rPr>
          <w:lang w:val="ru-RU"/>
        </w:rPr>
      </w:pPr>
    </w:p>
    <w:p w14:paraId="358F9AB2" w14:textId="77777777" w:rsidR="00E21FD5" w:rsidRPr="002244A6" w:rsidRDefault="00E21FD5" w:rsidP="00E21FD5">
      <w:pPr>
        <w:rPr>
          <w:lang w:val="ru-RU"/>
        </w:rPr>
      </w:pPr>
    </w:p>
    <w:p w14:paraId="612E71D6" w14:textId="77777777" w:rsidR="00E21FD5" w:rsidRPr="002244A6" w:rsidRDefault="00E21FD5" w:rsidP="00E21FD5">
      <w:pPr>
        <w:rPr>
          <w:lang w:val="ru-RU"/>
        </w:rPr>
      </w:pPr>
    </w:p>
    <w:p w14:paraId="4DD1F86E" w14:textId="77777777" w:rsidR="00E21FD5" w:rsidRPr="002244A6" w:rsidRDefault="00E21FD5" w:rsidP="00E21FD5">
      <w:pPr>
        <w:rPr>
          <w:lang w:val="ru-RU"/>
        </w:rPr>
      </w:pPr>
    </w:p>
    <w:p w14:paraId="0B347E10" w14:textId="77777777" w:rsidR="00E21FD5" w:rsidRPr="002244A6" w:rsidRDefault="00E21FD5" w:rsidP="00E21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</w:pPr>
    </w:p>
    <w:p w14:paraId="2C142DC4" w14:textId="49467E9A" w:rsidR="002244A6" w:rsidRPr="002244A6" w:rsidRDefault="002244A6" w:rsidP="002244A6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6 класс</w:t>
      </w:r>
    </w:p>
    <w:p w14:paraId="29EBB9DA" w14:textId="032B381C" w:rsidR="002244A6" w:rsidRPr="002244A6" w:rsidRDefault="002244A6" w:rsidP="002244A6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2244A6">
        <w:rPr>
          <w:rFonts w:ascii="Times New Roman" w:hAnsi="Times New Roman"/>
          <w:noProof/>
          <w:color w:val="auto"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15232" behindDoc="1" locked="0" layoutInCell="1" allowOverlap="1" wp14:anchorId="6799C61A" wp14:editId="45343018">
                <wp:simplePos x="0" y="0"/>
                <wp:positionH relativeFrom="page">
                  <wp:posOffset>422910</wp:posOffset>
                </wp:positionH>
                <wp:positionV relativeFrom="paragraph">
                  <wp:posOffset>288290</wp:posOffset>
                </wp:positionV>
                <wp:extent cx="6707505" cy="7620"/>
                <wp:effectExtent l="3810" t="0" r="381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90189C" id="Прямоугольник 5" o:spid="_x0000_s1026" style="position:absolute;margin-left:33.3pt;margin-top:22.7pt;width:528.15pt;height:.6pt;z-index:-251701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ПОЯСНИТЕЛЬНАЯ</w:t>
      </w:r>
      <w:r w:rsidRPr="002244A6">
        <w:rPr>
          <w:rFonts w:ascii="Times New Roman" w:hAnsi="Times New Roman"/>
          <w:color w:val="auto"/>
          <w:spacing w:val="-9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ЗАПИСКА</w:t>
      </w:r>
    </w:p>
    <w:p w14:paraId="5345AB46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Рабочая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программа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по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английскому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языку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для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обучающихся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6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классов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составлена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на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основе «Требований к результатам освоения основной образовательной программы», представленных в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Федеральном государственном образовательном стандарте основного общего образования, с учётом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распределённых по классам проверяемых требований к результатам освоения основной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образовательной программы основного общего образования и элементов содержания,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представленных в Универсальном кодификаторе по иностранному (английскому) языку, а также на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основе характеристики планируемых результатов духовно-нравственного развития, воспитания и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социализации обучающихся, представленной в Примерной программе воспитания (одобрено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решением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ФУМО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от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02.06.2020 г.).</w:t>
      </w:r>
    </w:p>
    <w:p w14:paraId="32C8766B" w14:textId="77777777" w:rsidR="002244A6" w:rsidRPr="002244A6" w:rsidRDefault="002244A6" w:rsidP="002244A6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ОБЩАЯ</w:t>
      </w:r>
      <w:r w:rsidRPr="002244A6">
        <w:rPr>
          <w:rFonts w:ascii="Times New Roman" w:hAnsi="Times New Roman"/>
          <w:color w:val="auto"/>
          <w:spacing w:val="-10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ХАРАКТЕРИСТИКА</w:t>
      </w:r>
      <w:r w:rsidRPr="002244A6">
        <w:rPr>
          <w:rFonts w:ascii="Times New Roman" w:hAnsi="Times New Roman"/>
          <w:color w:val="auto"/>
          <w:spacing w:val="-10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УЧЕБНОГО</w:t>
      </w:r>
      <w:r w:rsidRPr="002244A6">
        <w:rPr>
          <w:rFonts w:ascii="Times New Roman" w:hAnsi="Times New Roman"/>
          <w:color w:val="auto"/>
          <w:spacing w:val="-10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ПРЕДМЕТА</w:t>
      </w:r>
      <w:r w:rsidRPr="002244A6">
        <w:rPr>
          <w:rFonts w:ascii="Times New Roman" w:hAnsi="Times New Roman"/>
          <w:color w:val="auto"/>
          <w:spacing w:val="-9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«ИНОСТРАННЫЙ</w:t>
      </w:r>
      <w:r w:rsidRPr="002244A6">
        <w:rPr>
          <w:rFonts w:ascii="Times New Roman" w:hAnsi="Times New Roman"/>
          <w:color w:val="auto"/>
          <w:spacing w:val="-10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(АНГЛИЙСКИЙ)</w:t>
      </w:r>
      <w:r w:rsidRPr="002244A6">
        <w:rPr>
          <w:rFonts w:ascii="Times New Roman" w:hAnsi="Times New Roman"/>
          <w:color w:val="auto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ЯЗЫК</w:t>
      </w:r>
      <w:r w:rsidRPr="002244A6">
        <w:rPr>
          <w:rFonts w:ascii="Times New Roman" w:hAnsi="Times New Roman"/>
          <w:color w:val="auto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»</w:t>
      </w:r>
    </w:p>
    <w:p w14:paraId="4F73C67B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Предмету «Иностранный (английский) язык» принадлежит важное место в системе общего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образования и воспитания современного школьника в условиях поликультурного и многоязычного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мира. Изучение иностранного языка направлено на формирование коммуникативной культуры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обучающихся, осознание роли языков как инструмента межличностного и межкультурного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взаимодействия, способствует их общему речевому развитию, воспитанию гражданской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идентичности, расширению кругозора, воспитанию чувств и эмоций. Наряду с этим иностранный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язык выступает инструментом овладения другими предметными областями в сфере гуманитарных,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математических, естественно-научных и других наук и становится важной составляющей базы для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общего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 специального образования.</w:t>
      </w:r>
    </w:p>
    <w:p w14:paraId="27922DD5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В последние десятилетия наблюдается трансформация взглядов на владение иностранным языком,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усиление общественных запросов на квалифицированных и мобильных людей, способных быстро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адаптироваться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изменяющимся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потребностям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общества,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овладевать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новыми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компетенциями.</w:t>
      </w:r>
    </w:p>
    <w:p w14:paraId="2DF5135B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Владение иностранным языком обеспечивает быстрый доступ к передовым международным научным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технологическим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достижениям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расширяет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возможности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образования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самообразования.</w:t>
      </w:r>
    </w:p>
    <w:p w14:paraId="2DF44EC5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Владение иностранным языком сейчас рассматривается как часть профессии, поэтому он является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универсальным предметом, которым стремятся овладеть современные школьники независимо от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выбранных ими профильных предметов (математика, история, химия, физика и др.). Таким образом,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владение иностранным языком становится одним из важнейших средств социализации и успешной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профессиональной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деятельности выпускника школы.</w:t>
      </w:r>
    </w:p>
    <w:p w14:paraId="107EA4B3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Возрастает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значимость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владения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разными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иностранными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языками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как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качестве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первого,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так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качество второго. Расширение номенклатуры изучаемых языков соответствует стратегическим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интересам России в эпоху </w:t>
      </w:r>
      <w:proofErr w:type="spellStart"/>
      <w:r w:rsidRPr="002244A6">
        <w:rPr>
          <w:rFonts w:ascii="Times New Roman" w:hAnsi="Times New Roman"/>
          <w:sz w:val="24"/>
          <w:szCs w:val="24"/>
          <w:lang w:val="ru-RU"/>
        </w:rPr>
        <w:t>постглобализации</w:t>
      </w:r>
      <w:proofErr w:type="spellEnd"/>
      <w:r w:rsidRPr="002244A6">
        <w:rPr>
          <w:rFonts w:ascii="Times New Roman" w:hAnsi="Times New Roman"/>
          <w:sz w:val="24"/>
          <w:szCs w:val="24"/>
          <w:lang w:val="ru-RU"/>
        </w:rPr>
        <w:t xml:space="preserve"> и многополярного мира. Знание родного языка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экономического или политического партнёра обеспечивает более эффективное общение,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учитывающее особенности культуры партнёра, что позволяет успешнее решать возникающие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проблемы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 избегать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конфликтов.</w:t>
      </w:r>
    </w:p>
    <w:p w14:paraId="6581254A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Естественно, возрастание значимости владения иностранными языками приводит к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переосмыслению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целей 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содержания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обучения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предмету.</w:t>
      </w:r>
    </w:p>
    <w:p w14:paraId="268085EA" w14:textId="77777777" w:rsidR="002244A6" w:rsidRPr="002244A6" w:rsidRDefault="002244A6" w:rsidP="002244A6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ЦЕЛИ</w:t>
      </w:r>
      <w:r w:rsidRPr="002244A6">
        <w:rPr>
          <w:rFonts w:ascii="Times New Roman" w:hAnsi="Times New Roman"/>
          <w:color w:val="auto"/>
          <w:spacing w:val="-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ИЗУЧЕНИЯ</w:t>
      </w:r>
      <w:r w:rsidRPr="002244A6">
        <w:rPr>
          <w:rFonts w:ascii="Times New Roman" w:hAnsi="Times New Roman"/>
          <w:color w:val="auto"/>
          <w:spacing w:val="-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УЧЕБНОГО</w:t>
      </w:r>
      <w:r w:rsidRPr="002244A6">
        <w:rPr>
          <w:rFonts w:ascii="Times New Roman" w:hAnsi="Times New Roman"/>
          <w:color w:val="auto"/>
          <w:spacing w:val="-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ПРЕДМЕТА</w:t>
      </w:r>
      <w:r w:rsidRPr="002244A6">
        <w:rPr>
          <w:rFonts w:ascii="Times New Roman" w:hAnsi="Times New Roman"/>
          <w:color w:val="auto"/>
          <w:spacing w:val="-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«ИНОСТРАННЫЙ</w:t>
      </w:r>
      <w:r w:rsidRPr="002244A6">
        <w:rPr>
          <w:rFonts w:ascii="Times New Roman" w:hAnsi="Times New Roman"/>
          <w:color w:val="auto"/>
          <w:spacing w:val="-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(АНГЛИЙСКИЙ)</w:t>
      </w:r>
      <w:r w:rsidRPr="002244A6">
        <w:rPr>
          <w:rFonts w:ascii="Times New Roman" w:hAnsi="Times New Roman"/>
          <w:color w:val="auto"/>
          <w:spacing w:val="-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ЯЗЫК»</w:t>
      </w:r>
    </w:p>
    <w:p w14:paraId="2B9E296B" w14:textId="77777777" w:rsidR="002244A6" w:rsidRPr="002244A6" w:rsidRDefault="002244A6" w:rsidP="002244A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В свете сказанного выше цели иноязычного образования становятся более сложными по структуре,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формулируются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на</w:t>
      </w:r>
      <w:r w:rsidRPr="002244A6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i/>
          <w:sz w:val="24"/>
          <w:szCs w:val="24"/>
          <w:lang w:val="ru-RU"/>
        </w:rPr>
        <w:t>ценностном,</w:t>
      </w:r>
      <w:r w:rsidRPr="002244A6">
        <w:rPr>
          <w:rFonts w:ascii="Times New Roman" w:hAnsi="Times New Roman"/>
          <w:i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i/>
          <w:sz w:val="24"/>
          <w:szCs w:val="24"/>
          <w:lang w:val="ru-RU"/>
        </w:rPr>
        <w:t>когнитивном</w:t>
      </w:r>
      <w:r w:rsidRPr="002244A6">
        <w:rPr>
          <w:rFonts w:ascii="Times New Roman" w:hAnsi="Times New Roman"/>
          <w:i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i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i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i/>
          <w:sz w:val="24"/>
          <w:szCs w:val="24"/>
          <w:lang w:val="ru-RU"/>
        </w:rPr>
        <w:t>прагматическом</w:t>
      </w:r>
      <w:r w:rsidRPr="002244A6">
        <w:rPr>
          <w:rFonts w:ascii="Times New Roman" w:hAnsi="Times New Roman"/>
          <w:i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уровнях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и,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соответственно, воплощаются в личностных, </w:t>
      </w:r>
      <w:proofErr w:type="spellStart"/>
      <w:r w:rsidRPr="002244A6">
        <w:rPr>
          <w:rFonts w:ascii="Times New Roman" w:hAnsi="Times New Roman"/>
          <w:sz w:val="24"/>
          <w:szCs w:val="24"/>
          <w:lang w:val="ru-RU"/>
        </w:rPr>
        <w:t>метапредметных</w:t>
      </w:r>
      <w:proofErr w:type="spellEnd"/>
      <w:r w:rsidRPr="002244A6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2244A6">
        <w:rPr>
          <w:rFonts w:ascii="Times New Roman" w:hAnsi="Times New Roman"/>
          <w:sz w:val="24"/>
          <w:szCs w:val="24"/>
          <w:lang w:val="ru-RU"/>
        </w:rPr>
        <w:t>общеучебных</w:t>
      </w:r>
      <w:proofErr w:type="spellEnd"/>
      <w:r w:rsidRPr="002244A6">
        <w:rPr>
          <w:rFonts w:ascii="Times New Roman" w:hAnsi="Times New Roman"/>
          <w:sz w:val="24"/>
          <w:szCs w:val="24"/>
          <w:lang w:val="ru-RU"/>
        </w:rPr>
        <w:t>/универсальных и предметных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результатах обучения. А иностранные языки признаются средством общения и ценным ресурсом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личности для </w:t>
      </w:r>
      <w:r w:rsidRPr="002244A6">
        <w:rPr>
          <w:rFonts w:ascii="Times New Roman" w:hAnsi="Times New Roman"/>
          <w:sz w:val="24"/>
          <w:szCs w:val="24"/>
          <w:lang w:val="ru-RU"/>
        </w:rPr>
        <w:lastRenderedPageBreak/>
        <w:t>самореализации и социальной адаптации; инструментом развития умений поиска,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обработки и использования информации в познавательных целях, одним из средств воспитания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качеств гражданина, патриота; развития национального самосознания, стремления к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взаимопониманию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между людьми разных стран.</w:t>
      </w:r>
    </w:p>
    <w:p w14:paraId="6DA7A551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 xml:space="preserve">На прагматическом уровне </w:t>
      </w:r>
      <w:r w:rsidRPr="002244A6">
        <w:rPr>
          <w:rFonts w:ascii="Times New Roman" w:hAnsi="Times New Roman"/>
          <w:b/>
          <w:i/>
          <w:sz w:val="24"/>
          <w:szCs w:val="24"/>
          <w:lang w:val="ru-RU"/>
        </w:rPr>
        <w:t xml:space="preserve">целью иноязычного образования </w:t>
      </w:r>
      <w:r w:rsidRPr="002244A6">
        <w:rPr>
          <w:rFonts w:ascii="Times New Roman" w:hAnsi="Times New Roman"/>
          <w:sz w:val="24"/>
          <w:szCs w:val="24"/>
          <w:lang w:val="ru-RU"/>
        </w:rPr>
        <w:t>провозглашено формирование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коммуникативной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компетенции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обучающихся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единстве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таких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её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составляющих,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как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речевая,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языковая,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социокультурная, компенсаторная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компетенции:</w:t>
      </w:r>
    </w:p>
    <w:p w14:paraId="537DFE26" w14:textId="77777777" w:rsidR="002244A6" w:rsidRPr="002244A6" w:rsidRDefault="002244A6" w:rsidP="002244A6">
      <w:pPr>
        <w:pStyle w:val="ae"/>
        <w:widowControl w:val="0"/>
        <w:numPr>
          <w:ilvl w:val="0"/>
          <w:numId w:val="20"/>
        </w:numPr>
        <w:tabs>
          <w:tab w:val="left" w:pos="707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i/>
          <w:sz w:val="24"/>
          <w:szCs w:val="24"/>
          <w:lang w:val="ru-RU"/>
        </w:rPr>
        <w:t xml:space="preserve">речевая компетенция </w:t>
      </w:r>
      <w:r w:rsidRPr="002244A6">
        <w:rPr>
          <w:rFonts w:ascii="Times New Roman" w:hAnsi="Times New Roman"/>
          <w:sz w:val="24"/>
          <w:szCs w:val="24"/>
          <w:lang w:val="ru-RU"/>
        </w:rPr>
        <w:t>— развитие коммуникативных умений в четырёх основных видах речевой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(говорении, аудировании, чтении,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письме);</w:t>
      </w:r>
    </w:p>
    <w:p w14:paraId="238BDD09" w14:textId="77777777" w:rsidR="002244A6" w:rsidRPr="002244A6" w:rsidRDefault="002244A6" w:rsidP="002244A6">
      <w:pPr>
        <w:pStyle w:val="ae"/>
        <w:widowControl w:val="0"/>
        <w:numPr>
          <w:ilvl w:val="0"/>
          <w:numId w:val="20"/>
        </w:numPr>
        <w:tabs>
          <w:tab w:val="left" w:pos="707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i/>
          <w:sz w:val="24"/>
          <w:szCs w:val="24"/>
          <w:lang w:val="ru-RU"/>
        </w:rPr>
        <w:t xml:space="preserve">языковая компетенция </w:t>
      </w:r>
      <w:r w:rsidRPr="002244A6">
        <w:rPr>
          <w:rFonts w:ascii="Times New Roman" w:hAnsi="Times New Roman"/>
          <w:sz w:val="24"/>
          <w:szCs w:val="24"/>
          <w:lang w:val="ru-RU"/>
        </w:rPr>
        <w:t>— овладение новыми языковыми средствами (фонетическими,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орфографическими, лексическими, грамматическими) в соответствии </w:t>
      </w:r>
      <w:r w:rsidRPr="002244A6">
        <w:rPr>
          <w:rFonts w:ascii="Times New Roman" w:hAnsi="Times New Roman"/>
          <w:sz w:val="24"/>
          <w:szCs w:val="24"/>
        </w:rPr>
        <w:t>c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 отобранными темами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общения; освоение знаний о языковых явлениях изучаемого языка, разных способах выражения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мысли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родном и иностранном языках;</w:t>
      </w:r>
    </w:p>
    <w:p w14:paraId="47AB64F5" w14:textId="77777777" w:rsidR="002244A6" w:rsidRPr="002244A6" w:rsidRDefault="002244A6" w:rsidP="002244A6">
      <w:pPr>
        <w:pStyle w:val="ae"/>
        <w:widowControl w:val="0"/>
        <w:numPr>
          <w:ilvl w:val="0"/>
          <w:numId w:val="20"/>
        </w:numPr>
        <w:tabs>
          <w:tab w:val="left" w:pos="707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i/>
          <w:sz w:val="24"/>
          <w:szCs w:val="24"/>
          <w:lang w:val="ru-RU"/>
        </w:rPr>
        <w:t xml:space="preserve">социокультурная/межкультурная компетенция </w:t>
      </w:r>
      <w:r w:rsidRPr="002244A6">
        <w:rPr>
          <w:rFonts w:ascii="Times New Roman" w:hAnsi="Times New Roman"/>
          <w:sz w:val="24"/>
          <w:szCs w:val="24"/>
          <w:lang w:val="ru-RU"/>
        </w:rPr>
        <w:t>— приобщение к культуре, традициям реалиям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стран/страны изучаемого языка в рамках тем и ситуаций общения, отвечающих опыту, интересам,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психологическим особенностям учащихся основной школы на разных её этапах; формирование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умения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представлять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свою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страну,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её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культуру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условиях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межкультурного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общения;</w:t>
      </w:r>
    </w:p>
    <w:p w14:paraId="154CD7CF" w14:textId="77777777" w:rsidR="002244A6" w:rsidRPr="002244A6" w:rsidRDefault="002244A6" w:rsidP="002244A6">
      <w:pPr>
        <w:pStyle w:val="ae"/>
        <w:widowControl w:val="0"/>
        <w:numPr>
          <w:ilvl w:val="0"/>
          <w:numId w:val="20"/>
        </w:numPr>
        <w:tabs>
          <w:tab w:val="left" w:pos="707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i/>
          <w:sz w:val="24"/>
          <w:szCs w:val="24"/>
          <w:lang w:val="ru-RU"/>
        </w:rPr>
        <w:t xml:space="preserve">компенсаторная компетенция </w:t>
      </w:r>
      <w:r w:rsidRPr="002244A6">
        <w:rPr>
          <w:rFonts w:ascii="Times New Roman" w:hAnsi="Times New Roman"/>
          <w:sz w:val="24"/>
          <w:szCs w:val="24"/>
          <w:lang w:val="ru-RU"/>
        </w:rPr>
        <w:t>— развитие умений выходить из положения в условиях дефицита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языковых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средств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при получении 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передаче информации.</w:t>
      </w:r>
    </w:p>
    <w:p w14:paraId="3FFFDAA5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Наряду с иноязычной коммуникативной компетенцией средствами иностранного языка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формируются </w:t>
      </w:r>
      <w:r w:rsidRPr="002244A6">
        <w:rPr>
          <w:rFonts w:ascii="Times New Roman" w:hAnsi="Times New Roman"/>
          <w:i/>
          <w:sz w:val="24"/>
          <w:szCs w:val="24"/>
          <w:lang w:val="ru-RU"/>
        </w:rPr>
        <w:t>ключевые универсальные учебные компетенции</w:t>
      </w:r>
      <w:r w:rsidRPr="002244A6">
        <w:rPr>
          <w:rFonts w:ascii="Times New Roman" w:hAnsi="Times New Roman"/>
          <w:sz w:val="24"/>
          <w:szCs w:val="24"/>
          <w:lang w:val="ru-RU"/>
        </w:rPr>
        <w:t>, включающие образовательную,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ценностно-ориентационную, общекультурную, учебно-познавательную, информационную,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социально-трудовую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компетенцию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личностного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самосовершенствования.</w:t>
      </w:r>
    </w:p>
    <w:p w14:paraId="5573B97E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В соответствии с личностно ориентированной парадигмой образования основными подходами к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обучению </w:t>
      </w:r>
      <w:r w:rsidRPr="002244A6">
        <w:rPr>
          <w:rFonts w:ascii="Times New Roman" w:hAnsi="Times New Roman"/>
          <w:i/>
          <w:sz w:val="24"/>
          <w:szCs w:val="24"/>
          <w:lang w:val="ru-RU"/>
        </w:rPr>
        <w:t xml:space="preserve">иностранным языкам </w:t>
      </w:r>
      <w:r w:rsidRPr="002244A6">
        <w:rPr>
          <w:rFonts w:ascii="Times New Roman" w:hAnsi="Times New Roman"/>
          <w:sz w:val="24"/>
          <w:szCs w:val="24"/>
          <w:lang w:val="ru-RU"/>
        </w:rPr>
        <w:t>признаются компетентностный, системно-деятельностный,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межкультурный и коммуникативно-когнитивный. Совокупность перечисленных подходов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предполагает возможность реализовать поставленные цели, добиться достижения планируемых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результатов в рамках содержания, отобранного для основной школы, использования новых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педагогических технологий (дифференциация, индивидуализация, проектная деятельность и др.) и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использования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современных средств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обучения.</w:t>
      </w:r>
    </w:p>
    <w:p w14:paraId="39DBA8D6" w14:textId="3016CBD5" w:rsidR="002244A6" w:rsidRPr="002244A6" w:rsidRDefault="002244A6" w:rsidP="002244A6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МЕСТО</w:t>
      </w:r>
      <w:r w:rsidRPr="002244A6">
        <w:rPr>
          <w:rFonts w:ascii="Times New Roman" w:hAnsi="Times New Roman"/>
          <w:color w:val="auto"/>
          <w:spacing w:val="-6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УЧЕБНОГО</w:t>
      </w:r>
      <w:r w:rsidRPr="002244A6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ПРЕДМЕТА</w:t>
      </w:r>
      <w:r w:rsidRPr="002244A6">
        <w:rPr>
          <w:rFonts w:ascii="Times New Roman" w:hAnsi="Times New Roman"/>
          <w:color w:val="auto"/>
          <w:spacing w:val="-6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В</w:t>
      </w:r>
      <w:r w:rsidRPr="002244A6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УЧЕБНОМ</w:t>
      </w:r>
      <w:r w:rsidRPr="002244A6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ПЛАНЕ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«ИНОСТРАННЫЙ</w:t>
      </w:r>
      <w:r w:rsidRPr="002244A6">
        <w:rPr>
          <w:rFonts w:ascii="Times New Roman" w:hAnsi="Times New Roman"/>
          <w:color w:val="auto"/>
          <w:spacing w:val="-9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(АНГЛИЙСКИЙ)</w:t>
      </w:r>
      <w:r w:rsidRPr="002244A6">
        <w:rPr>
          <w:rFonts w:ascii="Times New Roman" w:hAnsi="Times New Roman"/>
          <w:color w:val="auto"/>
          <w:spacing w:val="-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ЯЗЫК»</w:t>
      </w:r>
    </w:p>
    <w:p w14:paraId="3AE8F741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Обязательный учебный предмет «Иностранный язык» входит в предметную область «Иностранные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языки» и изучается обязательно со 2-го по 11-ый класс. На изучение иностранного языка в 6 классе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отведено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102 учебных часа, по 3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часа в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неделю.</w:t>
      </w:r>
    </w:p>
    <w:p w14:paraId="16624677" w14:textId="57085B94" w:rsidR="002244A6" w:rsidRPr="002244A6" w:rsidRDefault="002244A6" w:rsidP="002244A6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2244A6">
        <w:rPr>
          <w:rFonts w:ascii="Times New Roman" w:hAnsi="Times New Roman"/>
          <w:noProof/>
          <w:color w:val="auto"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18304" behindDoc="1" locked="0" layoutInCell="1" allowOverlap="1" wp14:anchorId="1151C590" wp14:editId="6E1FDA58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270" r="3810" b="635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53A6CD" id="Прямоугольник 4" o:spid="_x0000_s1026" style="position:absolute;margin-left:33.3pt;margin-top:22.9pt;width:528.15pt;height:.6pt;z-index:-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СОДЕРЖАНИЕ</w:t>
      </w:r>
      <w:r w:rsidRPr="002244A6">
        <w:rPr>
          <w:rFonts w:ascii="Times New Roman" w:hAnsi="Times New Roman"/>
          <w:color w:val="auto"/>
          <w:spacing w:val="-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УЧЕБНОГО</w:t>
      </w:r>
      <w:r w:rsidRPr="002244A6">
        <w:rPr>
          <w:rFonts w:ascii="Times New Roman" w:hAnsi="Times New Roman"/>
          <w:color w:val="auto"/>
          <w:spacing w:val="-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ПРЕДМЕТА</w:t>
      </w:r>
    </w:p>
    <w:p w14:paraId="53361281" w14:textId="77777777" w:rsidR="002244A6" w:rsidRPr="002244A6" w:rsidRDefault="002244A6" w:rsidP="002244A6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244A6">
        <w:rPr>
          <w:rFonts w:ascii="Times New Roman" w:hAnsi="Times New Roman"/>
          <w:b/>
          <w:sz w:val="24"/>
          <w:szCs w:val="24"/>
          <w:lang w:val="ru-RU"/>
        </w:rPr>
        <w:t>КОММУНИКАТИВНЫЕ</w:t>
      </w:r>
      <w:r w:rsidRPr="002244A6">
        <w:rPr>
          <w:rFonts w:ascii="Times New Roman" w:hAnsi="Times New Roman"/>
          <w:b/>
          <w:spacing w:val="-10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b/>
          <w:sz w:val="24"/>
          <w:szCs w:val="24"/>
          <w:lang w:val="ru-RU"/>
        </w:rPr>
        <w:t>УМЕНИЯ</w:t>
      </w:r>
    </w:p>
    <w:p w14:paraId="5C70BF72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Формирование умения общаться в устной и письменной форме, используя рецептивные и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продуктивные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виды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речевой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рамках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тематического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содержания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речи.</w:t>
      </w:r>
    </w:p>
    <w:p w14:paraId="4AA893C6" w14:textId="77777777" w:rsidR="00DB4110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Взаимоотношения в семье и с друзьями. Семейные праздники. Внешность и характер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человека/литературного персонажа. Досуг и увлечения/хобби современного подростка (чтение, кино,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театр,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спорт).</w:t>
      </w:r>
    </w:p>
    <w:p w14:paraId="39BFB05D" w14:textId="008D6000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lastRenderedPageBreak/>
        <w:t>Здоровый образ жизни: режим труда и отдыха, фитнес, сбалансированное питание.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Покупки: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одежда, обувь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 продукты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питания.</w:t>
      </w:r>
    </w:p>
    <w:p w14:paraId="09DDA971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Школа,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школьная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жизнь,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школьная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форма,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изучаемые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предметы,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любимый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предмет,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правила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поведения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школе.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Переписка с зарубежными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сверстниками.</w:t>
      </w:r>
    </w:p>
    <w:p w14:paraId="17BA1CBC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Переписка с зарубежными сверстниками. Каникулы в различное время года. Виды отдыха.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Путешествия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по России и зарубежным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странам.</w:t>
      </w:r>
    </w:p>
    <w:p w14:paraId="59ED131D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Природа: дикие и домашние животные. Климат, погода. Жизнь в городе и сельской местности.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Описание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родного города/села. Транспорт.</w:t>
      </w:r>
    </w:p>
    <w:p w14:paraId="77032FED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Родная страна и страна/страны изучаемого языка. Их географическое положение, столицы,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население; официальные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языки, достопримечательности, культурные особенности (национальные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праздники,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традиции, обычаи).</w:t>
      </w:r>
    </w:p>
    <w:p w14:paraId="5052829E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Выдающиеся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люди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родной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страны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страны/стран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изучаемого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языка: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писатели,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поэты,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учёные.</w:t>
      </w:r>
    </w:p>
    <w:p w14:paraId="0869DA6B" w14:textId="77777777" w:rsidR="002244A6" w:rsidRPr="002244A6" w:rsidRDefault="002244A6" w:rsidP="002244A6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Говорение</w:t>
      </w:r>
    </w:p>
    <w:p w14:paraId="5FECE760" w14:textId="77777777" w:rsidR="002244A6" w:rsidRPr="002244A6" w:rsidRDefault="002244A6" w:rsidP="002244A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Развитие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коммуникативных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умений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b/>
          <w:i/>
          <w:sz w:val="24"/>
          <w:szCs w:val="24"/>
          <w:lang w:val="ru-RU"/>
        </w:rPr>
        <w:t>диалогической</w:t>
      </w:r>
      <w:r w:rsidRPr="002244A6">
        <w:rPr>
          <w:rFonts w:ascii="Times New Roman" w:hAnsi="Times New Roman"/>
          <w:b/>
          <w:i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b/>
          <w:i/>
          <w:sz w:val="24"/>
          <w:szCs w:val="24"/>
          <w:lang w:val="ru-RU"/>
        </w:rPr>
        <w:t>речи</w:t>
      </w:r>
      <w:r w:rsidRPr="002244A6">
        <w:rPr>
          <w:rFonts w:ascii="Times New Roman" w:hAnsi="Times New Roman"/>
          <w:sz w:val="24"/>
          <w:szCs w:val="24"/>
          <w:lang w:val="ru-RU"/>
        </w:rPr>
        <w:t>,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а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именно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умений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вести:</w:t>
      </w:r>
    </w:p>
    <w:p w14:paraId="1E754A09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i/>
          <w:sz w:val="24"/>
          <w:szCs w:val="24"/>
          <w:lang w:val="ru-RU"/>
        </w:rPr>
        <w:t xml:space="preserve">диалог этикетного характера: </w:t>
      </w:r>
      <w:r w:rsidRPr="002244A6">
        <w:rPr>
          <w:rFonts w:ascii="Times New Roman" w:hAnsi="Times New Roman"/>
          <w:sz w:val="24"/>
          <w:szCs w:val="24"/>
          <w:lang w:val="ru-RU"/>
        </w:rPr>
        <w:t>начинать, поддерживать и заканчивать разговор, вежливо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переспрашивать; поздравлять с праздником, выражать пожелания и вежливо реагировать на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поздравление;</w:t>
      </w:r>
      <w:r w:rsidRPr="002244A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выражать</w:t>
      </w:r>
      <w:r w:rsidRPr="002244A6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благодарность;</w:t>
      </w:r>
      <w:r w:rsidRPr="002244A6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вежливо</w:t>
      </w:r>
      <w:r w:rsidRPr="002244A6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соглашаться</w:t>
      </w:r>
      <w:r w:rsidRPr="002244A6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на</w:t>
      </w:r>
      <w:r w:rsidRPr="002244A6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предложение/отказываться</w:t>
      </w:r>
      <w:r w:rsidRPr="002244A6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от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предложения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собеседника;</w:t>
      </w:r>
    </w:p>
    <w:p w14:paraId="14A5EDED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i/>
          <w:sz w:val="24"/>
          <w:szCs w:val="24"/>
          <w:lang w:val="ru-RU"/>
        </w:rPr>
        <w:t xml:space="preserve">диалог — побуждение к действию: </w:t>
      </w:r>
      <w:r w:rsidRPr="002244A6">
        <w:rPr>
          <w:rFonts w:ascii="Times New Roman" w:hAnsi="Times New Roman"/>
          <w:sz w:val="24"/>
          <w:szCs w:val="24"/>
          <w:lang w:val="ru-RU"/>
        </w:rPr>
        <w:t>обращаться с просьбой, вежливо соглашаться/не соглашаться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выполнить просьбу; приглашать собеседника к совместной деятельности, вежливо соглашаться/не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соглашаться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на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предложение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собеседника,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объясняя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причину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своего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решения;</w:t>
      </w:r>
    </w:p>
    <w:p w14:paraId="3CA5487B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i/>
          <w:sz w:val="24"/>
          <w:szCs w:val="24"/>
          <w:lang w:val="ru-RU"/>
        </w:rPr>
        <w:t xml:space="preserve">диалог 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— </w:t>
      </w:r>
      <w:r w:rsidRPr="002244A6">
        <w:rPr>
          <w:rFonts w:ascii="Times New Roman" w:hAnsi="Times New Roman"/>
          <w:i/>
          <w:sz w:val="24"/>
          <w:szCs w:val="24"/>
          <w:lang w:val="ru-RU"/>
        </w:rPr>
        <w:t xml:space="preserve">расспрос: </w:t>
      </w:r>
      <w:r w:rsidRPr="002244A6">
        <w:rPr>
          <w:rFonts w:ascii="Times New Roman" w:hAnsi="Times New Roman"/>
          <w:sz w:val="24"/>
          <w:szCs w:val="24"/>
          <w:lang w:val="ru-RU"/>
        </w:rPr>
        <w:t>сообщать фактическую информацию, отвечая на вопросы разных видов;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выражать своё отношение к обсуждаемым фактам и событиям; запрашивать интересующую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информацию;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переходить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позиции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спрашивающего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на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позицию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отвечающего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наоборот.</w:t>
      </w:r>
    </w:p>
    <w:p w14:paraId="2BDA770B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Вышеперечисленные умения диалогической речи развиваются в стандартных ситуациях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неофициального общения в рамках тематического содержания речи с опорой на речевые ситуации,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ключевые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слова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и/или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иллюстрации,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фотографии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соблюдением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норм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речевого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этикета,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принятых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стране/странах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изучаемого языка.</w:t>
      </w:r>
    </w:p>
    <w:p w14:paraId="7715AB19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Объём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диалога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—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до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5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реплик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стороны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каждого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собеседника.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Развитие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коммуникативных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умений монологической</w:t>
      </w:r>
      <w:r w:rsidRPr="002244A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речи:</w:t>
      </w:r>
    </w:p>
    <w:p w14:paraId="1551D093" w14:textId="77777777" w:rsidR="002244A6" w:rsidRPr="002244A6" w:rsidRDefault="002244A6" w:rsidP="002244A6">
      <w:pPr>
        <w:pStyle w:val="ae"/>
        <w:widowControl w:val="0"/>
        <w:numPr>
          <w:ilvl w:val="0"/>
          <w:numId w:val="19"/>
        </w:numPr>
        <w:tabs>
          <w:tab w:val="left" w:pos="547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создание устных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связных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монологических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высказываний с использованием основных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коммуникативных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типов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речи:</w:t>
      </w:r>
    </w:p>
    <w:p w14:paraId="7EBB5FDB" w14:textId="77777777" w:rsidR="002244A6" w:rsidRPr="002244A6" w:rsidRDefault="002244A6" w:rsidP="002244A6">
      <w:pPr>
        <w:pStyle w:val="ae"/>
        <w:widowControl w:val="0"/>
        <w:numPr>
          <w:ilvl w:val="0"/>
          <w:numId w:val="20"/>
        </w:numPr>
        <w:tabs>
          <w:tab w:val="left" w:pos="707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описание (предмета, внешности и одежды человека), в том числе характеристика (черты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характера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реального человека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или литературного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персонажа);</w:t>
      </w:r>
    </w:p>
    <w:p w14:paraId="75594732" w14:textId="77777777" w:rsidR="002244A6" w:rsidRPr="002244A6" w:rsidRDefault="002244A6" w:rsidP="002244A6">
      <w:pPr>
        <w:pStyle w:val="ae"/>
        <w:widowControl w:val="0"/>
        <w:numPr>
          <w:ilvl w:val="0"/>
          <w:numId w:val="20"/>
        </w:numPr>
        <w:tabs>
          <w:tab w:val="left" w:pos="707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44A6">
        <w:rPr>
          <w:rFonts w:ascii="Times New Roman" w:hAnsi="Times New Roman"/>
          <w:sz w:val="24"/>
          <w:szCs w:val="24"/>
        </w:rPr>
        <w:t>повествование</w:t>
      </w:r>
      <w:proofErr w:type="spellEnd"/>
      <w:r w:rsidRPr="002244A6">
        <w:rPr>
          <w:rFonts w:ascii="Times New Roman" w:hAnsi="Times New Roman"/>
          <w:sz w:val="24"/>
          <w:szCs w:val="24"/>
        </w:rPr>
        <w:t>/</w:t>
      </w:r>
      <w:proofErr w:type="spellStart"/>
      <w:r w:rsidRPr="002244A6">
        <w:rPr>
          <w:rFonts w:ascii="Times New Roman" w:hAnsi="Times New Roman"/>
          <w:sz w:val="24"/>
          <w:szCs w:val="24"/>
        </w:rPr>
        <w:t>сообщение</w:t>
      </w:r>
      <w:proofErr w:type="spellEnd"/>
      <w:r w:rsidRPr="002244A6">
        <w:rPr>
          <w:rFonts w:ascii="Times New Roman" w:hAnsi="Times New Roman"/>
          <w:sz w:val="24"/>
          <w:szCs w:val="24"/>
        </w:rPr>
        <w:t>;</w:t>
      </w:r>
    </w:p>
    <w:p w14:paraId="7D0D4611" w14:textId="77777777" w:rsidR="002244A6" w:rsidRPr="002244A6" w:rsidRDefault="002244A6" w:rsidP="002244A6">
      <w:pPr>
        <w:pStyle w:val="ae"/>
        <w:widowControl w:val="0"/>
        <w:numPr>
          <w:ilvl w:val="0"/>
          <w:numId w:val="19"/>
        </w:numPr>
        <w:tabs>
          <w:tab w:val="left" w:pos="547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изложение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(пересказ)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основного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содержания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прочитанного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текста;</w:t>
      </w:r>
    </w:p>
    <w:p w14:paraId="0145F297" w14:textId="77777777" w:rsidR="002244A6" w:rsidRPr="002244A6" w:rsidRDefault="002244A6" w:rsidP="002244A6">
      <w:pPr>
        <w:pStyle w:val="ae"/>
        <w:widowControl w:val="0"/>
        <w:numPr>
          <w:ilvl w:val="0"/>
          <w:numId w:val="19"/>
        </w:numPr>
        <w:tabs>
          <w:tab w:val="left" w:pos="547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краткое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изложение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результатов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выполненной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проектной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работы.</w:t>
      </w:r>
    </w:p>
    <w:p w14:paraId="73783A6F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Данные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умения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монологической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речи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развиваются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стандартных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ситуациях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неофициального общения в рамках тематического содержания речи с опорой на ключевые слова, план, вопросы,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таблицы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и/или иллюстрации, фотографии. Объём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монологического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высказывания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—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7-8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фраз.</w:t>
      </w:r>
    </w:p>
    <w:p w14:paraId="66669B46" w14:textId="77777777" w:rsidR="002244A6" w:rsidRPr="002244A6" w:rsidRDefault="002244A6" w:rsidP="002244A6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Аудирование</w:t>
      </w:r>
    </w:p>
    <w:p w14:paraId="1B0E9AC4" w14:textId="77777777" w:rsid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При непосредственном общении: понимание на слух речи учителя и одноклассников и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вербальная/невербальная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реакция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на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услышанное.</w:t>
      </w:r>
    </w:p>
    <w:p w14:paraId="3A823CCD" w14:textId="65A8E2B8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При опосредованном общении: дальнейшее развитие восприятия и понимания на слух несложных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адаптированных аутентичных </w:t>
      </w:r>
      <w:proofErr w:type="spellStart"/>
      <w:r w:rsidRPr="002244A6">
        <w:rPr>
          <w:rFonts w:ascii="Times New Roman" w:hAnsi="Times New Roman"/>
          <w:sz w:val="24"/>
          <w:szCs w:val="24"/>
          <w:lang w:val="ru-RU"/>
        </w:rPr>
        <w:t>аудиотекстов</w:t>
      </w:r>
      <w:proofErr w:type="spellEnd"/>
      <w:r w:rsidRPr="002244A6">
        <w:rPr>
          <w:rFonts w:ascii="Times New Roman" w:hAnsi="Times New Roman"/>
          <w:sz w:val="24"/>
          <w:szCs w:val="24"/>
          <w:lang w:val="ru-RU"/>
        </w:rPr>
        <w:t>, содержащих отдельные незнакомые слова, с разной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глубиной проникновения в их содержание в зависимости от поставленной коммуникативной задачи: с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пониманием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основного содержания,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 пониманием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запрашиваемой информации.</w:t>
      </w:r>
    </w:p>
    <w:p w14:paraId="31635911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Аудирование с пониманием основного содержания текста предполагает умение определять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основную тему и главные факты/события в воспринимаемом на слух тексте; игнорировать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незнакомые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слова,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несущественные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для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понимания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основного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содержания.</w:t>
      </w:r>
    </w:p>
    <w:p w14:paraId="4B5CBDC9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Аудирование с пониманием запрашиваемой информации, предполагает умение выделять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запрашиваемую информацию, представленную в эксплицитной (явной) форме, в воспринимаемом на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слух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тексте.</w:t>
      </w:r>
    </w:p>
    <w:p w14:paraId="3FE9B557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Тексты для аудирования: высказывания собеседников в ситуациях повседневного общения, диалог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(беседа),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рассказ, сообщение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информационного характера.</w:t>
      </w:r>
    </w:p>
    <w:p w14:paraId="03DEA4F9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Время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звучания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текста/текстов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для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аудирования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—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до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1,5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минуты.</w:t>
      </w:r>
    </w:p>
    <w:p w14:paraId="0F6B9A2F" w14:textId="77777777" w:rsidR="002244A6" w:rsidRPr="002244A6" w:rsidRDefault="002244A6" w:rsidP="002244A6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Смысловое</w:t>
      </w:r>
      <w:r w:rsidRPr="002244A6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чтение</w:t>
      </w:r>
    </w:p>
    <w:p w14:paraId="2E06B99E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Развитие умения читать про себя и понимать адаптированные аутентичные тексты разных жанров и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стилей, содержащие отдельные незнакомые слова, с различной глубиной проникновения в их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содержание в зависимости от поставленной коммуникативной задачи: с пониманием основного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содержания,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 пониманием запрашиваемой информации.</w:t>
      </w:r>
    </w:p>
    <w:p w14:paraId="530BB33F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Чтение с пониманием основного содержания текста предполагает умение определять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тему/основную мысль, главные факты/события; прогнозировать содержание текста по заголовку/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началу текста; игнорировать незнакомые слова, несущественные для понимания основного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содержания;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понимать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интернациональные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слова в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контексте.</w:t>
      </w:r>
    </w:p>
    <w:p w14:paraId="02E8515B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Чтение с пониманием запрашиваемой информации предполагает умения находить в прочитанном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тексте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 понимать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запрашиваемую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информацию.</w:t>
      </w:r>
    </w:p>
    <w:p w14:paraId="2585BEE4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Чтение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proofErr w:type="spellStart"/>
      <w:r w:rsidRPr="002244A6">
        <w:rPr>
          <w:rFonts w:ascii="Times New Roman" w:hAnsi="Times New Roman"/>
          <w:sz w:val="24"/>
          <w:szCs w:val="24"/>
          <w:lang w:val="ru-RU"/>
        </w:rPr>
        <w:t>несплошных</w:t>
      </w:r>
      <w:proofErr w:type="spellEnd"/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текстов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(таблиц)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понимание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представленной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них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информации.</w:t>
      </w:r>
    </w:p>
    <w:p w14:paraId="16F8F877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Тексты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для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чтения: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беседа;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отрывок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из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художественного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произведения,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том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числе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рассказ,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сказка;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отрывок из статьи научно-популярного характера; сообщение информационного характера;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сообщение личного характера; объявление; кулинарный рецепт; стихотворение; </w:t>
      </w:r>
      <w:proofErr w:type="spellStart"/>
      <w:r w:rsidRPr="002244A6">
        <w:rPr>
          <w:rFonts w:ascii="Times New Roman" w:hAnsi="Times New Roman"/>
          <w:sz w:val="24"/>
          <w:szCs w:val="24"/>
          <w:lang w:val="ru-RU"/>
        </w:rPr>
        <w:t>несплошной</w:t>
      </w:r>
      <w:proofErr w:type="spellEnd"/>
      <w:r w:rsidRPr="002244A6">
        <w:rPr>
          <w:rFonts w:ascii="Times New Roman" w:hAnsi="Times New Roman"/>
          <w:sz w:val="24"/>
          <w:szCs w:val="24"/>
          <w:lang w:val="ru-RU"/>
        </w:rPr>
        <w:t xml:space="preserve"> текст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(таблица).</w:t>
      </w:r>
    </w:p>
    <w:p w14:paraId="6860AA38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Объём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текста/текстов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для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чтения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—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250-300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слов.</w:t>
      </w:r>
    </w:p>
    <w:p w14:paraId="5F6F2100" w14:textId="77777777" w:rsidR="002244A6" w:rsidRPr="002244A6" w:rsidRDefault="002244A6" w:rsidP="002244A6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Письменная</w:t>
      </w:r>
      <w:r w:rsidRPr="002244A6">
        <w:rPr>
          <w:rFonts w:ascii="Times New Roman" w:hAnsi="Times New Roman"/>
          <w:color w:val="auto"/>
          <w:spacing w:val="-6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речь</w:t>
      </w:r>
    </w:p>
    <w:p w14:paraId="4551E41A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Развитие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умений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письменной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речи:</w:t>
      </w:r>
    </w:p>
    <w:p w14:paraId="71A890E2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списывание текста и выписывание из него слов, словосочетаний, предложений в соответствии с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решаемой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коммуникативной задачей;</w:t>
      </w:r>
    </w:p>
    <w:p w14:paraId="6ACB2D54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заполнение анкет и формуляров: сообщение о себе основных сведений в соответствии с нормами,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принятыми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англоговорящих странах;</w:t>
      </w:r>
    </w:p>
    <w:p w14:paraId="0F96D9D8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написание электронного сообщения личного характера: сообщать краткие сведения о себе;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расспрашивать друга/подругу по переписке о его/её увлечениях; выражать благодарность, извинение;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lastRenderedPageBreak/>
        <w:t>оформлять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обращение,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завершающую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фразу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подпись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нормами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неофициального общения,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принятыми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стране/странах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изучаемого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языка.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Объём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письма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—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до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70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слов; </w:t>
      </w:r>
    </w:p>
    <w:p w14:paraId="292FDD5B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создание небольшого письменного высказывания с опорой на образец, план, иллюстрацию. Объём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письменного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высказывания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— до 70 слов.</w:t>
      </w:r>
    </w:p>
    <w:p w14:paraId="2C4BB424" w14:textId="77777777" w:rsidR="002244A6" w:rsidRPr="002244A6" w:rsidRDefault="002244A6" w:rsidP="002244A6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ЯЗЫКОВЫЕ</w:t>
      </w:r>
      <w:r w:rsidRPr="002244A6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ЗНАНИЯ</w:t>
      </w:r>
      <w:r w:rsidRPr="002244A6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УМЕНИЯ</w:t>
      </w:r>
    </w:p>
    <w:p w14:paraId="6F4A98E0" w14:textId="77777777" w:rsidR="002244A6" w:rsidRPr="002244A6" w:rsidRDefault="002244A6" w:rsidP="002244A6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244A6">
        <w:rPr>
          <w:rFonts w:ascii="Times New Roman" w:hAnsi="Times New Roman"/>
          <w:b/>
          <w:sz w:val="24"/>
          <w:szCs w:val="24"/>
          <w:lang w:val="ru-RU"/>
        </w:rPr>
        <w:t>Фонетическая</w:t>
      </w:r>
      <w:r w:rsidRPr="002244A6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b/>
          <w:sz w:val="24"/>
          <w:szCs w:val="24"/>
          <w:lang w:val="ru-RU"/>
        </w:rPr>
        <w:t>сторона</w:t>
      </w:r>
      <w:r w:rsidRPr="002244A6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b/>
          <w:sz w:val="24"/>
          <w:szCs w:val="24"/>
          <w:lang w:val="ru-RU"/>
        </w:rPr>
        <w:t>речи</w:t>
      </w:r>
    </w:p>
    <w:p w14:paraId="1BD7B460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Различение на слух и адекватное, без фонематических ошибок, ведущих к сбою в коммуникации,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произнесение слов с соблюдением правильного ударения и фраз с соблюдением их ритмико-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интонационных особенностей, в том числе отсутствия фразового ударения на служебных словах;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чтение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новых слов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согласно основным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правилам чтения.</w:t>
      </w:r>
    </w:p>
    <w:p w14:paraId="3D2F890A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Чтение вслух небольших адаптированных аутентичных текстов, построенных на изученном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языковом материале, с соблюдением правил чтения и соответствующей интонации,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демонстрирующее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понимание текста.</w:t>
      </w:r>
    </w:p>
    <w:p w14:paraId="63A90704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Тексты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для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чтения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вслух: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сообщение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информационного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характера,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отрывок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из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статьи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научно-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популярного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характера, рассказ, диалог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(беседа).</w:t>
      </w:r>
    </w:p>
    <w:p w14:paraId="667F221B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Объём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текста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для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чтения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вслух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—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до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95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слов.</w:t>
      </w:r>
    </w:p>
    <w:p w14:paraId="364C571A" w14:textId="77777777" w:rsidR="002244A6" w:rsidRPr="002244A6" w:rsidRDefault="002244A6" w:rsidP="002244A6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Графика,</w:t>
      </w:r>
      <w:r w:rsidRPr="002244A6"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орфография</w:t>
      </w:r>
      <w:r w:rsidRPr="002244A6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пунктуация</w:t>
      </w:r>
    </w:p>
    <w:p w14:paraId="29B64C80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Правильное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написание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изученных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слов.</w:t>
      </w:r>
    </w:p>
    <w:p w14:paraId="51A18BFD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Правильное использование знаков препинания: точки, вопросительного и восклицательного знаков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конце предложения;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запятой при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перечислении 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обращении;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апострофа.</w:t>
      </w:r>
    </w:p>
    <w:p w14:paraId="3D84394F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Пунктуационно правильное, в соответствии с нормами речевого этикета, принятыми в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стране/странах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изучаемого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языка,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оформление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электронного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сообщения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личного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характера.</w:t>
      </w:r>
    </w:p>
    <w:p w14:paraId="149761B8" w14:textId="77777777" w:rsidR="002244A6" w:rsidRPr="002244A6" w:rsidRDefault="002244A6" w:rsidP="002244A6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Лексическая</w:t>
      </w:r>
      <w:r w:rsidRPr="002244A6">
        <w:rPr>
          <w:rFonts w:ascii="Times New Roman" w:hAnsi="Times New Roman"/>
          <w:color w:val="auto"/>
          <w:spacing w:val="-6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сторона</w:t>
      </w:r>
      <w:r w:rsidRPr="002244A6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речи</w:t>
      </w:r>
    </w:p>
    <w:p w14:paraId="0E8C9767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Распознавание в письменном и звучащем тексте и употребление в устной и письменной речи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лексических единиц (слов, словосочетаний, речевых клише), обслуживающих ситуации общения в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рамках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тематического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содержания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речи,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соблюдением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существующей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английском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языке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нормы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лексической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сочетаемости.</w:t>
      </w:r>
    </w:p>
    <w:p w14:paraId="42990FCD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Распознавание в звучащем и письменном тексте и употребление в устной и письменной речи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различных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средств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связи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для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обеспечения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логичности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целостности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высказывания.</w:t>
      </w:r>
    </w:p>
    <w:p w14:paraId="05000CF5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Объём: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около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750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лексических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единиц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для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продуктивного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использования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(включая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650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лексических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единиц, изученных ранее) и около 800 лексических единиц для рецептивного усвоения (включая 750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лексических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единиц продуктивного минимума).</w:t>
      </w:r>
    </w:p>
    <w:p w14:paraId="6DFDD28A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Основные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способы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словообразования:</w:t>
      </w:r>
    </w:p>
    <w:p w14:paraId="3D82F989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аффиксация:</w:t>
      </w:r>
    </w:p>
    <w:p w14:paraId="64ABCAEB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образование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имён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существительных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при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помощи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суффикса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2244A6">
        <w:rPr>
          <w:rFonts w:ascii="Times New Roman" w:hAnsi="Times New Roman"/>
          <w:sz w:val="24"/>
          <w:szCs w:val="24"/>
        </w:rPr>
        <w:t>ing</w:t>
      </w:r>
      <w:proofErr w:type="spellEnd"/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(</w:t>
      </w:r>
      <w:r w:rsidRPr="002244A6">
        <w:rPr>
          <w:rFonts w:ascii="Times New Roman" w:hAnsi="Times New Roman"/>
          <w:sz w:val="24"/>
          <w:szCs w:val="24"/>
        </w:rPr>
        <w:t>reading</w:t>
      </w:r>
      <w:r w:rsidRPr="002244A6">
        <w:rPr>
          <w:rFonts w:ascii="Times New Roman" w:hAnsi="Times New Roman"/>
          <w:sz w:val="24"/>
          <w:szCs w:val="24"/>
          <w:lang w:val="ru-RU"/>
        </w:rPr>
        <w:t>);</w:t>
      </w:r>
    </w:p>
    <w:p w14:paraId="2D948485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образование имён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прилагательных при помощи суффиксов -</w:t>
      </w:r>
      <w:r w:rsidRPr="002244A6">
        <w:rPr>
          <w:rFonts w:ascii="Times New Roman" w:hAnsi="Times New Roman"/>
          <w:sz w:val="24"/>
          <w:szCs w:val="24"/>
        </w:rPr>
        <w:t>al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2244A6">
        <w:rPr>
          <w:rFonts w:ascii="Times New Roman" w:hAnsi="Times New Roman"/>
          <w:sz w:val="24"/>
          <w:szCs w:val="24"/>
        </w:rPr>
        <w:t>typical</w:t>
      </w:r>
      <w:r w:rsidRPr="002244A6">
        <w:rPr>
          <w:rFonts w:ascii="Times New Roman" w:hAnsi="Times New Roman"/>
          <w:sz w:val="24"/>
          <w:szCs w:val="24"/>
          <w:lang w:val="ru-RU"/>
        </w:rPr>
        <w:t>), -</w:t>
      </w:r>
      <w:proofErr w:type="spellStart"/>
      <w:r w:rsidRPr="002244A6">
        <w:rPr>
          <w:rFonts w:ascii="Times New Roman" w:hAnsi="Times New Roman"/>
          <w:sz w:val="24"/>
          <w:szCs w:val="24"/>
        </w:rPr>
        <w:t>ing</w:t>
      </w:r>
      <w:proofErr w:type="spellEnd"/>
      <w:r w:rsidRPr="002244A6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2244A6">
        <w:rPr>
          <w:rFonts w:ascii="Times New Roman" w:hAnsi="Times New Roman"/>
          <w:sz w:val="24"/>
          <w:szCs w:val="24"/>
        </w:rPr>
        <w:t>amazing</w:t>
      </w:r>
      <w:r w:rsidRPr="002244A6">
        <w:rPr>
          <w:rFonts w:ascii="Times New Roman" w:hAnsi="Times New Roman"/>
          <w:sz w:val="24"/>
          <w:szCs w:val="24"/>
          <w:lang w:val="ru-RU"/>
        </w:rPr>
        <w:t>), -</w:t>
      </w:r>
      <w:r w:rsidRPr="002244A6">
        <w:rPr>
          <w:rFonts w:ascii="Times New Roman" w:hAnsi="Times New Roman"/>
          <w:sz w:val="24"/>
          <w:szCs w:val="24"/>
        </w:rPr>
        <w:t>less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(</w:t>
      </w:r>
      <w:r w:rsidRPr="002244A6">
        <w:rPr>
          <w:rFonts w:ascii="Times New Roman" w:hAnsi="Times New Roman"/>
          <w:sz w:val="24"/>
          <w:szCs w:val="24"/>
        </w:rPr>
        <w:t>useless</w:t>
      </w:r>
      <w:r w:rsidRPr="002244A6">
        <w:rPr>
          <w:rFonts w:ascii="Times New Roman" w:hAnsi="Times New Roman"/>
          <w:sz w:val="24"/>
          <w:szCs w:val="24"/>
          <w:lang w:val="ru-RU"/>
        </w:rPr>
        <w:t>),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2244A6">
        <w:rPr>
          <w:rFonts w:ascii="Times New Roman" w:hAnsi="Times New Roman"/>
          <w:sz w:val="24"/>
          <w:szCs w:val="24"/>
        </w:rPr>
        <w:t>ive</w:t>
      </w:r>
      <w:proofErr w:type="spellEnd"/>
      <w:r w:rsidRPr="002244A6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2244A6">
        <w:rPr>
          <w:rFonts w:ascii="Times New Roman" w:hAnsi="Times New Roman"/>
          <w:sz w:val="24"/>
          <w:szCs w:val="24"/>
        </w:rPr>
        <w:t>impressive</w:t>
      </w:r>
      <w:r w:rsidRPr="002244A6">
        <w:rPr>
          <w:rFonts w:ascii="Times New Roman" w:hAnsi="Times New Roman"/>
          <w:sz w:val="24"/>
          <w:szCs w:val="24"/>
          <w:lang w:val="ru-RU"/>
        </w:rPr>
        <w:t>).</w:t>
      </w:r>
    </w:p>
    <w:p w14:paraId="35ACB26A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Синонимы.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Антонимы.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Интернациональные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слова.</w:t>
      </w:r>
    </w:p>
    <w:p w14:paraId="3D456D04" w14:textId="77777777" w:rsidR="002244A6" w:rsidRPr="002244A6" w:rsidRDefault="002244A6" w:rsidP="002244A6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Грамматическая</w:t>
      </w:r>
      <w:r w:rsidRPr="002244A6">
        <w:rPr>
          <w:rFonts w:ascii="Times New Roman" w:hAnsi="Times New Roman"/>
          <w:color w:val="auto"/>
          <w:spacing w:val="-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сторона</w:t>
      </w:r>
      <w:r w:rsidRPr="002244A6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речи</w:t>
      </w:r>
    </w:p>
    <w:p w14:paraId="2B740A7F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Распознавание в письменном и звучащем тексте и употребление в устной и письменной речи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изученных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морфологических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форм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синтаксических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конструкций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английского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языка.</w:t>
      </w:r>
    </w:p>
    <w:p w14:paraId="60CF8B5C" w14:textId="15222376" w:rsid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 xml:space="preserve">Сложноподчинённые предложения с придаточными определительными с союзными словами </w:t>
      </w:r>
      <w:r w:rsidRPr="002244A6">
        <w:rPr>
          <w:rFonts w:ascii="Times New Roman" w:hAnsi="Times New Roman"/>
          <w:sz w:val="24"/>
          <w:szCs w:val="24"/>
        </w:rPr>
        <w:t>who</w:t>
      </w:r>
      <w:r w:rsidRPr="002244A6">
        <w:rPr>
          <w:rFonts w:ascii="Times New Roman" w:hAnsi="Times New Roman"/>
          <w:sz w:val="24"/>
          <w:szCs w:val="24"/>
          <w:lang w:val="ru-RU"/>
        </w:rPr>
        <w:t>,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</w:rPr>
        <w:t>which</w:t>
      </w:r>
      <w:r w:rsidRPr="002244A6">
        <w:rPr>
          <w:rFonts w:ascii="Times New Roman" w:hAnsi="Times New Roman"/>
          <w:sz w:val="24"/>
          <w:szCs w:val="24"/>
          <w:lang w:val="ru-RU"/>
        </w:rPr>
        <w:t>,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</w:rPr>
        <w:t>that</w:t>
      </w:r>
      <w:r w:rsidRPr="002244A6">
        <w:rPr>
          <w:rFonts w:ascii="Times New Roman" w:hAnsi="Times New Roman"/>
          <w:sz w:val="24"/>
          <w:szCs w:val="24"/>
          <w:lang w:val="ru-RU"/>
        </w:rPr>
        <w:t>.</w:t>
      </w:r>
    </w:p>
    <w:p w14:paraId="6D60A562" w14:textId="26F359FA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 xml:space="preserve">Сложноподчинённые предложения с придаточными времени с союзами </w:t>
      </w:r>
      <w:r w:rsidRPr="002244A6">
        <w:rPr>
          <w:rFonts w:ascii="Times New Roman" w:hAnsi="Times New Roman"/>
          <w:sz w:val="24"/>
          <w:szCs w:val="24"/>
        </w:rPr>
        <w:t>for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244A6">
        <w:rPr>
          <w:rFonts w:ascii="Times New Roman" w:hAnsi="Times New Roman"/>
          <w:sz w:val="24"/>
          <w:szCs w:val="24"/>
        </w:rPr>
        <w:t>since</w:t>
      </w:r>
      <w:r w:rsidRPr="002244A6">
        <w:rPr>
          <w:rFonts w:ascii="Times New Roman" w:hAnsi="Times New Roman"/>
          <w:sz w:val="24"/>
          <w:szCs w:val="24"/>
          <w:lang w:val="ru-RU"/>
        </w:rPr>
        <w:t>.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Предложения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с конструкциями </w:t>
      </w:r>
      <w:r w:rsidRPr="002244A6">
        <w:rPr>
          <w:rFonts w:ascii="Times New Roman" w:hAnsi="Times New Roman"/>
          <w:sz w:val="24"/>
          <w:szCs w:val="24"/>
        </w:rPr>
        <w:t>as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… </w:t>
      </w:r>
      <w:r w:rsidRPr="002244A6">
        <w:rPr>
          <w:rFonts w:ascii="Times New Roman" w:hAnsi="Times New Roman"/>
          <w:sz w:val="24"/>
          <w:szCs w:val="24"/>
        </w:rPr>
        <w:t>as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244A6">
        <w:rPr>
          <w:rFonts w:ascii="Times New Roman" w:hAnsi="Times New Roman"/>
          <w:sz w:val="24"/>
          <w:szCs w:val="24"/>
        </w:rPr>
        <w:t>not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</w:rPr>
        <w:t>so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… </w:t>
      </w:r>
      <w:r w:rsidRPr="002244A6">
        <w:rPr>
          <w:rFonts w:ascii="Times New Roman" w:hAnsi="Times New Roman"/>
          <w:sz w:val="24"/>
          <w:szCs w:val="24"/>
        </w:rPr>
        <w:t>as</w:t>
      </w:r>
      <w:r w:rsidRPr="002244A6">
        <w:rPr>
          <w:rFonts w:ascii="Times New Roman" w:hAnsi="Times New Roman"/>
          <w:sz w:val="24"/>
          <w:szCs w:val="24"/>
          <w:lang w:val="ru-RU"/>
        </w:rPr>
        <w:t>.</w:t>
      </w:r>
    </w:p>
    <w:p w14:paraId="2FB58C33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Все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типы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вопросительных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предложений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(общий,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специальный,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альтернативный,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разделительный вопросы)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</w:rPr>
        <w:t>Present</w:t>
      </w:r>
      <w:r w:rsidRPr="002244A6">
        <w:rPr>
          <w:rFonts w:ascii="Times New Roman" w:hAnsi="Times New Roman"/>
          <w:sz w:val="24"/>
          <w:szCs w:val="24"/>
          <w:lang w:val="ru-RU"/>
        </w:rPr>
        <w:t>/</w:t>
      </w:r>
      <w:r w:rsidRPr="002244A6">
        <w:rPr>
          <w:rFonts w:ascii="Times New Roman" w:hAnsi="Times New Roman"/>
          <w:sz w:val="24"/>
          <w:szCs w:val="24"/>
        </w:rPr>
        <w:t>Past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</w:rPr>
        <w:t>Continuous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</w:rPr>
        <w:t>Tense</w:t>
      </w:r>
      <w:r w:rsidRPr="002244A6">
        <w:rPr>
          <w:rFonts w:ascii="Times New Roman" w:hAnsi="Times New Roman"/>
          <w:sz w:val="24"/>
          <w:szCs w:val="24"/>
          <w:lang w:val="ru-RU"/>
        </w:rPr>
        <w:t>.</w:t>
      </w:r>
    </w:p>
    <w:p w14:paraId="62D05412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 xml:space="preserve">Глаголы в </w:t>
      </w:r>
      <w:proofErr w:type="spellStart"/>
      <w:proofErr w:type="gramStart"/>
      <w:r w:rsidRPr="002244A6">
        <w:rPr>
          <w:rFonts w:ascii="Times New Roman" w:hAnsi="Times New Roman"/>
          <w:sz w:val="24"/>
          <w:szCs w:val="24"/>
          <w:lang w:val="ru-RU"/>
        </w:rPr>
        <w:t>видо</w:t>
      </w:r>
      <w:proofErr w:type="spellEnd"/>
      <w:r w:rsidRPr="002244A6">
        <w:rPr>
          <w:rFonts w:ascii="Times New Roman" w:hAnsi="Times New Roman"/>
          <w:sz w:val="24"/>
          <w:szCs w:val="24"/>
          <w:lang w:val="ru-RU"/>
        </w:rPr>
        <w:t>-временных</w:t>
      </w:r>
      <w:proofErr w:type="gramEnd"/>
      <w:r w:rsidRPr="002244A6">
        <w:rPr>
          <w:rFonts w:ascii="Times New Roman" w:hAnsi="Times New Roman"/>
          <w:sz w:val="24"/>
          <w:szCs w:val="24"/>
          <w:lang w:val="ru-RU"/>
        </w:rPr>
        <w:t xml:space="preserve"> формах действительного залога в изъявительном наклонении в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</w:rPr>
        <w:t>Present</w:t>
      </w:r>
      <w:r w:rsidRPr="002244A6">
        <w:rPr>
          <w:rFonts w:ascii="Times New Roman" w:hAnsi="Times New Roman"/>
          <w:sz w:val="24"/>
          <w:szCs w:val="24"/>
          <w:lang w:val="ru-RU"/>
        </w:rPr>
        <w:t>/</w:t>
      </w:r>
      <w:r w:rsidRPr="002244A6">
        <w:rPr>
          <w:rFonts w:ascii="Times New Roman" w:hAnsi="Times New Roman"/>
          <w:sz w:val="24"/>
          <w:szCs w:val="24"/>
        </w:rPr>
        <w:t>Past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</w:rPr>
        <w:t>Continuous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</w:rPr>
        <w:t>Tense</w:t>
      </w:r>
      <w:r w:rsidRPr="002244A6">
        <w:rPr>
          <w:rFonts w:ascii="Times New Roman" w:hAnsi="Times New Roman"/>
          <w:sz w:val="24"/>
          <w:szCs w:val="24"/>
          <w:lang w:val="ru-RU"/>
        </w:rPr>
        <w:t>.</w:t>
      </w:r>
    </w:p>
    <w:p w14:paraId="6D3624AE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44A6">
        <w:rPr>
          <w:rFonts w:ascii="Times New Roman" w:hAnsi="Times New Roman"/>
          <w:sz w:val="24"/>
          <w:szCs w:val="24"/>
        </w:rPr>
        <w:t>Модальные</w:t>
      </w:r>
      <w:proofErr w:type="spellEnd"/>
      <w:r w:rsidRPr="002244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4A6">
        <w:rPr>
          <w:rFonts w:ascii="Times New Roman" w:hAnsi="Times New Roman"/>
          <w:sz w:val="24"/>
          <w:szCs w:val="24"/>
        </w:rPr>
        <w:t>глаголы</w:t>
      </w:r>
      <w:proofErr w:type="spellEnd"/>
      <w:r w:rsidRPr="002244A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244A6">
        <w:rPr>
          <w:rFonts w:ascii="Times New Roman" w:hAnsi="Times New Roman"/>
          <w:sz w:val="24"/>
          <w:szCs w:val="24"/>
        </w:rPr>
        <w:t>их</w:t>
      </w:r>
      <w:proofErr w:type="spellEnd"/>
      <w:r w:rsidRPr="002244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4A6">
        <w:rPr>
          <w:rFonts w:ascii="Times New Roman" w:hAnsi="Times New Roman"/>
          <w:sz w:val="24"/>
          <w:szCs w:val="24"/>
        </w:rPr>
        <w:t>эквиваленты</w:t>
      </w:r>
      <w:proofErr w:type="spellEnd"/>
      <w:r w:rsidRPr="002244A6">
        <w:rPr>
          <w:rFonts w:ascii="Times New Roman" w:hAnsi="Times New Roman"/>
          <w:sz w:val="24"/>
          <w:szCs w:val="24"/>
        </w:rPr>
        <w:t xml:space="preserve"> (can/be able to, must/ have to, may, should, need).</w:t>
      </w:r>
      <w:r w:rsidRPr="002244A6">
        <w:rPr>
          <w:rFonts w:ascii="Times New Roman" w:hAnsi="Times New Roman"/>
          <w:spacing w:val="-58"/>
          <w:sz w:val="24"/>
          <w:szCs w:val="24"/>
        </w:rPr>
        <w:t xml:space="preserve"> </w:t>
      </w:r>
      <w:proofErr w:type="spellStart"/>
      <w:r w:rsidRPr="002244A6">
        <w:rPr>
          <w:rFonts w:ascii="Times New Roman" w:hAnsi="Times New Roman"/>
          <w:sz w:val="24"/>
          <w:szCs w:val="24"/>
        </w:rPr>
        <w:t>Слова</w:t>
      </w:r>
      <w:proofErr w:type="spellEnd"/>
      <w:r w:rsidRPr="002244A6">
        <w:rPr>
          <w:rFonts w:ascii="Times New Roman" w:hAnsi="Times New Roman"/>
          <w:sz w:val="24"/>
          <w:szCs w:val="24"/>
        </w:rPr>
        <w:t>,</w:t>
      </w:r>
      <w:r w:rsidRPr="002244A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244A6">
        <w:rPr>
          <w:rFonts w:ascii="Times New Roman" w:hAnsi="Times New Roman"/>
          <w:sz w:val="24"/>
          <w:szCs w:val="24"/>
        </w:rPr>
        <w:t>выражающие</w:t>
      </w:r>
      <w:proofErr w:type="spellEnd"/>
      <w:r w:rsidRPr="002244A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244A6">
        <w:rPr>
          <w:rFonts w:ascii="Times New Roman" w:hAnsi="Times New Roman"/>
          <w:sz w:val="24"/>
          <w:szCs w:val="24"/>
        </w:rPr>
        <w:t>количество</w:t>
      </w:r>
      <w:proofErr w:type="spellEnd"/>
      <w:r w:rsidRPr="002244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244A6">
        <w:rPr>
          <w:rFonts w:ascii="Times New Roman" w:hAnsi="Times New Roman"/>
          <w:sz w:val="24"/>
          <w:szCs w:val="24"/>
        </w:rPr>
        <w:t>(little/a little,</w:t>
      </w:r>
      <w:r w:rsidRPr="002244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244A6">
        <w:rPr>
          <w:rFonts w:ascii="Times New Roman" w:hAnsi="Times New Roman"/>
          <w:sz w:val="24"/>
          <w:szCs w:val="24"/>
        </w:rPr>
        <w:t>few/a</w:t>
      </w:r>
      <w:r w:rsidRPr="002244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244A6">
        <w:rPr>
          <w:rFonts w:ascii="Times New Roman" w:hAnsi="Times New Roman"/>
          <w:sz w:val="24"/>
          <w:szCs w:val="24"/>
        </w:rPr>
        <w:t>few).</w:t>
      </w:r>
    </w:p>
    <w:p w14:paraId="512A27DD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44A6">
        <w:rPr>
          <w:rFonts w:ascii="Times New Roman" w:hAnsi="Times New Roman"/>
          <w:sz w:val="24"/>
          <w:szCs w:val="24"/>
        </w:rPr>
        <w:t>Возвратные</w:t>
      </w:r>
      <w:proofErr w:type="spellEnd"/>
      <w:r w:rsidRPr="002244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44A6">
        <w:rPr>
          <w:rFonts w:ascii="Times New Roman" w:hAnsi="Times New Roman"/>
          <w:sz w:val="24"/>
          <w:szCs w:val="24"/>
        </w:rPr>
        <w:t>неопределённые</w:t>
      </w:r>
      <w:proofErr w:type="spellEnd"/>
      <w:r w:rsidRPr="002244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4A6">
        <w:rPr>
          <w:rFonts w:ascii="Times New Roman" w:hAnsi="Times New Roman"/>
          <w:sz w:val="24"/>
          <w:szCs w:val="24"/>
        </w:rPr>
        <w:t>местоимения</w:t>
      </w:r>
      <w:proofErr w:type="spellEnd"/>
      <w:r w:rsidRPr="002244A6">
        <w:rPr>
          <w:rFonts w:ascii="Times New Roman" w:hAnsi="Times New Roman"/>
          <w:sz w:val="24"/>
          <w:szCs w:val="24"/>
        </w:rPr>
        <w:t xml:space="preserve"> (some, any) и </w:t>
      </w:r>
      <w:proofErr w:type="spellStart"/>
      <w:r w:rsidRPr="002244A6">
        <w:rPr>
          <w:rFonts w:ascii="Times New Roman" w:hAnsi="Times New Roman"/>
          <w:sz w:val="24"/>
          <w:szCs w:val="24"/>
        </w:rPr>
        <w:t>их</w:t>
      </w:r>
      <w:proofErr w:type="spellEnd"/>
      <w:r w:rsidRPr="002244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4A6">
        <w:rPr>
          <w:rFonts w:ascii="Times New Roman" w:hAnsi="Times New Roman"/>
          <w:sz w:val="24"/>
          <w:szCs w:val="24"/>
        </w:rPr>
        <w:t>производные</w:t>
      </w:r>
      <w:proofErr w:type="spellEnd"/>
      <w:r w:rsidRPr="002244A6">
        <w:rPr>
          <w:rFonts w:ascii="Times New Roman" w:hAnsi="Times New Roman"/>
          <w:sz w:val="24"/>
          <w:szCs w:val="24"/>
        </w:rPr>
        <w:t xml:space="preserve"> (somebody, anybody;</w:t>
      </w:r>
      <w:r w:rsidRPr="002244A6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244A6">
        <w:rPr>
          <w:rFonts w:ascii="Times New Roman" w:hAnsi="Times New Roman"/>
          <w:sz w:val="24"/>
          <w:szCs w:val="24"/>
        </w:rPr>
        <w:t xml:space="preserve">something, anything, etc.) every и </w:t>
      </w:r>
      <w:proofErr w:type="spellStart"/>
      <w:r w:rsidRPr="002244A6">
        <w:rPr>
          <w:rFonts w:ascii="Times New Roman" w:hAnsi="Times New Roman"/>
          <w:sz w:val="24"/>
          <w:szCs w:val="24"/>
        </w:rPr>
        <w:t>производные</w:t>
      </w:r>
      <w:proofErr w:type="spellEnd"/>
      <w:r w:rsidRPr="002244A6">
        <w:rPr>
          <w:rFonts w:ascii="Times New Roman" w:hAnsi="Times New Roman"/>
          <w:sz w:val="24"/>
          <w:szCs w:val="24"/>
        </w:rPr>
        <w:t xml:space="preserve"> (everybody, everything, etc.) в </w:t>
      </w:r>
      <w:proofErr w:type="spellStart"/>
      <w:r w:rsidRPr="002244A6">
        <w:rPr>
          <w:rFonts w:ascii="Times New Roman" w:hAnsi="Times New Roman"/>
          <w:sz w:val="24"/>
          <w:szCs w:val="24"/>
        </w:rPr>
        <w:t>повествовательных</w:t>
      </w:r>
      <w:proofErr w:type="spellEnd"/>
      <w:r w:rsidRPr="002244A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44A6">
        <w:rPr>
          <w:rFonts w:ascii="Times New Roman" w:hAnsi="Times New Roman"/>
          <w:sz w:val="24"/>
          <w:szCs w:val="24"/>
        </w:rPr>
        <w:t>(</w:t>
      </w:r>
      <w:proofErr w:type="spellStart"/>
      <w:r w:rsidRPr="002244A6">
        <w:rPr>
          <w:rFonts w:ascii="Times New Roman" w:hAnsi="Times New Roman"/>
          <w:sz w:val="24"/>
          <w:szCs w:val="24"/>
        </w:rPr>
        <w:t>утвердительных</w:t>
      </w:r>
      <w:proofErr w:type="spellEnd"/>
      <w:r w:rsidRPr="002244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244A6">
        <w:rPr>
          <w:rFonts w:ascii="Times New Roman" w:hAnsi="Times New Roman"/>
          <w:sz w:val="24"/>
          <w:szCs w:val="24"/>
        </w:rPr>
        <w:t>и</w:t>
      </w:r>
      <w:r w:rsidRPr="002244A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244A6">
        <w:rPr>
          <w:rFonts w:ascii="Times New Roman" w:hAnsi="Times New Roman"/>
          <w:sz w:val="24"/>
          <w:szCs w:val="24"/>
        </w:rPr>
        <w:t>отрицательных</w:t>
      </w:r>
      <w:proofErr w:type="spellEnd"/>
      <w:r w:rsidRPr="002244A6">
        <w:rPr>
          <w:rFonts w:ascii="Times New Roman" w:hAnsi="Times New Roman"/>
          <w:sz w:val="24"/>
          <w:szCs w:val="24"/>
        </w:rPr>
        <w:t>)</w:t>
      </w:r>
      <w:r w:rsidRPr="002244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244A6">
        <w:rPr>
          <w:rFonts w:ascii="Times New Roman" w:hAnsi="Times New Roman"/>
          <w:sz w:val="24"/>
          <w:szCs w:val="24"/>
        </w:rPr>
        <w:t>и</w:t>
      </w:r>
      <w:r w:rsidRPr="002244A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244A6">
        <w:rPr>
          <w:rFonts w:ascii="Times New Roman" w:hAnsi="Times New Roman"/>
          <w:sz w:val="24"/>
          <w:szCs w:val="24"/>
        </w:rPr>
        <w:t>вопросительных</w:t>
      </w:r>
      <w:proofErr w:type="spellEnd"/>
      <w:r w:rsidRPr="002244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4A6">
        <w:rPr>
          <w:rFonts w:ascii="Times New Roman" w:hAnsi="Times New Roman"/>
          <w:sz w:val="24"/>
          <w:szCs w:val="24"/>
        </w:rPr>
        <w:t>предложениях</w:t>
      </w:r>
      <w:proofErr w:type="spellEnd"/>
      <w:r w:rsidRPr="002244A6">
        <w:rPr>
          <w:rFonts w:ascii="Times New Roman" w:hAnsi="Times New Roman"/>
          <w:sz w:val="24"/>
          <w:szCs w:val="24"/>
        </w:rPr>
        <w:t>.</w:t>
      </w:r>
    </w:p>
    <w:p w14:paraId="59481E7A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Числительные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для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обозначения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дат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больших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чисел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(100-1000).</w:t>
      </w:r>
    </w:p>
    <w:p w14:paraId="3EC61C51" w14:textId="77777777" w:rsidR="002244A6" w:rsidRPr="002244A6" w:rsidRDefault="002244A6" w:rsidP="002244A6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СОЦИОКУЛЬТУРНЫЕ</w:t>
      </w:r>
      <w:r w:rsidRPr="002244A6">
        <w:rPr>
          <w:rFonts w:ascii="Times New Roman" w:hAnsi="Times New Roman"/>
          <w:color w:val="auto"/>
          <w:spacing w:val="-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ЗНАНИЯ</w:t>
      </w:r>
      <w:r w:rsidRPr="002244A6">
        <w:rPr>
          <w:rFonts w:ascii="Times New Roman" w:hAnsi="Times New Roman"/>
          <w:color w:val="auto"/>
          <w:spacing w:val="-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color w:val="auto"/>
          <w:spacing w:val="-6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УМЕНИЯ</w:t>
      </w:r>
    </w:p>
    <w:p w14:paraId="51391BC7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Знание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использование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отдельных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социокультурных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элементов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речевого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поведенческого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этикета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стране/странах изучаемого языка в рамках тематического содержания речи (в ситуациях общения, в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том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числе «Дома», «В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магазине»).</w:t>
      </w:r>
    </w:p>
    <w:p w14:paraId="16EB7EA8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Знание и использование в устной и письменной речи наиболее употребительной тематической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фоновой лексики и реалий в рамках тематического содержания (некоторые национальные праздники,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традиции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питании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проведении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досуга, этикетные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особенности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посещения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гостей).</w:t>
      </w:r>
    </w:p>
    <w:p w14:paraId="6366B2F1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Знание социокультурного портрета родной страны и страны/стран изучаемого языка: знакомство с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государственной символикой (флагом), некоторыми национальными символами; традициями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проведения основных национальных праздников (Рождества, Нового года, Дня матери и т. д.); с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особенностями образа жизни и культуры страны/стран изучаемого языка (известными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достопримечательностями, некоторыми выдающимися людьми); с доступными в языковом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отношении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образцами детской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поэзии и прозы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на английском языке.</w:t>
      </w:r>
    </w:p>
    <w:p w14:paraId="75EBC56D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Развитие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умений:</w:t>
      </w:r>
    </w:p>
    <w:p w14:paraId="7101ECCB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писать свои имя и фамилию, а также имена и фамилии своих родственников и друзей на английском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языке;</w:t>
      </w:r>
    </w:p>
    <w:p w14:paraId="71E60DDF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правильно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оформлять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свой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адрес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на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английском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языке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(в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анкете,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формуляре);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кратко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представлять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Россию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страну/страны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изучаемого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языка;</w:t>
      </w:r>
    </w:p>
    <w:p w14:paraId="21AF1408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кратко представлять некоторые культурные явления родной страны и страны/стран изучаемого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языка (основные национальные праздники, традиции в проведении досуга и питании); наиболее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известные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достопримечательности;</w:t>
      </w:r>
    </w:p>
    <w:p w14:paraId="54A03FA9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кратко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рассказывать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выдающихся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людях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родной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страны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страны/стран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изучаемого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языка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(учёных,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писателях, поэтах).</w:t>
      </w:r>
    </w:p>
    <w:p w14:paraId="22B71E8C" w14:textId="77777777" w:rsidR="002244A6" w:rsidRPr="002244A6" w:rsidRDefault="002244A6" w:rsidP="002244A6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КОМПЕНСАТОРНЫЕ</w:t>
      </w:r>
      <w:r w:rsidRPr="002244A6">
        <w:rPr>
          <w:rFonts w:ascii="Times New Roman" w:hAnsi="Times New Roman"/>
          <w:color w:val="auto"/>
          <w:spacing w:val="-9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УМЕНИЯ</w:t>
      </w:r>
    </w:p>
    <w:p w14:paraId="661BA6C4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Использование при чтении и аудировании языковой догадки, в том числе контекстуальной.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Использование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качестве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опоры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при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порождении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собственных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высказываний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ключевых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слов,</w:t>
      </w:r>
    </w:p>
    <w:p w14:paraId="4DD99919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плана.</w:t>
      </w:r>
    </w:p>
    <w:p w14:paraId="2FD34380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Игнорирование информации, не являющейся необходимой для понимания основного содержания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прочитанного/прослушанного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текста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или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для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нахождения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тексте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запрашиваемой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информации.</w:t>
      </w:r>
    </w:p>
    <w:p w14:paraId="56D16329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Сравнение (в том числе установление основания для сравнения) объектов, явлений, процессов, их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элементов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 основных функций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рамках изученной тематики.</w:t>
      </w:r>
    </w:p>
    <w:p w14:paraId="608BBB9B" w14:textId="30C861A8" w:rsidR="002244A6" w:rsidRPr="002244A6" w:rsidRDefault="002244A6" w:rsidP="002244A6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2244A6">
        <w:rPr>
          <w:rFonts w:ascii="Times New Roman" w:hAnsi="Times New Roman"/>
          <w:noProof/>
          <w:color w:val="auto"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21376" behindDoc="1" locked="0" layoutInCell="1" allowOverlap="1" wp14:anchorId="0914F14B" wp14:editId="700FFF77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3C3983" id="Прямоугольник 3" o:spid="_x0000_s1026" style="position:absolute;margin-left:33.3pt;margin-top:22.9pt;width:528.15pt;height:.6pt;z-index:-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ПЛАНИРУЕМЫЕ</w:t>
      </w:r>
      <w:r w:rsidRPr="002244A6">
        <w:rPr>
          <w:rFonts w:ascii="Times New Roman" w:hAnsi="Times New Roman"/>
          <w:color w:val="auto"/>
          <w:spacing w:val="-1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ОБРАЗОВАТЕЛЬНЫЕ</w:t>
      </w:r>
      <w:r w:rsidRPr="002244A6">
        <w:rPr>
          <w:rFonts w:ascii="Times New Roman" w:hAnsi="Times New Roman"/>
          <w:color w:val="auto"/>
          <w:spacing w:val="-1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РЕЗУЛЬТАТЫ</w:t>
      </w:r>
    </w:p>
    <w:p w14:paraId="6BA90AA3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Изучение английского языка в 6 классе направлено на достижение обучающимися личностных,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метапредметных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предметных результатов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освоения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учебного предмета.</w:t>
      </w:r>
    </w:p>
    <w:p w14:paraId="4F0A0D8B" w14:textId="77777777" w:rsidR="002244A6" w:rsidRPr="002244A6" w:rsidRDefault="002244A6" w:rsidP="002244A6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ЛИЧНОСТНЫЕ</w:t>
      </w:r>
      <w:r w:rsidRPr="002244A6">
        <w:rPr>
          <w:rFonts w:ascii="Times New Roman" w:hAnsi="Times New Roman"/>
          <w:color w:val="auto"/>
          <w:spacing w:val="-9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РЕЗУЛЬТАТЫ</w:t>
      </w:r>
    </w:p>
    <w:p w14:paraId="4FB670ED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Личностные результаты освоения программы основного общего образования достигаются в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единстве учебной и воспитательной деятельности Организации в соответствии с традиционными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российскими социокультурными и духовно-нравственными ценностями, принятыми в обществе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правилами и нормами поведения, и способствуют процессам самопознания, самовоспитания и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саморазвития,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формирования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внутренней позиции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личности.</w:t>
      </w:r>
    </w:p>
    <w:p w14:paraId="25170F5D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b/>
          <w:sz w:val="24"/>
          <w:szCs w:val="24"/>
          <w:lang w:val="ru-RU"/>
        </w:rPr>
        <w:t xml:space="preserve">Личностные результаты </w:t>
      </w:r>
      <w:r w:rsidRPr="002244A6">
        <w:rPr>
          <w:rFonts w:ascii="Times New Roman" w:hAnsi="Times New Roman"/>
          <w:sz w:val="24"/>
          <w:szCs w:val="24"/>
          <w:lang w:val="ru-RU"/>
        </w:rPr>
        <w:t>освоения программы основного общего образования должны отражать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готовность обучающихся руководствоваться системой позитивных ценностных ориентаций и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расширение опыта деятельности на её основе и в процессе реализации основных направлений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воспитательной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деятельности, в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том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числе в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части:</w:t>
      </w:r>
    </w:p>
    <w:p w14:paraId="00B51F68" w14:textId="77777777" w:rsidR="002244A6" w:rsidRPr="002244A6" w:rsidRDefault="002244A6" w:rsidP="002244A6">
      <w:pPr>
        <w:pStyle w:val="21"/>
        <w:jc w:val="both"/>
        <w:rPr>
          <w:rFonts w:ascii="Times New Roman" w:hAnsi="Times New Roman"/>
          <w:i/>
          <w:color w:val="auto"/>
          <w:sz w:val="24"/>
          <w:szCs w:val="24"/>
          <w:lang w:val="ru-RU"/>
        </w:rPr>
      </w:pP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Гражданского</w:t>
      </w:r>
      <w:r w:rsidRPr="002244A6"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воспитания:</w:t>
      </w:r>
    </w:p>
    <w:p w14:paraId="3F828A3C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законных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интересов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других людей;</w:t>
      </w:r>
    </w:p>
    <w:p w14:paraId="0DFDF525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активное участие в жизни семьи, Организации, местного сообщества, родного края, страны;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неприятие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любых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форм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экстремизма,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дискриминации;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понимание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роли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различных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социальных</w:t>
      </w:r>
    </w:p>
    <w:p w14:paraId="62B2471C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институтов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жизни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человека;</w:t>
      </w:r>
    </w:p>
    <w:p w14:paraId="6C5EDFA0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правилах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межличностных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отношений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поликультурном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многоконфессиональном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обществе;</w:t>
      </w:r>
    </w:p>
    <w:p w14:paraId="0EB5F0E4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представление о способах противодействия коррупции; готовность к разнообразной совместной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деятельности, стремление к взаимопониманию и взаимопомощи, активное участие в школьном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самоуправлении;</w:t>
      </w:r>
    </w:p>
    <w:p w14:paraId="74E726BA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готовность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участию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гуманитарной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2244A6">
        <w:rPr>
          <w:rFonts w:ascii="Times New Roman" w:hAnsi="Times New Roman"/>
          <w:sz w:val="24"/>
          <w:szCs w:val="24"/>
          <w:lang w:val="ru-RU"/>
        </w:rPr>
        <w:t>волонтёрство</w:t>
      </w:r>
      <w:proofErr w:type="spellEnd"/>
      <w:r w:rsidRPr="002244A6">
        <w:rPr>
          <w:rFonts w:ascii="Times New Roman" w:hAnsi="Times New Roman"/>
          <w:sz w:val="24"/>
          <w:szCs w:val="24"/>
          <w:lang w:val="ru-RU"/>
        </w:rPr>
        <w:t>,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помощь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людям,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нуждающимся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ней).</w:t>
      </w:r>
    </w:p>
    <w:p w14:paraId="62C5ADD9" w14:textId="77777777" w:rsidR="002244A6" w:rsidRPr="002244A6" w:rsidRDefault="002244A6" w:rsidP="002244A6">
      <w:pPr>
        <w:pStyle w:val="21"/>
        <w:jc w:val="both"/>
        <w:rPr>
          <w:rFonts w:ascii="Times New Roman" w:hAnsi="Times New Roman"/>
          <w:i/>
          <w:color w:val="auto"/>
          <w:sz w:val="24"/>
          <w:szCs w:val="24"/>
          <w:lang w:val="ru-RU"/>
        </w:rPr>
      </w:pP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Патриотического</w:t>
      </w:r>
      <w:r w:rsidRPr="002244A6">
        <w:rPr>
          <w:rFonts w:ascii="Times New Roman" w:hAnsi="Times New Roman"/>
          <w:color w:val="auto"/>
          <w:spacing w:val="-6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воспитания:</w:t>
      </w:r>
    </w:p>
    <w:p w14:paraId="54AB3679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обществе, проявление интереса к познанию родного языка, истории, культуры Российской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Федерации,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своего края, народов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России;</w:t>
      </w:r>
    </w:p>
    <w:p w14:paraId="394AA0AC" w14:textId="0C311CB1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технологиям,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боевым подвигам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 трудовым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достижениям народа;</w:t>
      </w:r>
      <w:r w:rsidR="00DB41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уважение к символам России, государственным </w:t>
      </w:r>
      <w:r w:rsidRPr="002244A6">
        <w:rPr>
          <w:rFonts w:ascii="Times New Roman" w:hAnsi="Times New Roman"/>
          <w:sz w:val="24"/>
          <w:szCs w:val="24"/>
          <w:lang w:val="ru-RU"/>
        </w:rPr>
        <w:lastRenderedPageBreak/>
        <w:t>праздникам, историческому и природному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наследию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памятникам,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традициям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разных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народов,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проживающих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родной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стране.</w:t>
      </w:r>
    </w:p>
    <w:p w14:paraId="7F02AEB6" w14:textId="77777777" w:rsidR="002244A6" w:rsidRPr="002244A6" w:rsidRDefault="002244A6" w:rsidP="002244A6">
      <w:pPr>
        <w:pStyle w:val="21"/>
        <w:jc w:val="both"/>
        <w:rPr>
          <w:rFonts w:ascii="Times New Roman" w:hAnsi="Times New Roman"/>
          <w:i/>
          <w:color w:val="auto"/>
          <w:sz w:val="24"/>
          <w:szCs w:val="24"/>
          <w:lang w:val="ru-RU"/>
        </w:rPr>
      </w:pP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Духовно-нравственного</w:t>
      </w:r>
      <w:r w:rsidRPr="002244A6">
        <w:rPr>
          <w:rFonts w:ascii="Times New Roman" w:hAnsi="Times New Roman"/>
          <w:color w:val="auto"/>
          <w:spacing w:val="-10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воспитания:</w:t>
      </w:r>
    </w:p>
    <w:p w14:paraId="24F58038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ориентация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на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моральные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ценности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нормы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ситуациях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нравственного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выбора;</w:t>
      </w:r>
    </w:p>
    <w:p w14:paraId="7944A0CF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готовность оценивать своё поведение и поступки, поведение и поступки других людей с позиции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нравственных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правовых норм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 учётом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осознания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последствий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поступков;</w:t>
      </w:r>
    </w:p>
    <w:p w14:paraId="58DA1571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индивидуального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 общественного пространства.</w:t>
      </w:r>
    </w:p>
    <w:p w14:paraId="41756DC9" w14:textId="77777777" w:rsidR="002244A6" w:rsidRPr="002244A6" w:rsidRDefault="002244A6" w:rsidP="002244A6">
      <w:pPr>
        <w:pStyle w:val="21"/>
        <w:jc w:val="both"/>
        <w:rPr>
          <w:rFonts w:ascii="Times New Roman" w:hAnsi="Times New Roman"/>
          <w:i/>
          <w:color w:val="auto"/>
          <w:sz w:val="24"/>
          <w:szCs w:val="24"/>
          <w:lang w:val="ru-RU"/>
        </w:rPr>
      </w:pPr>
      <w:proofErr w:type="spellStart"/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Эстетическоговоспитания</w:t>
      </w:r>
      <w:proofErr w:type="spellEnd"/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:</w:t>
      </w:r>
    </w:p>
    <w:p w14:paraId="51019AC6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понимание эмоционального воздействия искусства; осознание важности художественной культуры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как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средства коммуникации и самовыражения;</w:t>
      </w:r>
    </w:p>
    <w:p w14:paraId="459B8734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понимание ценности отечественного и мирового искусства, роли этнических культурных традиций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народного творчества;</w:t>
      </w:r>
    </w:p>
    <w:p w14:paraId="7A9EB798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стремление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самовыражению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разных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видах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искусства.</w:t>
      </w:r>
    </w:p>
    <w:p w14:paraId="35F63D07" w14:textId="77777777" w:rsidR="002244A6" w:rsidRPr="002244A6" w:rsidRDefault="002244A6" w:rsidP="002244A6">
      <w:pPr>
        <w:pStyle w:val="21"/>
        <w:jc w:val="both"/>
        <w:rPr>
          <w:rFonts w:ascii="Times New Roman" w:hAnsi="Times New Roman"/>
          <w:i/>
          <w:color w:val="auto"/>
          <w:sz w:val="24"/>
          <w:szCs w:val="24"/>
          <w:lang w:val="ru-RU"/>
        </w:rPr>
      </w:pP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Физического</w:t>
      </w:r>
      <w:r w:rsidRPr="002244A6">
        <w:rPr>
          <w:rFonts w:ascii="Times New Roman" w:hAnsi="Times New Roman"/>
          <w:color w:val="auto"/>
          <w:spacing w:val="-6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воспитания,</w:t>
      </w:r>
      <w:r w:rsidRPr="002244A6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формирования</w:t>
      </w:r>
      <w:r w:rsidRPr="002244A6">
        <w:rPr>
          <w:rFonts w:ascii="Times New Roman" w:hAnsi="Times New Roman"/>
          <w:color w:val="auto"/>
          <w:spacing w:val="-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культуры</w:t>
      </w:r>
      <w:r w:rsidRPr="002244A6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здоровья</w:t>
      </w:r>
      <w:r w:rsidRPr="002244A6">
        <w:rPr>
          <w:rFonts w:ascii="Times New Roman" w:hAnsi="Times New Roman"/>
          <w:color w:val="auto"/>
          <w:spacing w:val="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color w:val="auto"/>
          <w:spacing w:val="-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эмоционального</w:t>
      </w:r>
      <w:r w:rsidRPr="002244A6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благополучия:</w:t>
      </w:r>
    </w:p>
    <w:p w14:paraId="4290044B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осознание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ценности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жизни;</w:t>
      </w:r>
    </w:p>
    <w:p w14:paraId="2A01876A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ответственное отношение к своему здоровью и установка на здоровый образ жизни (здоровое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питание, соблюдение гигиенических правил, сбалансированный режим занятий и отдыха, регулярная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физическая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активность);</w:t>
      </w:r>
    </w:p>
    <w:p w14:paraId="17B4C301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курение)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иных форм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вреда для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физического 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психического здоровья;</w:t>
      </w:r>
    </w:p>
    <w:p w14:paraId="0CA9BA82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соблюдение правил безопасности, в том числе навыков безопасного поведения в интернет-среде;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способность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адаптироваться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стрессовым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ситуациям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меняющимся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социальным,</w:t>
      </w:r>
    </w:p>
    <w:p w14:paraId="6664C918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информационным и природным условиям, в том числе осмысляя собственный опыт и выстраивая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дальнейшие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цели;</w:t>
      </w:r>
    </w:p>
    <w:p w14:paraId="43837C94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умение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принимать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себя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других,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не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осуждая;</w:t>
      </w:r>
    </w:p>
    <w:p w14:paraId="264F11F5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умение осознавать эмоциональное состояние себя и других, умение управлять собственным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эмоциональным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состоянием;</w:t>
      </w:r>
    </w:p>
    <w:p w14:paraId="4270B5D3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сформированность навыка рефлексии, признание своего права на ошибку и такого же права другого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человека.</w:t>
      </w:r>
    </w:p>
    <w:p w14:paraId="78FC46FA" w14:textId="77777777" w:rsidR="002244A6" w:rsidRPr="002244A6" w:rsidRDefault="002244A6" w:rsidP="002244A6">
      <w:pPr>
        <w:pStyle w:val="21"/>
        <w:jc w:val="both"/>
        <w:rPr>
          <w:rFonts w:ascii="Times New Roman" w:hAnsi="Times New Roman"/>
          <w:i/>
          <w:color w:val="auto"/>
          <w:sz w:val="24"/>
          <w:szCs w:val="24"/>
          <w:lang w:val="ru-RU"/>
        </w:rPr>
      </w:pP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Трудового</w:t>
      </w:r>
      <w:r w:rsidRPr="002244A6">
        <w:rPr>
          <w:rFonts w:ascii="Times New Roman" w:hAnsi="Times New Roman"/>
          <w:color w:val="auto"/>
          <w:spacing w:val="-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воспитания:</w:t>
      </w:r>
    </w:p>
    <w:p w14:paraId="013BD12C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установка на активное участие в решении практических задач (в рамках семьи, Организации, города,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края) технологической и социальной направленности, способность инициировать, планировать и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выполнять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такого рода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деятельность;</w:t>
      </w:r>
    </w:p>
    <w:p w14:paraId="6ED42B45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применения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изучаемого предметного знания;</w:t>
      </w:r>
    </w:p>
    <w:p w14:paraId="25C53E4E" w14:textId="0623720D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осознание важности обучения на протяжении всей жизни для успешной профессиональной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 развитие необходимых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умений для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этого;</w:t>
      </w:r>
      <w:r w:rsidR="00DB41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готовность адаптироваться в профессиональной среде;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уважение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труду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результатам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трудовой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деятельности;</w:t>
      </w:r>
    </w:p>
    <w:p w14:paraId="1AF40E4E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lastRenderedPageBreak/>
        <w:t>осознанный выбор и построение индивидуальной траектории образования и жизненных планов с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учётом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личных и общественных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интересов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 потребностей.</w:t>
      </w:r>
    </w:p>
    <w:p w14:paraId="1FD58341" w14:textId="77777777" w:rsidR="002244A6" w:rsidRPr="002244A6" w:rsidRDefault="002244A6" w:rsidP="002244A6">
      <w:pPr>
        <w:pStyle w:val="21"/>
        <w:jc w:val="both"/>
        <w:rPr>
          <w:rFonts w:ascii="Times New Roman" w:hAnsi="Times New Roman"/>
          <w:i/>
          <w:color w:val="auto"/>
          <w:sz w:val="24"/>
          <w:szCs w:val="24"/>
          <w:lang w:val="ru-RU"/>
        </w:rPr>
      </w:pP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Экологического</w:t>
      </w:r>
      <w:r w:rsidRPr="002244A6">
        <w:rPr>
          <w:rFonts w:ascii="Times New Roman" w:hAnsi="Times New Roman"/>
          <w:color w:val="auto"/>
          <w:spacing w:val="-6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воспитания:</w:t>
      </w:r>
    </w:p>
    <w:p w14:paraId="5D1921F0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окружающей среды, планирования поступков и оценки их возможных последствий для окружающей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среды;</w:t>
      </w:r>
    </w:p>
    <w:p w14:paraId="2837DF69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проблем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путей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их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решения;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активное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неприятие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действий,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приносящих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вред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окружающей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среде;</w:t>
      </w:r>
    </w:p>
    <w:p w14:paraId="02829637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технологической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 социальной сред;</w:t>
      </w:r>
    </w:p>
    <w:p w14:paraId="66C97200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готовность</w:t>
      </w:r>
      <w:r w:rsidRPr="002244A6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</w:t>
      </w:r>
      <w:r w:rsidRPr="002244A6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участию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</w:t>
      </w:r>
      <w:r w:rsidRPr="002244A6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практической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экологической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направленности.</w:t>
      </w:r>
    </w:p>
    <w:p w14:paraId="592768C8" w14:textId="77777777" w:rsidR="002244A6" w:rsidRPr="002244A6" w:rsidRDefault="002244A6" w:rsidP="002244A6">
      <w:pPr>
        <w:pStyle w:val="21"/>
        <w:jc w:val="both"/>
        <w:rPr>
          <w:rFonts w:ascii="Times New Roman" w:hAnsi="Times New Roman"/>
          <w:i/>
          <w:color w:val="auto"/>
          <w:sz w:val="24"/>
          <w:szCs w:val="24"/>
          <w:lang w:val="ru-RU"/>
        </w:rPr>
      </w:pP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Ценности</w:t>
      </w:r>
      <w:r w:rsidRPr="002244A6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научного</w:t>
      </w:r>
      <w:r w:rsidRPr="002244A6">
        <w:rPr>
          <w:rFonts w:ascii="Times New Roman" w:hAnsi="Times New Roman"/>
          <w:color w:val="auto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познания:</w:t>
      </w:r>
    </w:p>
    <w:p w14:paraId="57EB9806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закономерностях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развития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человека,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природы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общества,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взаимосвязях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человека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природной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социальной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средой;</w:t>
      </w:r>
    </w:p>
    <w:p w14:paraId="0433F015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овладение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языковой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читательской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культурой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как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средством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познания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мира;</w:t>
      </w:r>
    </w:p>
    <w:p w14:paraId="578DF732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овладение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основными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навыками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исследовательской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деятельности,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установка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на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осмысление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опыта,</w:t>
      </w:r>
    </w:p>
    <w:p w14:paraId="7C512163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наблюдений, поступков и стремление совершенствовать пути достижения индивидуального и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коллективного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благополучия.</w:t>
      </w:r>
    </w:p>
    <w:p w14:paraId="4F7AC634" w14:textId="79997E98" w:rsidR="002244A6" w:rsidRPr="002244A6" w:rsidRDefault="002244A6" w:rsidP="002244A6">
      <w:pPr>
        <w:pStyle w:val="21"/>
        <w:jc w:val="both"/>
        <w:rPr>
          <w:rFonts w:ascii="Times New Roman" w:hAnsi="Times New Roman"/>
          <w:i/>
          <w:color w:val="auto"/>
          <w:sz w:val="24"/>
          <w:szCs w:val="24"/>
          <w:lang w:val="ru-RU"/>
        </w:rPr>
      </w:pP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Личностные</w:t>
      </w:r>
      <w:r w:rsidRPr="002244A6">
        <w:rPr>
          <w:rFonts w:ascii="Times New Roman" w:hAnsi="Times New Roman"/>
          <w:color w:val="auto"/>
          <w:spacing w:val="-10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результаты,</w:t>
      </w:r>
      <w:r w:rsidRPr="002244A6">
        <w:rPr>
          <w:rFonts w:ascii="Times New Roman" w:hAnsi="Times New Roman"/>
          <w:color w:val="auto"/>
          <w:spacing w:val="-9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обеспечивающие</w:t>
      </w:r>
      <w:r w:rsidRPr="002244A6">
        <w:rPr>
          <w:rFonts w:ascii="Times New Roman" w:hAnsi="Times New Roman"/>
          <w:color w:val="auto"/>
          <w:spacing w:val="-9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адаптацию</w:t>
      </w:r>
      <w:r w:rsidRPr="002244A6">
        <w:rPr>
          <w:rFonts w:ascii="Times New Roman" w:hAnsi="Times New Roman"/>
          <w:color w:val="auto"/>
          <w:spacing w:val="-10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обучающегося</w:t>
      </w:r>
      <w:r w:rsidR="00192D81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к</w:t>
      </w:r>
      <w:r w:rsidRPr="002244A6">
        <w:rPr>
          <w:rFonts w:ascii="Times New Roman" w:hAnsi="Times New Roman"/>
          <w:color w:val="auto"/>
          <w:spacing w:val="-1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изменяющимся</w:t>
      </w:r>
      <w:r w:rsidRPr="002244A6">
        <w:rPr>
          <w:rFonts w:ascii="Times New Roman" w:hAnsi="Times New Roman"/>
          <w:color w:val="auto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условиям</w:t>
      </w:r>
      <w:r w:rsidRPr="002244A6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социальной</w:t>
      </w:r>
      <w:r w:rsidRPr="002244A6">
        <w:rPr>
          <w:rFonts w:ascii="Times New Roman" w:hAnsi="Times New Roman"/>
          <w:color w:val="auto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природной</w:t>
      </w:r>
      <w:r w:rsidRPr="002244A6">
        <w:rPr>
          <w:rFonts w:ascii="Times New Roman" w:hAnsi="Times New Roman"/>
          <w:color w:val="auto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среды, включают:</w:t>
      </w:r>
    </w:p>
    <w:p w14:paraId="3412A0D1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ведущей деятельности возраста, норм и правил общественного поведения, форм социальной жизни в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группах и сообществах, включая семью, группы, сформированные по профессиональной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деятельности,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а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также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рамках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социального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взаимодействия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людьми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из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другой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культурной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среды;</w:t>
      </w:r>
    </w:p>
    <w:p w14:paraId="49B0494B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способность обучающихся взаимодействовать в условиях неопределённости, открытость опыту и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знаниям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других;</w:t>
      </w:r>
    </w:p>
    <w:p w14:paraId="0AF89425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способность действовать в условиях неопределённости, повышать уровень своей компетентности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через практическую деятельность, в том числе умение учиться у других людей, осознавать в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совместной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новые знания,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навыки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 компетенции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из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опыта других;</w:t>
      </w:r>
    </w:p>
    <w:p w14:paraId="7D58175F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навык выявления и связывания образов, способность формирования новых знаний, в том числе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способность формулировать идеи, понятия, гипотезы об объектах и явлениях, в том числе ранее не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известных,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осознавать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дефицит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собственных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знаний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компетентностей,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планировать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своё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развитие;</w:t>
      </w:r>
    </w:p>
    <w:p w14:paraId="37857FBD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умение распознавать конкретные примеры понятия по характерным признакам, выполнять операции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 соответствии с определением и простейшими свойствами понятия, конкретизировать понятие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примерами, использовать понятие и его свойства при решении задач (далее — оперировать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понятиями), а также оперировать терминами и представлениями в области концепции устойчивого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развития;</w:t>
      </w:r>
    </w:p>
    <w:p w14:paraId="1782429D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умение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анализировать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выявлять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взаимосвязи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природы,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общества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экономики;</w:t>
      </w:r>
    </w:p>
    <w:p w14:paraId="7B42496A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умение оценивать свои действия с учётом влияния на окружающую среду, достижений целей и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преодоления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вызовов, возможных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глобальных последствий;</w:t>
      </w:r>
    </w:p>
    <w:p w14:paraId="3907532E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lastRenderedPageBreak/>
        <w:t>способность обучающихся осознавать стрессовую ситуацию, оценивать происходящие изменения и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их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последствия;</w:t>
      </w:r>
    </w:p>
    <w:p w14:paraId="690EE64C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воспринимать</w:t>
      </w:r>
      <w:r w:rsidRPr="002244A6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стрессовую</w:t>
      </w:r>
      <w:r w:rsidRPr="002244A6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ситуацию</w:t>
      </w:r>
      <w:r w:rsidRPr="002244A6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как</w:t>
      </w:r>
      <w:r w:rsidRPr="002244A6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вызов,</w:t>
      </w:r>
      <w:r w:rsidRPr="002244A6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требующий</w:t>
      </w:r>
      <w:r w:rsidRPr="002244A6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контрмер;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оценивать</w:t>
      </w:r>
      <w:r w:rsidRPr="002244A6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ситуацию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стресса,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корректировать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принимаемые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решения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действия;</w:t>
      </w:r>
    </w:p>
    <w:p w14:paraId="7BA5E299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формулировать и оценивать риски и последствия, формировать опыт, уметь находить позитивное в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произошедшей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ситуации;</w:t>
      </w:r>
    </w:p>
    <w:p w14:paraId="25F3047D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быть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готовым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действовать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отсутствие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гарантий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успеха.</w:t>
      </w:r>
    </w:p>
    <w:p w14:paraId="77000174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644BB5F" w14:textId="77777777" w:rsidR="002244A6" w:rsidRPr="002244A6" w:rsidRDefault="002244A6" w:rsidP="002244A6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МЕТАПРЕДМЕТНЫЕ</w:t>
      </w:r>
      <w:r w:rsidRPr="002244A6">
        <w:rPr>
          <w:rFonts w:ascii="Times New Roman" w:hAnsi="Times New Roman"/>
          <w:color w:val="auto"/>
          <w:spacing w:val="-1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РЕЗУЛЬТАТЫ</w:t>
      </w:r>
    </w:p>
    <w:p w14:paraId="25D50BA6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Метапредметные результаты освоения программы основного общего образования, в том числе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адаптированной,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должны отражать:</w:t>
      </w:r>
    </w:p>
    <w:p w14:paraId="792C9480" w14:textId="77777777" w:rsidR="002244A6" w:rsidRPr="002244A6" w:rsidRDefault="002244A6" w:rsidP="002244A6">
      <w:pPr>
        <w:pStyle w:val="21"/>
        <w:jc w:val="both"/>
        <w:rPr>
          <w:rFonts w:ascii="Times New Roman" w:hAnsi="Times New Roman"/>
          <w:i/>
          <w:color w:val="auto"/>
          <w:sz w:val="24"/>
          <w:szCs w:val="24"/>
          <w:lang w:val="ru-RU"/>
        </w:rPr>
      </w:pP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Овладение</w:t>
      </w:r>
      <w:r w:rsidRPr="002244A6">
        <w:rPr>
          <w:rFonts w:ascii="Times New Roman" w:hAnsi="Times New Roman"/>
          <w:color w:val="auto"/>
          <w:spacing w:val="-9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универсальными</w:t>
      </w:r>
      <w:r w:rsidRPr="002244A6">
        <w:rPr>
          <w:rFonts w:ascii="Times New Roman" w:hAnsi="Times New Roman"/>
          <w:color w:val="auto"/>
          <w:spacing w:val="-9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учебными</w:t>
      </w:r>
      <w:r w:rsidRPr="002244A6">
        <w:rPr>
          <w:rFonts w:ascii="Times New Roman" w:hAnsi="Times New Roman"/>
          <w:color w:val="auto"/>
          <w:spacing w:val="-10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познавательными</w:t>
      </w:r>
      <w:r w:rsidRPr="002244A6">
        <w:rPr>
          <w:rFonts w:ascii="Times New Roman" w:hAnsi="Times New Roman"/>
          <w:color w:val="auto"/>
          <w:spacing w:val="-9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действиями:</w:t>
      </w:r>
    </w:p>
    <w:p w14:paraId="3E49F15B" w14:textId="77777777" w:rsidR="002244A6" w:rsidRPr="002244A6" w:rsidRDefault="002244A6" w:rsidP="002244A6">
      <w:pPr>
        <w:pStyle w:val="ae"/>
        <w:widowControl w:val="0"/>
        <w:numPr>
          <w:ilvl w:val="0"/>
          <w:numId w:val="18"/>
        </w:numPr>
        <w:tabs>
          <w:tab w:val="left" w:pos="786"/>
          <w:tab w:val="left" w:pos="787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244A6">
        <w:rPr>
          <w:rFonts w:ascii="Times New Roman" w:hAnsi="Times New Roman"/>
          <w:i/>
          <w:sz w:val="24"/>
          <w:szCs w:val="24"/>
        </w:rPr>
        <w:t>базовые</w:t>
      </w:r>
      <w:proofErr w:type="spellEnd"/>
      <w:r w:rsidRPr="002244A6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proofErr w:type="spellStart"/>
      <w:r w:rsidRPr="002244A6">
        <w:rPr>
          <w:rFonts w:ascii="Times New Roman" w:hAnsi="Times New Roman"/>
          <w:i/>
          <w:sz w:val="24"/>
          <w:szCs w:val="24"/>
        </w:rPr>
        <w:t>логические</w:t>
      </w:r>
      <w:proofErr w:type="spellEnd"/>
      <w:r w:rsidRPr="002244A6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proofErr w:type="spellStart"/>
      <w:r w:rsidRPr="002244A6">
        <w:rPr>
          <w:rFonts w:ascii="Times New Roman" w:hAnsi="Times New Roman"/>
          <w:i/>
          <w:sz w:val="24"/>
          <w:szCs w:val="24"/>
        </w:rPr>
        <w:t>действия</w:t>
      </w:r>
      <w:proofErr w:type="spellEnd"/>
      <w:r w:rsidRPr="002244A6">
        <w:rPr>
          <w:rFonts w:ascii="Times New Roman" w:hAnsi="Times New Roman"/>
          <w:i/>
          <w:sz w:val="24"/>
          <w:szCs w:val="24"/>
        </w:rPr>
        <w:t>:</w:t>
      </w:r>
    </w:p>
    <w:p w14:paraId="35BCF777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выявлять</w:t>
      </w:r>
      <w:r w:rsidRPr="002244A6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характеризовать</w:t>
      </w:r>
      <w:r w:rsidRPr="002244A6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существенные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признаки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объектов</w:t>
      </w:r>
      <w:r w:rsidRPr="002244A6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(явлений);</w:t>
      </w:r>
    </w:p>
    <w:p w14:paraId="2D6E6E0B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критерии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проводимого анализа;</w:t>
      </w:r>
    </w:p>
    <w:p w14:paraId="00805F5C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с учётом предложенной задачи выявлять закономерности и противоречия в рассматриваемых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фактах,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данных и наблюдениях;</w:t>
      </w:r>
    </w:p>
    <w:p w14:paraId="57D70B36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предлагать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критерии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для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выявления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закономерностей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противоречий;</w:t>
      </w:r>
    </w:p>
    <w:p w14:paraId="6FD5F8B2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выявлять дефицит информации, данных, необходимых для решения поставленной задачи;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выявлять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причинно-следственные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связи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изучении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явлений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процессов;</w:t>
      </w:r>
    </w:p>
    <w:p w14:paraId="7EB2C769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аналогии,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формулировать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гипотезы о взаимосвязях;</w:t>
      </w:r>
    </w:p>
    <w:p w14:paraId="2B990600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выбирать</w:t>
      </w:r>
      <w:r w:rsidRPr="002244A6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способ</w:t>
      </w:r>
      <w:r w:rsidRPr="002244A6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решения</w:t>
      </w:r>
      <w:r w:rsidRPr="002244A6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учебной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задачи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(сравнивать</w:t>
      </w:r>
      <w:r w:rsidRPr="002244A6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несколько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вариантов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решения,</w:t>
      </w:r>
      <w:r w:rsidRPr="002244A6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выбирать</w:t>
      </w:r>
      <w:r w:rsidRPr="002244A6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наиболее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подходящий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учётом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выделенных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критериев);</w:t>
      </w:r>
    </w:p>
    <w:p w14:paraId="2887F569" w14:textId="77777777" w:rsidR="002244A6" w:rsidRPr="002244A6" w:rsidRDefault="002244A6" w:rsidP="002244A6">
      <w:pPr>
        <w:pStyle w:val="ae"/>
        <w:widowControl w:val="0"/>
        <w:numPr>
          <w:ilvl w:val="0"/>
          <w:numId w:val="18"/>
        </w:numPr>
        <w:tabs>
          <w:tab w:val="left" w:pos="786"/>
          <w:tab w:val="left" w:pos="787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244A6">
        <w:rPr>
          <w:rFonts w:ascii="Times New Roman" w:hAnsi="Times New Roman"/>
          <w:i/>
          <w:sz w:val="24"/>
          <w:szCs w:val="24"/>
        </w:rPr>
        <w:t>базовые</w:t>
      </w:r>
      <w:proofErr w:type="spellEnd"/>
      <w:r w:rsidRPr="002244A6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proofErr w:type="spellStart"/>
      <w:r w:rsidRPr="002244A6">
        <w:rPr>
          <w:rFonts w:ascii="Times New Roman" w:hAnsi="Times New Roman"/>
          <w:i/>
          <w:sz w:val="24"/>
          <w:szCs w:val="24"/>
        </w:rPr>
        <w:t>исследовательские</w:t>
      </w:r>
      <w:proofErr w:type="spellEnd"/>
      <w:r w:rsidRPr="002244A6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proofErr w:type="spellStart"/>
      <w:r w:rsidRPr="002244A6">
        <w:rPr>
          <w:rFonts w:ascii="Times New Roman" w:hAnsi="Times New Roman"/>
          <w:i/>
          <w:sz w:val="24"/>
          <w:szCs w:val="24"/>
        </w:rPr>
        <w:t>действия</w:t>
      </w:r>
      <w:proofErr w:type="spellEnd"/>
      <w:r w:rsidRPr="002244A6">
        <w:rPr>
          <w:rFonts w:ascii="Times New Roman" w:hAnsi="Times New Roman"/>
          <w:i/>
          <w:sz w:val="24"/>
          <w:szCs w:val="24"/>
        </w:rPr>
        <w:t>:</w:t>
      </w:r>
    </w:p>
    <w:p w14:paraId="02DE7498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использовать</w:t>
      </w:r>
      <w:r w:rsidRPr="002244A6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вопросы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как</w:t>
      </w:r>
      <w:r w:rsidRPr="002244A6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исследовательский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инструмент</w:t>
      </w:r>
      <w:r w:rsidRPr="002244A6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познания;</w:t>
      </w:r>
    </w:p>
    <w:p w14:paraId="2B2BAE95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ситуации,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объекта,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самостоятельно устанавливать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искомое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 данное;</w:t>
      </w:r>
    </w:p>
    <w:p w14:paraId="45D548EC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формулировать гипотезу об истинности собственных суждений и суждений других,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аргументировать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свою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позицию, мнение;</w:t>
      </w:r>
    </w:p>
    <w:p w14:paraId="225B5875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исследование по установлению особенностей объекта изучения, причинно-следственных связей и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зависимости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объектов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между собой;</w:t>
      </w:r>
    </w:p>
    <w:p w14:paraId="255D485D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(эксперимента);</w:t>
      </w:r>
    </w:p>
    <w:p w14:paraId="06ADD2AF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опыта, исследования, владеть инструментами оценки достоверности полученных выводов и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обобщений;</w:t>
      </w:r>
    </w:p>
    <w:p w14:paraId="55782E35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аналогичных или сходных ситуациях, выдвигать предположения об их развитии в новых условиях и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контекстах;</w:t>
      </w:r>
    </w:p>
    <w:p w14:paraId="7E918EA7" w14:textId="77777777" w:rsidR="002244A6" w:rsidRPr="002244A6" w:rsidRDefault="002244A6" w:rsidP="002244A6">
      <w:pPr>
        <w:pStyle w:val="ae"/>
        <w:widowControl w:val="0"/>
        <w:numPr>
          <w:ilvl w:val="0"/>
          <w:numId w:val="18"/>
        </w:numPr>
        <w:tabs>
          <w:tab w:val="left" w:pos="786"/>
          <w:tab w:val="left" w:pos="787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244A6">
        <w:rPr>
          <w:rFonts w:ascii="Times New Roman" w:hAnsi="Times New Roman"/>
          <w:i/>
          <w:sz w:val="24"/>
          <w:szCs w:val="24"/>
        </w:rPr>
        <w:lastRenderedPageBreak/>
        <w:t>работа</w:t>
      </w:r>
      <w:proofErr w:type="spellEnd"/>
      <w:r w:rsidRPr="002244A6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2244A6">
        <w:rPr>
          <w:rFonts w:ascii="Times New Roman" w:hAnsi="Times New Roman"/>
          <w:i/>
          <w:sz w:val="24"/>
          <w:szCs w:val="24"/>
        </w:rPr>
        <w:t>с</w:t>
      </w:r>
      <w:r w:rsidRPr="002244A6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proofErr w:type="spellStart"/>
      <w:r w:rsidRPr="002244A6">
        <w:rPr>
          <w:rFonts w:ascii="Times New Roman" w:hAnsi="Times New Roman"/>
          <w:i/>
          <w:sz w:val="24"/>
          <w:szCs w:val="24"/>
        </w:rPr>
        <w:t>информацией</w:t>
      </w:r>
      <w:proofErr w:type="spellEnd"/>
      <w:r w:rsidRPr="002244A6">
        <w:rPr>
          <w:rFonts w:ascii="Times New Roman" w:hAnsi="Times New Roman"/>
          <w:i/>
          <w:sz w:val="24"/>
          <w:szCs w:val="24"/>
        </w:rPr>
        <w:t>:</w:t>
      </w:r>
    </w:p>
    <w:p w14:paraId="311A8FFC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данных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из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источников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учётом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предложенной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учебной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задачи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заданных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критериев;</w:t>
      </w:r>
    </w:p>
    <w:p w14:paraId="63127F00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форм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представления;</w:t>
      </w:r>
    </w:p>
    <w:p w14:paraId="579F15A4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различных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информационных источниках;</w:t>
      </w:r>
    </w:p>
    <w:p w14:paraId="0D0E0AF9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решаемые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задачи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несложными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схемами,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диаграммами,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иной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графикой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их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комбинациями;</w:t>
      </w:r>
    </w:p>
    <w:p w14:paraId="6EC7B67D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оценивать надёжность информации по критериям, предложенным педагогическим работником или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сформулированным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самостоятельно;</w:t>
      </w:r>
    </w:p>
    <w:p w14:paraId="7EB0D6E9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эффективно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запоминать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систематизировать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информацию.</w:t>
      </w:r>
    </w:p>
    <w:p w14:paraId="6131B270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Овладение системой универсальных учебных познавательных действий обеспечивает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сформированность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когнитивных навыков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у обучающихся.</w:t>
      </w:r>
    </w:p>
    <w:p w14:paraId="4A974E06" w14:textId="77777777" w:rsidR="002244A6" w:rsidRPr="002244A6" w:rsidRDefault="002244A6" w:rsidP="002244A6">
      <w:pPr>
        <w:pStyle w:val="21"/>
        <w:jc w:val="both"/>
        <w:rPr>
          <w:rFonts w:ascii="Times New Roman" w:hAnsi="Times New Roman"/>
          <w:i/>
          <w:color w:val="auto"/>
          <w:sz w:val="24"/>
          <w:szCs w:val="24"/>
          <w:lang w:val="ru-RU"/>
        </w:rPr>
      </w:pP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Овладение</w:t>
      </w:r>
      <w:r w:rsidRPr="002244A6">
        <w:rPr>
          <w:rFonts w:ascii="Times New Roman" w:hAnsi="Times New Roman"/>
          <w:color w:val="auto"/>
          <w:spacing w:val="-1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универсальными</w:t>
      </w:r>
      <w:r w:rsidRPr="002244A6">
        <w:rPr>
          <w:rFonts w:ascii="Times New Roman" w:hAnsi="Times New Roman"/>
          <w:color w:val="auto"/>
          <w:spacing w:val="-1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учебными</w:t>
      </w:r>
      <w:r w:rsidRPr="002244A6">
        <w:rPr>
          <w:rFonts w:ascii="Times New Roman" w:hAnsi="Times New Roman"/>
          <w:color w:val="auto"/>
          <w:spacing w:val="-1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коммуникативными</w:t>
      </w:r>
      <w:r w:rsidRPr="002244A6">
        <w:rPr>
          <w:rFonts w:ascii="Times New Roman" w:hAnsi="Times New Roman"/>
          <w:color w:val="auto"/>
          <w:spacing w:val="-1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действиями:</w:t>
      </w:r>
    </w:p>
    <w:p w14:paraId="29992621" w14:textId="77777777" w:rsidR="002244A6" w:rsidRPr="002244A6" w:rsidRDefault="002244A6" w:rsidP="002244A6">
      <w:pPr>
        <w:pStyle w:val="ae"/>
        <w:widowControl w:val="0"/>
        <w:numPr>
          <w:ilvl w:val="0"/>
          <w:numId w:val="17"/>
        </w:numPr>
        <w:tabs>
          <w:tab w:val="left" w:pos="786"/>
          <w:tab w:val="left" w:pos="787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244A6">
        <w:rPr>
          <w:rFonts w:ascii="Times New Roman" w:hAnsi="Times New Roman"/>
          <w:i/>
          <w:sz w:val="24"/>
          <w:szCs w:val="24"/>
        </w:rPr>
        <w:t>общение</w:t>
      </w:r>
      <w:proofErr w:type="spellEnd"/>
      <w:r w:rsidRPr="002244A6">
        <w:rPr>
          <w:rFonts w:ascii="Times New Roman" w:hAnsi="Times New Roman"/>
          <w:i/>
          <w:sz w:val="24"/>
          <w:szCs w:val="24"/>
        </w:rPr>
        <w:t>:</w:t>
      </w:r>
    </w:p>
    <w:p w14:paraId="735893AE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общения;</w:t>
      </w:r>
    </w:p>
    <w:p w14:paraId="2826764B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выражать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себя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(свою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точку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зрения)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устных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письменных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текстах;</w:t>
      </w:r>
    </w:p>
    <w:p w14:paraId="6694ED4A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распознавать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предпосылки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конфликтных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ситуаций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смягчать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конфликты,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вести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переговоры;</w:t>
      </w:r>
    </w:p>
    <w:p w14:paraId="7A602C1C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форме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формулировать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свои возражения;</w:t>
      </w:r>
    </w:p>
    <w:p w14:paraId="56893484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в ходе диалога и(или) дискуссии задавать вопросы по существу обсуждаемой темы и высказывать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идеи,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нацеленные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на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решение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задачи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поддержание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благожелательности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общения;</w:t>
      </w:r>
    </w:p>
    <w:p w14:paraId="68B0A004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сходство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позиций;</w:t>
      </w:r>
    </w:p>
    <w:p w14:paraId="5AF7A127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публично</w:t>
      </w:r>
      <w:r w:rsidRPr="002244A6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представлять</w:t>
      </w:r>
      <w:r w:rsidRPr="002244A6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результаты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выполненного</w:t>
      </w:r>
      <w:r w:rsidRPr="002244A6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опыта</w:t>
      </w:r>
      <w:r w:rsidRPr="002244A6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(эксперимента,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исследования,</w:t>
      </w:r>
      <w:r w:rsidRPr="002244A6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проекта);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выбирать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формат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выступления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учётом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задач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презентации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особенностей</w:t>
      </w:r>
    </w:p>
    <w:p w14:paraId="68EE3DFE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аудитории и в соответствии с ним составлять устные и письменные тексты с использованием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иллюстративных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материалов;</w:t>
      </w:r>
    </w:p>
    <w:p w14:paraId="16CD1789" w14:textId="77777777" w:rsidR="002244A6" w:rsidRPr="002244A6" w:rsidRDefault="002244A6" w:rsidP="002244A6">
      <w:pPr>
        <w:pStyle w:val="ae"/>
        <w:widowControl w:val="0"/>
        <w:numPr>
          <w:ilvl w:val="0"/>
          <w:numId w:val="17"/>
        </w:numPr>
        <w:tabs>
          <w:tab w:val="left" w:pos="786"/>
          <w:tab w:val="left" w:pos="787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244A6">
        <w:rPr>
          <w:rFonts w:ascii="Times New Roman" w:hAnsi="Times New Roman"/>
          <w:i/>
          <w:sz w:val="24"/>
          <w:szCs w:val="24"/>
        </w:rPr>
        <w:t>совместная</w:t>
      </w:r>
      <w:proofErr w:type="spellEnd"/>
      <w:r w:rsidRPr="002244A6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proofErr w:type="spellStart"/>
      <w:r w:rsidRPr="002244A6">
        <w:rPr>
          <w:rFonts w:ascii="Times New Roman" w:hAnsi="Times New Roman"/>
          <w:i/>
          <w:sz w:val="24"/>
          <w:szCs w:val="24"/>
        </w:rPr>
        <w:t>деятельность</w:t>
      </w:r>
      <w:proofErr w:type="spellEnd"/>
      <w:r w:rsidRPr="002244A6">
        <w:rPr>
          <w:rFonts w:ascii="Times New Roman" w:hAnsi="Times New Roman"/>
          <w:i/>
          <w:sz w:val="24"/>
          <w:szCs w:val="24"/>
        </w:rPr>
        <w:t>:</w:t>
      </w:r>
    </w:p>
    <w:p w14:paraId="550CA993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конкретной проблемы, обосновывать необходимость применения групповых форм взаимодействия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решении поставленной задачи;</w:t>
      </w:r>
    </w:p>
    <w:p w14:paraId="61D25F31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распределять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роли,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договариваться,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обсуждать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процесс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результат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совместной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работы;</w:t>
      </w:r>
    </w:p>
    <w:p w14:paraId="5E9ABF21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уметь</w:t>
      </w:r>
      <w:r w:rsidRPr="002244A6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обобщать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мнения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нескольких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людей,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проявлять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готовность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руководить,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выполнять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поручения,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подчиняться;</w:t>
      </w:r>
    </w:p>
    <w:p w14:paraId="71A33724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lastRenderedPageBreak/>
        <w:t>планировать организацию совместной работы, определять свою роль (с учётом предпочтений и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возможностей всех участников взаимодействия), распределять задачи между членами команды,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участвовать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групповых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формах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работы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(обсуждения,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обмен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мнениями,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мозговые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штурмы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иные);</w:t>
      </w:r>
    </w:p>
    <w:p w14:paraId="1D875E56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выполнять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свою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часть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работы,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достигать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качественного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результата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по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своему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направлению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координировать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свои действия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другими членами команды;</w:t>
      </w:r>
    </w:p>
    <w:p w14:paraId="6D3ABF43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оценивать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качество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своего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вклада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общий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продукт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по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критериям,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сформулированным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участниками взаимодействия;</w:t>
      </w:r>
    </w:p>
    <w:p w14:paraId="01C86C1F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результатов,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разделять</w:t>
      </w:r>
      <w:r w:rsidRPr="002244A6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сферу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ответственности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проявлять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готовность</w:t>
      </w:r>
      <w:r w:rsidRPr="002244A6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</w:t>
      </w:r>
      <w:r w:rsidRPr="002244A6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предоставлению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отчёта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перед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группой.</w:t>
      </w:r>
    </w:p>
    <w:p w14:paraId="00E8A1A1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Овладение системой универсальных учебных коммуникативных действий обеспечивает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сформированность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социальных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навыков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эмоционального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интеллекта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обучающихся.</w:t>
      </w:r>
    </w:p>
    <w:p w14:paraId="778D5216" w14:textId="77777777" w:rsidR="002244A6" w:rsidRPr="002244A6" w:rsidRDefault="002244A6" w:rsidP="002244A6">
      <w:pPr>
        <w:pStyle w:val="21"/>
        <w:jc w:val="both"/>
        <w:rPr>
          <w:rFonts w:ascii="Times New Roman" w:hAnsi="Times New Roman"/>
          <w:i/>
          <w:color w:val="auto"/>
          <w:sz w:val="24"/>
          <w:szCs w:val="24"/>
          <w:lang w:val="ru-RU"/>
        </w:rPr>
      </w:pP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Овладение</w:t>
      </w:r>
      <w:r w:rsidRPr="002244A6">
        <w:rPr>
          <w:rFonts w:ascii="Times New Roman" w:hAnsi="Times New Roman"/>
          <w:color w:val="auto"/>
          <w:spacing w:val="-1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универсальными</w:t>
      </w:r>
      <w:r w:rsidRPr="002244A6">
        <w:rPr>
          <w:rFonts w:ascii="Times New Roman" w:hAnsi="Times New Roman"/>
          <w:color w:val="auto"/>
          <w:spacing w:val="-10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учебными</w:t>
      </w:r>
      <w:r w:rsidRPr="002244A6">
        <w:rPr>
          <w:rFonts w:ascii="Times New Roman" w:hAnsi="Times New Roman"/>
          <w:color w:val="auto"/>
          <w:spacing w:val="-1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регулятивными</w:t>
      </w:r>
      <w:r w:rsidRPr="002244A6">
        <w:rPr>
          <w:rFonts w:ascii="Times New Roman" w:hAnsi="Times New Roman"/>
          <w:color w:val="auto"/>
          <w:spacing w:val="-1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действиями:</w:t>
      </w:r>
    </w:p>
    <w:p w14:paraId="03931A77" w14:textId="77777777" w:rsidR="002244A6" w:rsidRPr="002244A6" w:rsidRDefault="002244A6" w:rsidP="002244A6">
      <w:pPr>
        <w:pStyle w:val="ae"/>
        <w:widowControl w:val="0"/>
        <w:numPr>
          <w:ilvl w:val="0"/>
          <w:numId w:val="16"/>
        </w:numPr>
        <w:tabs>
          <w:tab w:val="left" w:pos="786"/>
          <w:tab w:val="left" w:pos="787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244A6">
        <w:rPr>
          <w:rFonts w:ascii="Times New Roman" w:hAnsi="Times New Roman"/>
          <w:i/>
          <w:sz w:val="24"/>
          <w:szCs w:val="24"/>
        </w:rPr>
        <w:t>самоорганизация</w:t>
      </w:r>
      <w:proofErr w:type="spellEnd"/>
      <w:r w:rsidRPr="002244A6">
        <w:rPr>
          <w:rFonts w:ascii="Times New Roman" w:hAnsi="Times New Roman"/>
          <w:i/>
          <w:sz w:val="24"/>
          <w:szCs w:val="24"/>
        </w:rPr>
        <w:t>:</w:t>
      </w:r>
    </w:p>
    <w:p w14:paraId="3D6AED12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выявлять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проблемы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для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решения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жизненных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учебных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ситуациях;</w:t>
      </w:r>
    </w:p>
    <w:p w14:paraId="4A159AF6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группе,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принятие решений группой);</w:t>
      </w:r>
    </w:p>
    <w:p w14:paraId="39E6BDE3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составлять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алгоритм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решения</w:t>
      </w:r>
      <w:r w:rsidRPr="002244A6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задачи</w:t>
      </w:r>
      <w:r w:rsidRPr="002244A6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(или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его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часть),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выбирать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способ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решения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учебной задачи с учётом имеющихся ресурсов и собственных возможностей, аргументировать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предлагаемые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варианты решений;</w:t>
      </w:r>
    </w:p>
    <w:p w14:paraId="640F843B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предложенный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алгоритм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учётом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получения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новых знаний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об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изучаемом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объекте;</w:t>
      </w:r>
    </w:p>
    <w:p w14:paraId="4250B24F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делать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выбор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брать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ответственность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за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решение;</w:t>
      </w:r>
    </w:p>
    <w:p w14:paraId="2CD5699A" w14:textId="77777777" w:rsidR="002244A6" w:rsidRPr="002244A6" w:rsidRDefault="002244A6" w:rsidP="002244A6">
      <w:pPr>
        <w:pStyle w:val="ae"/>
        <w:widowControl w:val="0"/>
        <w:numPr>
          <w:ilvl w:val="0"/>
          <w:numId w:val="16"/>
        </w:numPr>
        <w:tabs>
          <w:tab w:val="left" w:pos="786"/>
          <w:tab w:val="left" w:pos="787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244A6">
        <w:rPr>
          <w:rFonts w:ascii="Times New Roman" w:hAnsi="Times New Roman"/>
          <w:i/>
          <w:sz w:val="24"/>
          <w:szCs w:val="24"/>
        </w:rPr>
        <w:t>самоконтроль</w:t>
      </w:r>
      <w:proofErr w:type="spellEnd"/>
      <w:r w:rsidRPr="002244A6">
        <w:rPr>
          <w:rFonts w:ascii="Times New Roman" w:hAnsi="Times New Roman"/>
          <w:i/>
          <w:sz w:val="24"/>
          <w:szCs w:val="24"/>
        </w:rPr>
        <w:t>:</w:t>
      </w:r>
    </w:p>
    <w:p w14:paraId="1240F7D0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2244A6">
        <w:rPr>
          <w:rFonts w:ascii="Times New Roman" w:hAnsi="Times New Roman"/>
          <w:sz w:val="24"/>
          <w:szCs w:val="24"/>
          <w:lang w:val="ru-RU"/>
        </w:rPr>
        <w:t>самомотивации</w:t>
      </w:r>
      <w:proofErr w:type="spellEnd"/>
      <w:r w:rsidRPr="002244A6">
        <w:rPr>
          <w:rFonts w:ascii="Times New Roman" w:hAnsi="Times New Roman"/>
          <w:sz w:val="24"/>
          <w:szCs w:val="24"/>
          <w:lang w:val="ru-RU"/>
        </w:rPr>
        <w:t xml:space="preserve"> и рефлексии;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давать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адекватную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оценку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ситуации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предлагать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план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её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изменения;</w:t>
      </w:r>
    </w:p>
    <w:p w14:paraId="616FA93F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задачи,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адаптировать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решение к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меняющимся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обстоятельствам;</w:t>
      </w:r>
    </w:p>
    <w:p w14:paraId="13BCC90E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объяснять</w:t>
      </w:r>
      <w:r w:rsidRPr="002244A6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причины</w:t>
      </w:r>
      <w:r w:rsidRPr="002244A6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достижения</w:t>
      </w:r>
      <w:r w:rsidRPr="002244A6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(недостижения)</w:t>
      </w:r>
      <w:r w:rsidRPr="002244A6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результатов</w:t>
      </w:r>
      <w:r w:rsidRPr="002244A6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деятельности,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давать</w:t>
      </w:r>
      <w:r w:rsidRPr="002244A6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оценку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приобретённому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опыту,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уметь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находить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позитивное в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произошедшей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ситуации;</w:t>
      </w:r>
    </w:p>
    <w:p w14:paraId="4C79D888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установленных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ошибок, возникших трудностей;</w:t>
      </w:r>
    </w:p>
    <w:p w14:paraId="7974A6F4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оценивать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соответствие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результата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цели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условиям;</w:t>
      </w:r>
    </w:p>
    <w:p w14:paraId="0B35DEC6" w14:textId="77777777" w:rsidR="002244A6" w:rsidRPr="002244A6" w:rsidRDefault="002244A6" w:rsidP="002244A6">
      <w:pPr>
        <w:pStyle w:val="ae"/>
        <w:widowControl w:val="0"/>
        <w:numPr>
          <w:ilvl w:val="0"/>
          <w:numId w:val="16"/>
        </w:numPr>
        <w:tabs>
          <w:tab w:val="left" w:pos="786"/>
          <w:tab w:val="left" w:pos="787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244A6">
        <w:rPr>
          <w:rFonts w:ascii="Times New Roman" w:hAnsi="Times New Roman"/>
          <w:i/>
          <w:sz w:val="24"/>
          <w:szCs w:val="24"/>
        </w:rPr>
        <w:t>эмоциональный</w:t>
      </w:r>
      <w:proofErr w:type="spellEnd"/>
      <w:r w:rsidRPr="002244A6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proofErr w:type="spellStart"/>
      <w:r w:rsidRPr="002244A6">
        <w:rPr>
          <w:rFonts w:ascii="Times New Roman" w:hAnsi="Times New Roman"/>
          <w:i/>
          <w:sz w:val="24"/>
          <w:szCs w:val="24"/>
        </w:rPr>
        <w:t>интеллект</w:t>
      </w:r>
      <w:proofErr w:type="spellEnd"/>
      <w:r w:rsidRPr="002244A6">
        <w:rPr>
          <w:rFonts w:ascii="Times New Roman" w:hAnsi="Times New Roman"/>
          <w:i/>
          <w:sz w:val="24"/>
          <w:szCs w:val="24"/>
        </w:rPr>
        <w:t>:</w:t>
      </w:r>
    </w:p>
    <w:p w14:paraId="2CAFF66C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выявлять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 анализировать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причины эмоций;</w:t>
      </w:r>
    </w:p>
    <w:p w14:paraId="758D5251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регулировать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способ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выражения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эмоций;</w:t>
      </w:r>
    </w:p>
    <w:p w14:paraId="499BD966" w14:textId="77777777" w:rsidR="002244A6" w:rsidRPr="002244A6" w:rsidRDefault="002244A6" w:rsidP="002244A6">
      <w:pPr>
        <w:pStyle w:val="ae"/>
        <w:widowControl w:val="0"/>
        <w:numPr>
          <w:ilvl w:val="0"/>
          <w:numId w:val="16"/>
        </w:numPr>
        <w:tabs>
          <w:tab w:val="left" w:pos="786"/>
          <w:tab w:val="left" w:pos="787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244A6">
        <w:rPr>
          <w:rFonts w:ascii="Times New Roman" w:hAnsi="Times New Roman"/>
          <w:i/>
          <w:sz w:val="24"/>
          <w:szCs w:val="24"/>
        </w:rPr>
        <w:t>принятие</w:t>
      </w:r>
      <w:proofErr w:type="spellEnd"/>
      <w:r w:rsidRPr="002244A6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proofErr w:type="spellStart"/>
      <w:r w:rsidRPr="002244A6">
        <w:rPr>
          <w:rFonts w:ascii="Times New Roman" w:hAnsi="Times New Roman"/>
          <w:i/>
          <w:sz w:val="24"/>
          <w:szCs w:val="24"/>
        </w:rPr>
        <w:t>себя</w:t>
      </w:r>
      <w:proofErr w:type="spellEnd"/>
      <w:r w:rsidRPr="002244A6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2244A6">
        <w:rPr>
          <w:rFonts w:ascii="Times New Roman" w:hAnsi="Times New Roman"/>
          <w:i/>
          <w:sz w:val="24"/>
          <w:szCs w:val="24"/>
        </w:rPr>
        <w:t>и</w:t>
      </w:r>
      <w:r w:rsidRPr="002244A6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proofErr w:type="spellStart"/>
      <w:r w:rsidRPr="002244A6">
        <w:rPr>
          <w:rFonts w:ascii="Times New Roman" w:hAnsi="Times New Roman"/>
          <w:i/>
          <w:sz w:val="24"/>
          <w:szCs w:val="24"/>
        </w:rPr>
        <w:t>других</w:t>
      </w:r>
      <w:proofErr w:type="spellEnd"/>
      <w:r w:rsidRPr="002244A6">
        <w:rPr>
          <w:rFonts w:ascii="Times New Roman" w:hAnsi="Times New Roman"/>
          <w:i/>
          <w:sz w:val="24"/>
          <w:szCs w:val="24"/>
        </w:rPr>
        <w:t>:</w:t>
      </w:r>
    </w:p>
    <w:p w14:paraId="7AEFEE26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осознанно относиться к другому человеку, его мнению; признавать своё право на ошибку и такое же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право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другого;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принимать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себя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 других, не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осуждая;</w:t>
      </w:r>
    </w:p>
    <w:p w14:paraId="61902EAD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lastRenderedPageBreak/>
        <w:t>открытость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себе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другим;</w:t>
      </w:r>
    </w:p>
    <w:p w14:paraId="735B7AE3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осознавать</w:t>
      </w:r>
      <w:r w:rsidRPr="002244A6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невозможность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контролировать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всё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вокруг.</w:t>
      </w:r>
    </w:p>
    <w:p w14:paraId="178640B7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смысловых установок личности (внутренняя позиция личности) и жизненных навыков личности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(управления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собой, самодисциплины, устойчивого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поведения).</w:t>
      </w:r>
    </w:p>
    <w:p w14:paraId="146D75D7" w14:textId="77777777" w:rsidR="002244A6" w:rsidRPr="002244A6" w:rsidRDefault="002244A6" w:rsidP="002244A6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ПРЕДМЕТНЫЕ</w:t>
      </w:r>
      <w:r w:rsidRPr="002244A6">
        <w:rPr>
          <w:rFonts w:ascii="Times New Roman" w:hAnsi="Times New Roman"/>
          <w:color w:val="auto"/>
          <w:spacing w:val="-9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  <w:lang w:val="ru-RU"/>
        </w:rPr>
        <w:t>РЕЗУЛЬТАТЫ</w:t>
      </w:r>
    </w:p>
    <w:p w14:paraId="464E65EA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Предметные результаты по учебному предмету «Иностранный (английский) язык» предметной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области «Иностранные языки» ориентированы на применение знаний, умений и навыков в учебных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ситуациях и реальных жизненных условиях, должны отражать сформированность иноязычной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коммуникативной компетенции на </w:t>
      </w:r>
      <w:proofErr w:type="spellStart"/>
      <w:r w:rsidRPr="002244A6">
        <w:rPr>
          <w:rFonts w:ascii="Times New Roman" w:hAnsi="Times New Roman"/>
          <w:sz w:val="24"/>
          <w:szCs w:val="24"/>
          <w:lang w:val="ru-RU"/>
        </w:rPr>
        <w:t>допороговом</w:t>
      </w:r>
      <w:proofErr w:type="spellEnd"/>
      <w:r w:rsidRPr="002244A6">
        <w:rPr>
          <w:rFonts w:ascii="Times New Roman" w:hAnsi="Times New Roman"/>
          <w:sz w:val="24"/>
          <w:szCs w:val="24"/>
          <w:lang w:val="ru-RU"/>
        </w:rPr>
        <w:t xml:space="preserve"> уровне в совокупности её составляющих — речевой,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языковой,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социокультурной,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компенсаторной,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метапредметной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(учебно-познавательной).</w:t>
      </w:r>
    </w:p>
    <w:p w14:paraId="48A88D4F" w14:textId="77777777" w:rsidR="002244A6" w:rsidRPr="002244A6" w:rsidRDefault="002244A6" w:rsidP="002244A6">
      <w:pPr>
        <w:pStyle w:val="ae"/>
        <w:widowControl w:val="0"/>
        <w:numPr>
          <w:ilvl w:val="0"/>
          <w:numId w:val="15"/>
        </w:numPr>
        <w:tabs>
          <w:tab w:val="left" w:pos="547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Владеть</w:t>
      </w:r>
      <w:r w:rsidRPr="002244A6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основными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видами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речевой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деятельности:</w:t>
      </w:r>
    </w:p>
    <w:p w14:paraId="0541FE99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b/>
          <w:sz w:val="24"/>
          <w:szCs w:val="24"/>
          <w:lang w:val="ru-RU"/>
        </w:rPr>
        <w:t xml:space="preserve">говорение: </w:t>
      </w:r>
      <w:r w:rsidRPr="002244A6">
        <w:rPr>
          <w:rFonts w:ascii="Times New Roman" w:hAnsi="Times New Roman"/>
          <w:i/>
          <w:sz w:val="24"/>
          <w:szCs w:val="24"/>
          <w:lang w:val="ru-RU"/>
        </w:rPr>
        <w:t xml:space="preserve">вести разные виды диалогов </w:t>
      </w:r>
      <w:r w:rsidRPr="002244A6">
        <w:rPr>
          <w:rFonts w:ascii="Times New Roman" w:hAnsi="Times New Roman"/>
          <w:sz w:val="24"/>
          <w:szCs w:val="24"/>
          <w:lang w:val="ru-RU"/>
        </w:rPr>
        <w:t>(диалог этикетного характера, диалог — побуждение к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действию, диалог-расспрос) в рамках отобранного тематического содержания речи в стандартных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ситуациях неофициального общения с вербальными и/или со зрительными опорами, с соблюдением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норм речевого этикета, принятого в стране/странах изучаемого языка (до 5 реплик со стороны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каждого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собеседника);</w:t>
      </w:r>
    </w:p>
    <w:p w14:paraId="4FD0E077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i/>
          <w:sz w:val="24"/>
          <w:szCs w:val="24"/>
          <w:lang w:val="ru-RU"/>
        </w:rPr>
        <w:t xml:space="preserve">создавать разные виды монологических высказываний </w:t>
      </w:r>
      <w:r w:rsidRPr="002244A6">
        <w:rPr>
          <w:rFonts w:ascii="Times New Roman" w:hAnsi="Times New Roman"/>
          <w:sz w:val="24"/>
          <w:szCs w:val="24"/>
          <w:lang w:val="ru-RU"/>
        </w:rPr>
        <w:t>(описание, в том числе характеристика;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повествование/сообщение) с вербальными и/или зрительными опорами в рамках тематического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содержания речи (объём монологического высказывания — 7-8 фраз); </w:t>
      </w:r>
      <w:r w:rsidRPr="002244A6">
        <w:rPr>
          <w:rFonts w:ascii="Times New Roman" w:hAnsi="Times New Roman"/>
          <w:i/>
          <w:sz w:val="24"/>
          <w:szCs w:val="24"/>
          <w:lang w:val="ru-RU"/>
        </w:rPr>
        <w:t xml:space="preserve">излагать </w:t>
      </w:r>
      <w:r w:rsidRPr="002244A6">
        <w:rPr>
          <w:rFonts w:ascii="Times New Roman" w:hAnsi="Times New Roman"/>
          <w:sz w:val="24"/>
          <w:szCs w:val="24"/>
          <w:lang w:val="ru-RU"/>
        </w:rPr>
        <w:t>основное содержание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прочитанного текста с вербальными и/или зрительными опорами (объём — 7-8 фраз); кратко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i/>
          <w:sz w:val="24"/>
          <w:szCs w:val="24"/>
          <w:lang w:val="ru-RU"/>
        </w:rPr>
        <w:t xml:space="preserve">излагать </w:t>
      </w:r>
      <w:r w:rsidRPr="002244A6">
        <w:rPr>
          <w:rFonts w:ascii="Times New Roman" w:hAnsi="Times New Roman"/>
          <w:sz w:val="24"/>
          <w:szCs w:val="24"/>
          <w:lang w:val="ru-RU"/>
        </w:rPr>
        <w:t>результаты</w:t>
      </w:r>
      <w:r w:rsidRPr="002244A6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выполненной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проектной работы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(объём —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7-8 фраз);</w:t>
      </w:r>
    </w:p>
    <w:p w14:paraId="1B400781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b/>
          <w:sz w:val="24"/>
          <w:szCs w:val="24"/>
          <w:lang w:val="ru-RU"/>
        </w:rPr>
        <w:t>аудирование:</w:t>
      </w:r>
      <w:r w:rsidRPr="002244A6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i/>
          <w:sz w:val="24"/>
          <w:szCs w:val="24"/>
          <w:lang w:val="ru-RU"/>
        </w:rPr>
        <w:t>воспринимать</w:t>
      </w:r>
      <w:r w:rsidRPr="002244A6">
        <w:rPr>
          <w:rFonts w:ascii="Times New Roman" w:hAnsi="Times New Roman"/>
          <w:i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i/>
          <w:sz w:val="24"/>
          <w:szCs w:val="24"/>
          <w:lang w:val="ru-RU"/>
        </w:rPr>
        <w:t>на</w:t>
      </w:r>
      <w:r w:rsidRPr="002244A6">
        <w:rPr>
          <w:rFonts w:ascii="Times New Roman" w:hAnsi="Times New Roman"/>
          <w:i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i/>
          <w:sz w:val="24"/>
          <w:szCs w:val="24"/>
          <w:lang w:val="ru-RU"/>
        </w:rPr>
        <w:t>слух</w:t>
      </w:r>
      <w:r w:rsidRPr="002244A6">
        <w:rPr>
          <w:rFonts w:ascii="Times New Roman" w:hAnsi="Times New Roman"/>
          <w:i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i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i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i/>
          <w:sz w:val="24"/>
          <w:szCs w:val="24"/>
          <w:lang w:val="ru-RU"/>
        </w:rPr>
        <w:t>понимать</w:t>
      </w:r>
      <w:r w:rsidRPr="002244A6">
        <w:rPr>
          <w:rFonts w:ascii="Times New Roman" w:hAnsi="Times New Roman"/>
          <w:i/>
          <w:spacing w:val="-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несложные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адаптированные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аутентичные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тексты,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содержащие отдельные незнакомые слова, со зрительными опорами или без опоры в зависимости от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поставленной коммуникативной задачи: с пониманием основного содержания, с пониманием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запрашиваемой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информации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(время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звучания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текста/текстов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для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аудирования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—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до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1,5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минут);</w:t>
      </w:r>
    </w:p>
    <w:p w14:paraId="026CA447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244A6">
        <w:rPr>
          <w:rFonts w:ascii="Times New Roman" w:hAnsi="Times New Roman"/>
          <w:b/>
          <w:sz w:val="24"/>
          <w:szCs w:val="24"/>
          <w:lang w:val="ru-RU"/>
        </w:rPr>
        <w:t>смысловоечтение</w:t>
      </w:r>
      <w:proofErr w:type="spellEnd"/>
      <w:r w:rsidRPr="002244A6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2244A6">
        <w:rPr>
          <w:rFonts w:ascii="Times New Roman" w:hAnsi="Times New Roman"/>
          <w:i/>
          <w:sz w:val="24"/>
          <w:szCs w:val="24"/>
          <w:lang w:val="ru-RU"/>
        </w:rPr>
        <w:t xml:space="preserve">читать про себя и понимать </w:t>
      </w:r>
      <w:r w:rsidRPr="002244A6">
        <w:rPr>
          <w:rFonts w:ascii="Times New Roman" w:hAnsi="Times New Roman"/>
          <w:sz w:val="24"/>
          <w:szCs w:val="24"/>
          <w:lang w:val="ru-RU"/>
        </w:rPr>
        <w:t>несложные адаптированные аутентичные тексты,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содержащие отдельные незнакомые слова, с различной глубиной проникновения в их содержание в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зависимости от поставленной коммуникативной задачи: с пониманием основного содержания, с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пониманием запрашиваемой информации (объём текста/текстов для чтения — 250-300 слов); читать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про себя </w:t>
      </w:r>
      <w:proofErr w:type="spellStart"/>
      <w:r w:rsidRPr="002244A6">
        <w:rPr>
          <w:rFonts w:ascii="Times New Roman" w:hAnsi="Times New Roman"/>
          <w:sz w:val="24"/>
          <w:szCs w:val="24"/>
          <w:lang w:val="ru-RU"/>
        </w:rPr>
        <w:t>несплошные</w:t>
      </w:r>
      <w:proofErr w:type="spellEnd"/>
      <w:r w:rsidRPr="002244A6">
        <w:rPr>
          <w:rFonts w:ascii="Times New Roman" w:hAnsi="Times New Roman"/>
          <w:sz w:val="24"/>
          <w:szCs w:val="24"/>
          <w:lang w:val="ru-RU"/>
        </w:rPr>
        <w:t xml:space="preserve"> тексты (таблицы) и понимать представленную в них информацию; </w:t>
      </w:r>
      <w:r w:rsidRPr="002244A6">
        <w:rPr>
          <w:rFonts w:ascii="Times New Roman" w:hAnsi="Times New Roman"/>
          <w:i/>
          <w:sz w:val="24"/>
          <w:szCs w:val="24"/>
          <w:lang w:val="ru-RU"/>
        </w:rPr>
        <w:t>определять</w:t>
      </w:r>
      <w:r w:rsidRPr="002244A6">
        <w:rPr>
          <w:rFonts w:ascii="Times New Roman" w:hAnsi="Times New Roman"/>
          <w:i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тему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текста по заголовку;</w:t>
      </w:r>
    </w:p>
    <w:p w14:paraId="1CE6E50D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b/>
          <w:sz w:val="24"/>
          <w:szCs w:val="24"/>
          <w:lang w:val="ru-RU"/>
        </w:rPr>
        <w:t xml:space="preserve">письменная речь: </w:t>
      </w:r>
      <w:r w:rsidRPr="002244A6">
        <w:rPr>
          <w:rFonts w:ascii="Times New Roman" w:hAnsi="Times New Roman"/>
          <w:i/>
          <w:sz w:val="24"/>
          <w:szCs w:val="24"/>
          <w:lang w:val="ru-RU"/>
        </w:rPr>
        <w:t xml:space="preserve">заполнять </w:t>
      </w:r>
      <w:r w:rsidRPr="002244A6">
        <w:rPr>
          <w:rFonts w:ascii="Times New Roman" w:hAnsi="Times New Roman"/>
          <w:sz w:val="24"/>
          <w:szCs w:val="24"/>
          <w:lang w:val="ru-RU"/>
        </w:rPr>
        <w:t>анкеты и формуляры в соответствии с нормами речевого этикета,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принятыми в стране/странах изучаемого языка, с указанием личной информации; </w:t>
      </w:r>
      <w:r w:rsidRPr="002244A6">
        <w:rPr>
          <w:rFonts w:ascii="Times New Roman" w:hAnsi="Times New Roman"/>
          <w:i/>
          <w:sz w:val="24"/>
          <w:szCs w:val="24"/>
          <w:lang w:val="ru-RU"/>
        </w:rPr>
        <w:t xml:space="preserve">писать </w:t>
      </w:r>
      <w:r w:rsidRPr="002244A6">
        <w:rPr>
          <w:rFonts w:ascii="Times New Roman" w:hAnsi="Times New Roman"/>
          <w:sz w:val="24"/>
          <w:szCs w:val="24"/>
          <w:lang w:val="ru-RU"/>
        </w:rPr>
        <w:t>электронное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сообщение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личного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характера,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соблюдая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речевой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этикет,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принятый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стране/странах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изучаемого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языка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(объём сообщения — до 70 слов); </w:t>
      </w:r>
      <w:r w:rsidRPr="002244A6">
        <w:rPr>
          <w:rFonts w:ascii="Times New Roman" w:hAnsi="Times New Roman"/>
          <w:i/>
          <w:sz w:val="24"/>
          <w:szCs w:val="24"/>
          <w:lang w:val="ru-RU"/>
        </w:rPr>
        <w:t xml:space="preserve">создавать </w:t>
      </w:r>
      <w:r w:rsidRPr="002244A6">
        <w:rPr>
          <w:rFonts w:ascii="Times New Roman" w:hAnsi="Times New Roman"/>
          <w:sz w:val="24"/>
          <w:szCs w:val="24"/>
          <w:lang w:val="ru-RU"/>
        </w:rPr>
        <w:t>небольшое письменное высказывание с опорой на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образец,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план,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ключевые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слова, картинку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(объём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высказывания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—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до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70 слов);</w:t>
      </w:r>
    </w:p>
    <w:p w14:paraId="60EDF279" w14:textId="77777777" w:rsidR="002244A6" w:rsidRPr="002244A6" w:rsidRDefault="002244A6" w:rsidP="002244A6">
      <w:pPr>
        <w:pStyle w:val="ae"/>
        <w:widowControl w:val="0"/>
        <w:numPr>
          <w:ilvl w:val="0"/>
          <w:numId w:val="15"/>
        </w:numPr>
        <w:tabs>
          <w:tab w:val="left" w:pos="551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i/>
          <w:sz w:val="24"/>
          <w:szCs w:val="24"/>
          <w:lang w:val="ru-RU"/>
        </w:rPr>
        <w:t>владеть</w:t>
      </w:r>
      <w:r w:rsidRPr="002244A6">
        <w:rPr>
          <w:rFonts w:ascii="Times New Roman" w:hAnsi="Times New Roman"/>
          <w:i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b/>
          <w:sz w:val="24"/>
          <w:szCs w:val="24"/>
          <w:lang w:val="ru-RU"/>
        </w:rPr>
        <w:t>фонетическими</w:t>
      </w:r>
      <w:r w:rsidRPr="002244A6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навыками: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i/>
          <w:sz w:val="24"/>
          <w:szCs w:val="24"/>
          <w:lang w:val="ru-RU"/>
        </w:rPr>
        <w:t>различать</w:t>
      </w:r>
      <w:r w:rsidRPr="002244A6">
        <w:rPr>
          <w:rFonts w:ascii="Times New Roman" w:hAnsi="Times New Roman"/>
          <w:i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i/>
          <w:sz w:val="24"/>
          <w:szCs w:val="24"/>
          <w:lang w:val="ru-RU"/>
        </w:rPr>
        <w:t>на</w:t>
      </w:r>
      <w:r w:rsidRPr="002244A6">
        <w:rPr>
          <w:rFonts w:ascii="Times New Roman" w:hAnsi="Times New Roman"/>
          <w:i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i/>
          <w:sz w:val="24"/>
          <w:szCs w:val="24"/>
          <w:lang w:val="ru-RU"/>
        </w:rPr>
        <w:t>слух</w:t>
      </w:r>
      <w:r w:rsidRPr="002244A6">
        <w:rPr>
          <w:rFonts w:ascii="Times New Roman" w:hAnsi="Times New Roman"/>
          <w:i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i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i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i/>
          <w:sz w:val="24"/>
          <w:szCs w:val="24"/>
          <w:lang w:val="ru-RU"/>
        </w:rPr>
        <w:t>адекватно</w:t>
      </w:r>
      <w:r w:rsidRPr="002244A6">
        <w:rPr>
          <w:rFonts w:ascii="Times New Roman" w:hAnsi="Times New Roman"/>
          <w:sz w:val="24"/>
          <w:szCs w:val="24"/>
          <w:lang w:val="ru-RU"/>
        </w:rPr>
        <w:t>,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без</w:t>
      </w:r>
      <w:r w:rsidRPr="002244A6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ошибок,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ведущих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сбою коммуникации, </w:t>
      </w:r>
      <w:r w:rsidRPr="002244A6">
        <w:rPr>
          <w:rFonts w:ascii="Times New Roman" w:hAnsi="Times New Roman"/>
          <w:i/>
          <w:sz w:val="24"/>
          <w:szCs w:val="24"/>
          <w:lang w:val="ru-RU"/>
        </w:rPr>
        <w:t xml:space="preserve">произносить </w:t>
      </w:r>
      <w:r w:rsidRPr="002244A6">
        <w:rPr>
          <w:rFonts w:ascii="Times New Roman" w:hAnsi="Times New Roman"/>
          <w:sz w:val="24"/>
          <w:szCs w:val="24"/>
          <w:lang w:val="ru-RU"/>
        </w:rPr>
        <w:t>слова с правильным ударением и фразы с соблюдением их ритмико-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интонационных особенностей, в том числе </w:t>
      </w:r>
      <w:proofErr w:type="spellStart"/>
      <w:r w:rsidRPr="002244A6">
        <w:rPr>
          <w:rFonts w:ascii="Times New Roman" w:hAnsi="Times New Roman"/>
          <w:i/>
          <w:sz w:val="24"/>
          <w:szCs w:val="24"/>
          <w:lang w:val="ru-RU"/>
        </w:rPr>
        <w:t>применятьправила</w:t>
      </w:r>
      <w:r w:rsidRPr="002244A6">
        <w:rPr>
          <w:rFonts w:ascii="Times New Roman" w:hAnsi="Times New Roman"/>
          <w:sz w:val="24"/>
          <w:szCs w:val="24"/>
          <w:lang w:val="ru-RU"/>
        </w:rPr>
        <w:t>отсутствия</w:t>
      </w:r>
      <w:proofErr w:type="spellEnd"/>
      <w:r w:rsidRPr="002244A6">
        <w:rPr>
          <w:rFonts w:ascii="Times New Roman" w:hAnsi="Times New Roman"/>
          <w:sz w:val="24"/>
          <w:szCs w:val="24"/>
          <w:lang w:val="ru-RU"/>
        </w:rPr>
        <w:t xml:space="preserve"> фразового ударения на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служебных словах; </w:t>
      </w:r>
      <w:r w:rsidRPr="002244A6">
        <w:rPr>
          <w:rFonts w:ascii="Times New Roman" w:hAnsi="Times New Roman"/>
          <w:i/>
          <w:sz w:val="24"/>
          <w:szCs w:val="24"/>
          <w:lang w:val="ru-RU"/>
        </w:rPr>
        <w:t xml:space="preserve">выразительно читать вслух </w:t>
      </w:r>
      <w:r w:rsidRPr="002244A6">
        <w:rPr>
          <w:rFonts w:ascii="Times New Roman" w:hAnsi="Times New Roman"/>
          <w:sz w:val="24"/>
          <w:szCs w:val="24"/>
          <w:lang w:val="ru-RU"/>
        </w:rPr>
        <w:t>небольшие адаптированные аутентичные тексты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объёмом до 95 слов, построенные на изученном языковом материале, с соблюдением правил чтения и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соответствующей интонацией, демонстрируя понимание содержания текста; читать новые слова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согласно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основным правилам чтения;</w:t>
      </w:r>
    </w:p>
    <w:p w14:paraId="237BF921" w14:textId="77777777" w:rsidR="002244A6" w:rsidRPr="002244A6" w:rsidRDefault="002244A6" w:rsidP="002244A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i/>
          <w:sz w:val="24"/>
          <w:szCs w:val="24"/>
          <w:lang w:val="ru-RU"/>
        </w:rPr>
        <w:lastRenderedPageBreak/>
        <w:t>владеть</w:t>
      </w:r>
      <w:r w:rsidRPr="002244A6">
        <w:rPr>
          <w:rFonts w:ascii="Times New Roman" w:hAnsi="Times New Roman"/>
          <w:i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b/>
          <w:sz w:val="24"/>
          <w:szCs w:val="24"/>
          <w:lang w:val="ru-RU"/>
        </w:rPr>
        <w:t>орфографическими</w:t>
      </w:r>
      <w:r w:rsidRPr="002244A6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навыками:</w:t>
      </w:r>
      <w:r w:rsidRPr="002244A6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правильно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i/>
          <w:sz w:val="24"/>
          <w:szCs w:val="24"/>
          <w:lang w:val="ru-RU"/>
        </w:rPr>
        <w:t>писать</w:t>
      </w:r>
      <w:r w:rsidRPr="002244A6">
        <w:rPr>
          <w:rFonts w:ascii="Times New Roman" w:hAnsi="Times New Roman"/>
          <w:i/>
          <w:spacing w:val="-9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изученные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слова;</w:t>
      </w:r>
    </w:p>
    <w:p w14:paraId="6611336A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i/>
          <w:sz w:val="24"/>
          <w:szCs w:val="24"/>
          <w:lang w:val="ru-RU"/>
        </w:rPr>
        <w:t xml:space="preserve">владеть </w:t>
      </w:r>
      <w:r w:rsidRPr="002244A6">
        <w:rPr>
          <w:rFonts w:ascii="Times New Roman" w:hAnsi="Times New Roman"/>
          <w:b/>
          <w:sz w:val="24"/>
          <w:szCs w:val="24"/>
          <w:lang w:val="ru-RU"/>
        </w:rPr>
        <w:t xml:space="preserve">пунктуационными 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навыками: </w:t>
      </w:r>
      <w:r w:rsidRPr="002244A6">
        <w:rPr>
          <w:rFonts w:ascii="Times New Roman" w:hAnsi="Times New Roman"/>
          <w:i/>
          <w:sz w:val="24"/>
          <w:szCs w:val="24"/>
          <w:lang w:val="ru-RU"/>
        </w:rPr>
        <w:t xml:space="preserve">использовать </w:t>
      </w:r>
      <w:r w:rsidRPr="002244A6">
        <w:rPr>
          <w:rFonts w:ascii="Times New Roman" w:hAnsi="Times New Roman"/>
          <w:sz w:val="24"/>
          <w:szCs w:val="24"/>
          <w:lang w:val="ru-RU"/>
        </w:rPr>
        <w:t>точку, вопросительный и восклицательный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знаки в конце предложения, запятую при перечислении и обращении, апостроф; пунктуационно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правильно</w:t>
      </w:r>
      <w:r w:rsidRPr="002244A6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i/>
          <w:sz w:val="24"/>
          <w:szCs w:val="24"/>
          <w:lang w:val="ru-RU"/>
        </w:rPr>
        <w:t>оформлять</w:t>
      </w:r>
      <w:r w:rsidRPr="002244A6">
        <w:rPr>
          <w:rFonts w:ascii="Times New Roman" w:hAnsi="Times New Roman"/>
          <w:i/>
          <w:spacing w:val="-6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электронное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сообщение личного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характера;</w:t>
      </w:r>
    </w:p>
    <w:p w14:paraId="3CEE4DD6" w14:textId="77777777" w:rsidR="002244A6" w:rsidRPr="002244A6" w:rsidRDefault="002244A6" w:rsidP="002244A6">
      <w:pPr>
        <w:pStyle w:val="ae"/>
        <w:widowControl w:val="0"/>
        <w:numPr>
          <w:ilvl w:val="0"/>
          <w:numId w:val="15"/>
        </w:numPr>
        <w:tabs>
          <w:tab w:val="left" w:pos="551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i/>
          <w:sz w:val="24"/>
          <w:szCs w:val="24"/>
          <w:lang w:val="ru-RU"/>
        </w:rPr>
        <w:t xml:space="preserve">распознавать </w:t>
      </w:r>
      <w:r w:rsidRPr="002244A6">
        <w:rPr>
          <w:rFonts w:ascii="Times New Roman" w:hAnsi="Times New Roman"/>
          <w:sz w:val="24"/>
          <w:szCs w:val="24"/>
          <w:lang w:val="ru-RU"/>
        </w:rPr>
        <w:t>в звучащем и письменном тексте 800 лексических единиц (слов, словосочетаний,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речевых клише) и правильно </w:t>
      </w:r>
      <w:r w:rsidRPr="002244A6">
        <w:rPr>
          <w:rFonts w:ascii="Times New Roman" w:hAnsi="Times New Roman"/>
          <w:i/>
          <w:sz w:val="24"/>
          <w:szCs w:val="24"/>
          <w:lang w:val="ru-RU"/>
        </w:rPr>
        <w:t xml:space="preserve">употреблять </w:t>
      </w:r>
      <w:r w:rsidRPr="002244A6">
        <w:rPr>
          <w:rFonts w:ascii="Times New Roman" w:hAnsi="Times New Roman"/>
          <w:sz w:val="24"/>
          <w:szCs w:val="24"/>
          <w:lang w:val="ru-RU"/>
        </w:rPr>
        <w:t>в устной и письменной речи 750 лексических единиц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(включая 650 лексических единиц, освоенных ранее), обслуживающих ситуации общения в рамках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тематического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содержания,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соблюдением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существующей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нормы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лексической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сочетаемости;</w:t>
      </w:r>
    </w:p>
    <w:p w14:paraId="1D2CECE7" w14:textId="77777777" w:rsidR="002244A6" w:rsidRPr="002244A6" w:rsidRDefault="002244A6" w:rsidP="002244A6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i/>
          <w:sz w:val="24"/>
          <w:szCs w:val="24"/>
          <w:lang w:val="ru-RU"/>
        </w:rPr>
        <w:t xml:space="preserve">распознавать и употреблять </w:t>
      </w:r>
      <w:r w:rsidRPr="002244A6">
        <w:rPr>
          <w:rFonts w:ascii="Times New Roman" w:hAnsi="Times New Roman"/>
          <w:sz w:val="24"/>
          <w:szCs w:val="24"/>
          <w:lang w:val="ru-RU"/>
        </w:rPr>
        <w:t>в устной и письменной речи родственные слова, образованные с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использованием аффиксации: имена существительные с помощью суффикса -</w:t>
      </w:r>
      <w:proofErr w:type="spellStart"/>
      <w:r w:rsidRPr="002244A6">
        <w:rPr>
          <w:rFonts w:ascii="Times New Roman" w:hAnsi="Times New Roman"/>
          <w:sz w:val="24"/>
          <w:szCs w:val="24"/>
        </w:rPr>
        <w:t>ing</w:t>
      </w:r>
      <w:proofErr w:type="spellEnd"/>
      <w:r w:rsidRPr="002244A6">
        <w:rPr>
          <w:rFonts w:ascii="Times New Roman" w:hAnsi="Times New Roman"/>
          <w:sz w:val="24"/>
          <w:szCs w:val="24"/>
          <w:lang w:val="ru-RU"/>
        </w:rPr>
        <w:t>; имена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прилагательные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 помощью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суффиксов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2244A6">
        <w:rPr>
          <w:rFonts w:ascii="Times New Roman" w:hAnsi="Times New Roman"/>
          <w:sz w:val="24"/>
          <w:szCs w:val="24"/>
        </w:rPr>
        <w:t>ing</w:t>
      </w:r>
      <w:proofErr w:type="spellEnd"/>
      <w:r w:rsidRPr="002244A6">
        <w:rPr>
          <w:rFonts w:ascii="Times New Roman" w:hAnsi="Times New Roman"/>
          <w:sz w:val="24"/>
          <w:szCs w:val="24"/>
          <w:lang w:val="ru-RU"/>
        </w:rPr>
        <w:t>, -</w:t>
      </w:r>
      <w:r w:rsidRPr="002244A6">
        <w:rPr>
          <w:rFonts w:ascii="Times New Roman" w:hAnsi="Times New Roman"/>
          <w:sz w:val="24"/>
          <w:szCs w:val="24"/>
        </w:rPr>
        <w:t>less</w:t>
      </w:r>
      <w:r w:rsidRPr="002244A6">
        <w:rPr>
          <w:rFonts w:ascii="Times New Roman" w:hAnsi="Times New Roman"/>
          <w:sz w:val="24"/>
          <w:szCs w:val="24"/>
          <w:lang w:val="ru-RU"/>
        </w:rPr>
        <w:t>,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2244A6">
        <w:rPr>
          <w:rFonts w:ascii="Times New Roman" w:hAnsi="Times New Roman"/>
          <w:sz w:val="24"/>
          <w:szCs w:val="24"/>
        </w:rPr>
        <w:t>ive</w:t>
      </w:r>
      <w:proofErr w:type="spellEnd"/>
      <w:r w:rsidRPr="002244A6">
        <w:rPr>
          <w:rFonts w:ascii="Times New Roman" w:hAnsi="Times New Roman"/>
          <w:sz w:val="24"/>
          <w:szCs w:val="24"/>
          <w:lang w:val="ru-RU"/>
        </w:rPr>
        <w:t>, -</w:t>
      </w:r>
      <w:r w:rsidRPr="002244A6">
        <w:rPr>
          <w:rFonts w:ascii="Times New Roman" w:hAnsi="Times New Roman"/>
          <w:sz w:val="24"/>
          <w:szCs w:val="24"/>
        </w:rPr>
        <w:t>al</w:t>
      </w:r>
      <w:r w:rsidRPr="002244A6">
        <w:rPr>
          <w:rFonts w:ascii="Times New Roman" w:hAnsi="Times New Roman"/>
          <w:sz w:val="24"/>
          <w:szCs w:val="24"/>
          <w:lang w:val="ru-RU"/>
        </w:rPr>
        <w:t>;</w:t>
      </w:r>
    </w:p>
    <w:p w14:paraId="5F890B72" w14:textId="77777777" w:rsidR="002244A6" w:rsidRPr="002244A6" w:rsidRDefault="002244A6" w:rsidP="002244A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i/>
          <w:sz w:val="24"/>
          <w:szCs w:val="24"/>
          <w:lang w:val="ru-RU"/>
        </w:rPr>
        <w:t xml:space="preserve">распознавать и употреблять </w:t>
      </w:r>
      <w:r w:rsidRPr="002244A6">
        <w:rPr>
          <w:rFonts w:ascii="Times New Roman" w:hAnsi="Times New Roman"/>
          <w:sz w:val="24"/>
          <w:szCs w:val="24"/>
          <w:lang w:val="ru-RU"/>
        </w:rPr>
        <w:t>в устной и письменной речи изученные синонимы, антонимы и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интернациональные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слова;</w:t>
      </w:r>
    </w:p>
    <w:p w14:paraId="2788F0BA" w14:textId="77777777" w:rsidR="002244A6" w:rsidRPr="002244A6" w:rsidRDefault="002244A6" w:rsidP="002244A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i/>
          <w:sz w:val="24"/>
          <w:szCs w:val="24"/>
          <w:lang w:val="ru-RU"/>
        </w:rPr>
        <w:t xml:space="preserve">распознавать и употреблять </w:t>
      </w:r>
      <w:r w:rsidRPr="002244A6">
        <w:rPr>
          <w:rFonts w:ascii="Times New Roman" w:hAnsi="Times New Roman"/>
          <w:sz w:val="24"/>
          <w:szCs w:val="24"/>
          <w:lang w:val="ru-RU"/>
        </w:rPr>
        <w:t>в устной и письменной речи различные средства связи для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обеспечения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целостности высказывания;</w:t>
      </w:r>
    </w:p>
    <w:p w14:paraId="4B87E104" w14:textId="77777777" w:rsidR="002244A6" w:rsidRPr="002244A6" w:rsidRDefault="002244A6" w:rsidP="002244A6">
      <w:pPr>
        <w:pStyle w:val="ae"/>
        <w:widowControl w:val="0"/>
        <w:numPr>
          <w:ilvl w:val="0"/>
          <w:numId w:val="15"/>
        </w:numPr>
        <w:tabs>
          <w:tab w:val="left" w:pos="551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i/>
          <w:sz w:val="24"/>
          <w:szCs w:val="24"/>
          <w:lang w:val="ru-RU"/>
        </w:rPr>
        <w:t>знать</w:t>
      </w:r>
      <w:r w:rsidRPr="002244A6">
        <w:rPr>
          <w:rFonts w:ascii="Times New Roman" w:hAnsi="Times New Roman"/>
          <w:i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i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i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i/>
          <w:sz w:val="24"/>
          <w:szCs w:val="24"/>
          <w:lang w:val="ru-RU"/>
        </w:rPr>
        <w:t>понимать</w:t>
      </w:r>
      <w:r w:rsidRPr="002244A6">
        <w:rPr>
          <w:rFonts w:ascii="Times New Roman" w:hAnsi="Times New Roman"/>
          <w:i/>
          <w:spacing w:val="-9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особенности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структуры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простых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сложных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предложений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английского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языка;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различных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коммуникативных типов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предложений английского языка;</w:t>
      </w:r>
    </w:p>
    <w:p w14:paraId="36D0414D" w14:textId="77777777" w:rsidR="002244A6" w:rsidRPr="002244A6" w:rsidRDefault="002244A6" w:rsidP="002244A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i/>
          <w:sz w:val="24"/>
          <w:szCs w:val="24"/>
          <w:lang w:val="ru-RU"/>
        </w:rPr>
        <w:t>распознавать</w:t>
      </w:r>
      <w:r w:rsidRPr="002244A6">
        <w:rPr>
          <w:rFonts w:ascii="Times New Roman" w:hAnsi="Times New Roman"/>
          <w:i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письменном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звучащем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тексте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i/>
          <w:sz w:val="24"/>
          <w:szCs w:val="24"/>
          <w:lang w:val="ru-RU"/>
        </w:rPr>
        <w:t xml:space="preserve">употреблять </w:t>
      </w:r>
      <w:r w:rsidRPr="002244A6">
        <w:rPr>
          <w:rFonts w:ascii="Times New Roman" w:hAnsi="Times New Roman"/>
          <w:sz w:val="24"/>
          <w:szCs w:val="24"/>
          <w:lang w:val="ru-RU"/>
        </w:rPr>
        <w:t>в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устной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письменной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речи:</w:t>
      </w:r>
    </w:p>
    <w:p w14:paraId="6E66018F" w14:textId="77777777" w:rsidR="002244A6" w:rsidRPr="002244A6" w:rsidRDefault="002244A6" w:rsidP="002244A6">
      <w:pPr>
        <w:pStyle w:val="ae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 xml:space="preserve">сложноподчинённые предложения с придаточными определительными с союзными словами </w:t>
      </w:r>
      <w:r w:rsidRPr="002244A6">
        <w:rPr>
          <w:rFonts w:ascii="Times New Roman" w:hAnsi="Times New Roman"/>
          <w:sz w:val="24"/>
          <w:szCs w:val="24"/>
        </w:rPr>
        <w:t>who</w:t>
      </w:r>
      <w:r w:rsidRPr="002244A6">
        <w:rPr>
          <w:rFonts w:ascii="Times New Roman" w:hAnsi="Times New Roman"/>
          <w:sz w:val="24"/>
          <w:szCs w:val="24"/>
          <w:lang w:val="ru-RU"/>
        </w:rPr>
        <w:t>,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</w:rPr>
        <w:t>which</w:t>
      </w:r>
      <w:r w:rsidRPr="002244A6">
        <w:rPr>
          <w:rFonts w:ascii="Times New Roman" w:hAnsi="Times New Roman"/>
          <w:sz w:val="24"/>
          <w:szCs w:val="24"/>
          <w:lang w:val="ru-RU"/>
        </w:rPr>
        <w:t>,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</w:rPr>
        <w:t>that</w:t>
      </w:r>
      <w:r w:rsidRPr="002244A6">
        <w:rPr>
          <w:rFonts w:ascii="Times New Roman" w:hAnsi="Times New Roman"/>
          <w:sz w:val="24"/>
          <w:szCs w:val="24"/>
          <w:lang w:val="ru-RU"/>
        </w:rPr>
        <w:t>;</w:t>
      </w:r>
    </w:p>
    <w:p w14:paraId="5A56BBF1" w14:textId="77777777" w:rsidR="002244A6" w:rsidRPr="002244A6" w:rsidRDefault="002244A6" w:rsidP="002244A6">
      <w:pPr>
        <w:pStyle w:val="ae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сложноподчинённые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предложения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придаточными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времени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союзами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</w:rPr>
        <w:t>for</w:t>
      </w:r>
      <w:r w:rsidRPr="002244A6">
        <w:rPr>
          <w:rFonts w:ascii="Times New Roman" w:hAnsi="Times New Roman"/>
          <w:sz w:val="24"/>
          <w:szCs w:val="24"/>
          <w:lang w:val="ru-RU"/>
        </w:rPr>
        <w:t>,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</w:rPr>
        <w:t>since</w:t>
      </w:r>
      <w:r w:rsidRPr="002244A6">
        <w:rPr>
          <w:rFonts w:ascii="Times New Roman" w:hAnsi="Times New Roman"/>
          <w:sz w:val="24"/>
          <w:szCs w:val="24"/>
          <w:lang w:val="ru-RU"/>
        </w:rPr>
        <w:t>;</w:t>
      </w:r>
    </w:p>
    <w:p w14:paraId="4C74E318" w14:textId="77777777" w:rsidR="002244A6" w:rsidRPr="002244A6" w:rsidRDefault="002244A6" w:rsidP="002244A6">
      <w:pPr>
        <w:pStyle w:val="ae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предложения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конструкциями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</w:rPr>
        <w:t>as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…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</w:rPr>
        <w:t>as</w:t>
      </w:r>
      <w:r w:rsidRPr="002244A6">
        <w:rPr>
          <w:rFonts w:ascii="Times New Roman" w:hAnsi="Times New Roman"/>
          <w:sz w:val="24"/>
          <w:szCs w:val="24"/>
          <w:lang w:val="ru-RU"/>
        </w:rPr>
        <w:t>,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</w:rPr>
        <w:t>not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</w:rPr>
        <w:t>so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…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</w:rPr>
        <w:t>as</w:t>
      </w:r>
      <w:r w:rsidRPr="002244A6">
        <w:rPr>
          <w:rFonts w:ascii="Times New Roman" w:hAnsi="Times New Roman"/>
          <w:sz w:val="24"/>
          <w:szCs w:val="24"/>
          <w:lang w:val="ru-RU"/>
        </w:rPr>
        <w:t>;</w:t>
      </w:r>
    </w:p>
    <w:p w14:paraId="3B38E1B1" w14:textId="77777777" w:rsidR="002244A6" w:rsidRPr="002244A6" w:rsidRDefault="002244A6" w:rsidP="002244A6">
      <w:pPr>
        <w:pStyle w:val="ae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глаголы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</w:t>
      </w:r>
      <w:r w:rsidRPr="002244A6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proofErr w:type="spellStart"/>
      <w:proofErr w:type="gramStart"/>
      <w:r w:rsidRPr="002244A6">
        <w:rPr>
          <w:rFonts w:ascii="Times New Roman" w:hAnsi="Times New Roman"/>
          <w:sz w:val="24"/>
          <w:szCs w:val="24"/>
          <w:lang w:val="ru-RU"/>
        </w:rPr>
        <w:t>видо</w:t>
      </w:r>
      <w:proofErr w:type="spellEnd"/>
      <w:r w:rsidRPr="002244A6">
        <w:rPr>
          <w:rFonts w:ascii="Times New Roman" w:hAnsi="Times New Roman"/>
          <w:sz w:val="24"/>
          <w:szCs w:val="24"/>
          <w:lang w:val="ru-RU"/>
        </w:rPr>
        <w:t>-временных</w:t>
      </w:r>
      <w:proofErr w:type="gramEnd"/>
      <w:r w:rsidRPr="002244A6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формах</w:t>
      </w:r>
      <w:r w:rsidRPr="002244A6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действительного</w:t>
      </w:r>
      <w:r w:rsidRPr="002244A6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залога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изъявительном</w:t>
      </w:r>
      <w:r w:rsidRPr="002244A6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наклонении</w:t>
      </w:r>
      <w:r w:rsidRPr="002244A6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</w:rPr>
        <w:t>Present</w:t>
      </w:r>
      <w:r w:rsidRPr="002244A6">
        <w:rPr>
          <w:rFonts w:ascii="Times New Roman" w:hAnsi="Times New Roman"/>
          <w:sz w:val="24"/>
          <w:szCs w:val="24"/>
          <w:lang w:val="ru-RU"/>
        </w:rPr>
        <w:t>/</w:t>
      </w:r>
      <w:r w:rsidRPr="002244A6">
        <w:rPr>
          <w:rFonts w:ascii="Times New Roman" w:hAnsi="Times New Roman"/>
          <w:sz w:val="24"/>
          <w:szCs w:val="24"/>
        </w:rPr>
        <w:t>Past</w:t>
      </w:r>
      <w:r w:rsidRPr="002244A6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</w:rPr>
        <w:t>Continuous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</w:rPr>
        <w:t>Tense</w:t>
      </w:r>
      <w:r w:rsidRPr="002244A6">
        <w:rPr>
          <w:rFonts w:ascii="Times New Roman" w:hAnsi="Times New Roman"/>
          <w:sz w:val="24"/>
          <w:szCs w:val="24"/>
          <w:lang w:val="ru-RU"/>
        </w:rPr>
        <w:t>;</w:t>
      </w:r>
    </w:p>
    <w:p w14:paraId="10371234" w14:textId="77777777" w:rsidR="002244A6" w:rsidRPr="002244A6" w:rsidRDefault="002244A6" w:rsidP="002244A6">
      <w:pPr>
        <w:pStyle w:val="ae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все типы вопросительных предложений (общий, специальный, альтернативный, разделительный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вопросы)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</w:rPr>
        <w:t>Present</w:t>
      </w:r>
      <w:r w:rsidRPr="002244A6">
        <w:rPr>
          <w:rFonts w:ascii="Times New Roman" w:hAnsi="Times New Roman"/>
          <w:sz w:val="24"/>
          <w:szCs w:val="24"/>
          <w:lang w:val="ru-RU"/>
        </w:rPr>
        <w:t>/</w:t>
      </w:r>
      <w:r w:rsidRPr="002244A6">
        <w:rPr>
          <w:rFonts w:ascii="Times New Roman" w:hAnsi="Times New Roman"/>
          <w:sz w:val="24"/>
          <w:szCs w:val="24"/>
        </w:rPr>
        <w:t>Past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</w:rPr>
        <w:t>Continuous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</w:rPr>
        <w:t>Tense</w:t>
      </w:r>
      <w:r w:rsidRPr="002244A6">
        <w:rPr>
          <w:rFonts w:ascii="Times New Roman" w:hAnsi="Times New Roman"/>
          <w:sz w:val="24"/>
          <w:szCs w:val="24"/>
          <w:lang w:val="ru-RU"/>
        </w:rPr>
        <w:t>;</w:t>
      </w:r>
    </w:p>
    <w:p w14:paraId="2BC212A2" w14:textId="77777777" w:rsidR="002244A6" w:rsidRPr="002244A6" w:rsidRDefault="002244A6" w:rsidP="002244A6">
      <w:pPr>
        <w:pStyle w:val="ae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44A6">
        <w:rPr>
          <w:rFonts w:ascii="Times New Roman" w:hAnsi="Times New Roman"/>
          <w:sz w:val="24"/>
          <w:szCs w:val="24"/>
        </w:rPr>
        <w:t>модальные</w:t>
      </w:r>
      <w:proofErr w:type="spellEnd"/>
      <w:r w:rsidRPr="002244A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2244A6">
        <w:rPr>
          <w:rFonts w:ascii="Times New Roman" w:hAnsi="Times New Roman"/>
          <w:sz w:val="24"/>
          <w:szCs w:val="24"/>
        </w:rPr>
        <w:t>глаголы</w:t>
      </w:r>
      <w:proofErr w:type="spellEnd"/>
      <w:r w:rsidRPr="002244A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244A6">
        <w:rPr>
          <w:rFonts w:ascii="Times New Roman" w:hAnsi="Times New Roman"/>
          <w:sz w:val="24"/>
          <w:szCs w:val="24"/>
        </w:rPr>
        <w:t>и</w:t>
      </w:r>
      <w:r w:rsidRPr="002244A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2244A6">
        <w:rPr>
          <w:rFonts w:ascii="Times New Roman" w:hAnsi="Times New Roman"/>
          <w:sz w:val="24"/>
          <w:szCs w:val="24"/>
        </w:rPr>
        <w:t>их</w:t>
      </w:r>
      <w:proofErr w:type="spellEnd"/>
      <w:r w:rsidRPr="002244A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2244A6">
        <w:rPr>
          <w:rFonts w:ascii="Times New Roman" w:hAnsi="Times New Roman"/>
          <w:sz w:val="24"/>
          <w:szCs w:val="24"/>
        </w:rPr>
        <w:t>эквиваленты</w:t>
      </w:r>
      <w:proofErr w:type="spellEnd"/>
      <w:r w:rsidRPr="002244A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244A6">
        <w:rPr>
          <w:rFonts w:ascii="Times New Roman" w:hAnsi="Times New Roman"/>
          <w:sz w:val="24"/>
          <w:szCs w:val="24"/>
        </w:rPr>
        <w:t>(can/be</w:t>
      </w:r>
      <w:r w:rsidRPr="002244A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244A6">
        <w:rPr>
          <w:rFonts w:ascii="Times New Roman" w:hAnsi="Times New Roman"/>
          <w:sz w:val="24"/>
          <w:szCs w:val="24"/>
        </w:rPr>
        <w:t>able</w:t>
      </w:r>
      <w:r w:rsidRPr="002244A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244A6">
        <w:rPr>
          <w:rFonts w:ascii="Times New Roman" w:hAnsi="Times New Roman"/>
          <w:sz w:val="24"/>
          <w:szCs w:val="24"/>
        </w:rPr>
        <w:t>to,</w:t>
      </w:r>
      <w:r w:rsidRPr="002244A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244A6">
        <w:rPr>
          <w:rFonts w:ascii="Times New Roman" w:hAnsi="Times New Roman"/>
          <w:sz w:val="24"/>
          <w:szCs w:val="24"/>
        </w:rPr>
        <w:t>must/have</w:t>
      </w:r>
      <w:r w:rsidRPr="002244A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244A6">
        <w:rPr>
          <w:rFonts w:ascii="Times New Roman" w:hAnsi="Times New Roman"/>
          <w:sz w:val="24"/>
          <w:szCs w:val="24"/>
        </w:rPr>
        <w:t>to,</w:t>
      </w:r>
      <w:r w:rsidRPr="002244A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244A6">
        <w:rPr>
          <w:rFonts w:ascii="Times New Roman" w:hAnsi="Times New Roman"/>
          <w:sz w:val="24"/>
          <w:szCs w:val="24"/>
        </w:rPr>
        <w:t>may,</w:t>
      </w:r>
      <w:r w:rsidRPr="002244A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244A6">
        <w:rPr>
          <w:rFonts w:ascii="Times New Roman" w:hAnsi="Times New Roman"/>
          <w:sz w:val="24"/>
          <w:szCs w:val="24"/>
        </w:rPr>
        <w:t>should,</w:t>
      </w:r>
      <w:r w:rsidRPr="002244A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244A6">
        <w:rPr>
          <w:rFonts w:ascii="Times New Roman" w:hAnsi="Times New Roman"/>
          <w:sz w:val="24"/>
          <w:szCs w:val="24"/>
        </w:rPr>
        <w:t>need);</w:t>
      </w:r>
    </w:p>
    <w:p w14:paraId="4F519E1A" w14:textId="77777777" w:rsidR="002244A6" w:rsidRPr="002244A6" w:rsidRDefault="002244A6" w:rsidP="002244A6">
      <w:pPr>
        <w:pStyle w:val="ae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44A6">
        <w:rPr>
          <w:rFonts w:ascii="Times New Roman" w:hAnsi="Times New Roman"/>
          <w:sz w:val="24"/>
          <w:szCs w:val="24"/>
        </w:rPr>
        <w:t>cлова</w:t>
      </w:r>
      <w:proofErr w:type="spellEnd"/>
      <w:r w:rsidRPr="002244A6">
        <w:rPr>
          <w:rFonts w:ascii="Times New Roman" w:hAnsi="Times New Roman"/>
          <w:sz w:val="24"/>
          <w:szCs w:val="24"/>
        </w:rPr>
        <w:t>,</w:t>
      </w:r>
      <w:r w:rsidRPr="002244A6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2244A6">
        <w:rPr>
          <w:rFonts w:ascii="Times New Roman" w:hAnsi="Times New Roman"/>
          <w:sz w:val="24"/>
          <w:szCs w:val="24"/>
        </w:rPr>
        <w:t>выражающие</w:t>
      </w:r>
      <w:proofErr w:type="spellEnd"/>
      <w:r w:rsidRPr="002244A6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2244A6">
        <w:rPr>
          <w:rFonts w:ascii="Times New Roman" w:hAnsi="Times New Roman"/>
          <w:sz w:val="24"/>
          <w:szCs w:val="24"/>
        </w:rPr>
        <w:t>количество</w:t>
      </w:r>
      <w:proofErr w:type="spellEnd"/>
      <w:r w:rsidRPr="002244A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244A6">
        <w:rPr>
          <w:rFonts w:ascii="Times New Roman" w:hAnsi="Times New Roman"/>
          <w:sz w:val="24"/>
          <w:szCs w:val="24"/>
        </w:rPr>
        <w:t>(little/a</w:t>
      </w:r>
      <w:r w:rsidRPr="002244A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244A6">
        <w:rPr>
          <w:rFonts w:ascii="Times New Roman" w:hAnsi="Times New Roman"/>
          <w:sz w:val="24"/>
          <w:szCs w:val="24"/>
        </w:rPr>
        <w:t>little,</w:t>
      </w:r>
      <w:r w:rsidRPr="002244A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244A6">
        <w:rPr>
          <w:rFonts w:ascii="Times New Roman" w:hAnsi="Times New Roman"/>
          <w:sz w:val="24"/>
          <w:szCs w:val="24"/>
        </w:rPr>
        <w:t>few/a</w:t>
      </w:r>
      <w:r w:rsidRPr="002244A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244A6">
        <w:rPr>
          <w:rFonts w:ascii="Times New Roman" w:hAnsi="Times New Roman"/>
          <w:sz w:val="24"/>
          <w:szCs w:val="24"/>
        </w:rPr>
        <w:t>few);</w:t>
      </w:r>
    </w:p>
    <w:p w14:paraId="092B2FB4" w14:textId="77777777" w:rsidR="002244A6" w:rsidRPr="002244A6" w:rsidRDefault="002244A6" w:rsidP="002244A6">
      <w:pPr>
        <w:pStyle w:val="ae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 xml:space="preserve">возвратные, неопределённые местоимения </w:t>
      </w:r>
      <w:r w:rsidRPr="002244A6">
        <w:rPr>
          <w:rFonts w:ascii="Times New Roman" w:hAnsi="Times New Roman"/>
          <w:sz w:val="24"/>
          <w:szCs w:val="24"/>
        </w:rPr>
        <w:t>some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244A6">
        <w:rPr>
          <w:rFonts w:ascii="Times New Roman" w:hAnsi="Times New Roman"/>
          <w:sz w:val="24"/>
          <w:szCs w:val="24"/>
        </w:rPr>
        <w:t>any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 и их производные (</w:t>
      </w:r>
      <w:r w:rsidRPr="002244A6">
        <w:rPr>
          <w:rFonts w:ascii="Times New Roman" w:hAnsi="Times New Roman"/>
          <w:sz w:val="24"/>
          <w:szCs w:val="24"/>
        </w:rPr>
        <w:t>somebody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244A6">
        <w:rPr>
          <w:rFonts w:ascii="Times New Roman" w:hAnsi="Times New Roman"/>
          <w:sz w:val="24"/>
          <w:szCs w:val="24"/>
        </w:rPr>
        <w:t>anybody</w:t>
      </w:r>
      <w:r w:rsidRPr="002244A6">
        <w:rPr>
          <w:rFonts w:ascii="Times New Roman" w:hAnsi="Times New Roman"/>
          <w:sz w:val="24"/>
          <w:szCs w:val="24"/>
          <w:lang w:val="ru-RU"/>
        </w:rPr>
        <w:t>;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</w:rPr>
        <w:t>something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244A6">
        <w:rPr>
          <w:rFonts w:ascii="Times New Roman" w:hAnsi="Times New Roman"/>
          <w:sz w:val="24"/>
          <w:szCs w:val="24"/>
        </w:rPr>
        <w:t>anything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244A6">
        <w:rPr>
          <w:rFonts w:ascii="Times New Roman" w:hAnsi="Times New Roman"/>
          <w:sz w:val="24"/>
          <w:szCs w:val="24"/>
        </w:rPr>
        <w:t>etc</w:t>
      </w:r>
      <w:proofErr w:type="spellEnd"/>
      <w:r w:rsidRPr="002244A6">
        <w:rPr>
          <w:rFonts w:ascii="Times New Roman" w:hAnsi="Times New Roman"/>
          <w:sz w:val="24"/>
          <w:szCs w:val="24"/>
          <w:lang w:val="ru-RU"/>
        </w:rPr>
        <w:t xml:space="preserve">.) </w:t>
      </w:r>
      <w:r w:rsidRPr="002244A6">
        <w:rPr>
          <w:rFonts w:ascii="Times New Roman" w:hAnsi="Times New Roman"/>
          <w:sz w:val="24"/>
          <w:szCs w:val="24"/>
        </w:rPr>
        <w:t>every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 и производные (</w:t>
      </w:r>
      <w:r w:rsidRPr="002244A6">
        <w:rPr>
          <w:rFonts w:ascii="Times New Roman" w:hAnsi="Times New Roman"/>
          <w:sz w:val="24"/>
          <w:szCs w:val="24"/>
        </w:rPr>
        <w:t>everybody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244A6">
        <w:rPr>
          <w:rFonts w:ascii="Times New Roman" w:hAnsi="Times New Roman"/>
          <w:sz w:val="24"/>
          <w:szCs w:val="24"/>
        </w:rPr>
        <w:t>everything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244A6">
        <w:rPr>
          <w:rFonts w:ascii="Times New Roman" w:hAnsi="Times New Roman"/>
          <w:sz w:val="24"/>
          <w:szCs w:val="24"/>
        </w:rPr>
        <w:t>etc</w:t>
      </w:r>
      <w:proofErr w:type="spellEnd"/>
      <w:r w:rsidRPr="002244A6">
        <w:rPr>
          <w:rFonts w:ascii="Times New Roman" w:hAnsi="Times New Roman"/>
          <w:sz w:val="24"/>
          <w:szCs w:val="24"/>
          <w:lang w:val="ru-RU"/>
        </w:rPr>
        <w:t>.) в повествовательных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(утвердительных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отрицательных)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вопросительных предложениях;</w:t>
      </w:r>
    </w:p>
    <w:p w14:paraId="58D1C137" w14:textId="77777777" w:rsidR="002244A6" w:rsidRPr="002244A6" w:rsidRDefault="002244A6" w:rsidP="002244A6">
      <w:pPr>
        <w:pStyle w:val="ae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числительные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для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обозначения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дат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больших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чисел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(100-1000);</w:t>
      </w:r>
    </w:p>
    <w:p w14:paraId="01EE36FF" w14:textId="77777777" w:rsidR="002244A6" w:rsidRPr="002244A6" w:rsidRDefault="002244A6" w:rsidP="002244A6">
      <w:pPr>
        <w:pStyle w:val="ae"/>
        <w:widowControl w:val="0"/>
        <w:numPr>
          <w:ilvl w:val="0"/>
          <w:numId w:val="15"/>
        </w:numPr>
        <w:tabs>
          <w:tab w:val="left" w:pos="551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i/>
          <w:sz w:val="24"/>
          <w:szCs w:val="24"/>
          <w:lang w:val="ru-RU"/>
        </w:rPr>
        <w:t>владеть</w:t>
      </w:r>
      <w:r w:rsidRPr="002244A6">
        <w:rPr>
          <w:rFonts w:ascii="Times New Roman" w:hAnsi="Times New Roman"/>
          <w:i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социокультурными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знаниями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умениями:</w:t>
      </w:r>
    </w:p>
    <w:p w14:paraId="2AC08A36" w14:textId="77777777" w:rsidR="002244A6" w:rsidRPr="002244A6" w:rsidRDefault="002244A6" w:rsidP="002244A6">
      <w:pPr>
        <w:pStyle w:val="ae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i/>
          <w:sz w:val="24"/>
          <w:szCs w:val="24"/>
          <w:lang w:val="ru-RU"/>
        </w:rPr>
        <w:t xml:space="preserve">использовать </w:t>
      </w:r>
      <w:r w:rsidRPr="002244A6">
        <w:rPr>
          <w:rFonts w:ascii="Times New Roman" w:hAnsi="Times New Roman"/>
          <w:sz w:val="24"/>
          <w:szCs w:val="24"/>
          <w:lang w:val="ru-RU"/>
        </w:rPr>
        <w:t>отдельные социокультурные элементы речевого поведенческого этикета в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стране/странах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изучаемого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языка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рамках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тематического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содержания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речи;</w:t>
      </w:r>
    </w:p>
    <w:p w14:paraId="37830E97" w14:textId="77777777" w:rsidR="002244A6" w:rsidRPr="002244A6" w:rsidRDefault="002244A6" w:rsidP="002244A6">
      <w:pPr>
        <w:pStyle w:val="ae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i/>
          <w:sz w:val="24"/>
          <w:szCs w:val="24"/>
          <w:lang w:val="ru-RU"/>
        </w:rPr>
        <w:t xml:space="preserve">знать/понимать и использовать </w:t>
      </w:r>
      <w:r w:rsidRPr="002244A6">
        <w:rPr>
          <w:rFonts w:ascii="Times New Roman" w:hAnsi="Times New Roman"/>
          <w:sz w:val="24"/>
          <w:szCs w:val="24"/>
          <w:lang w:val="ru-RU"/>
        </w:rPr>
        <w:t>в устной и письменной речи наиболее употребительную лексику,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обозначающую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реалии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страны/стран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изучаемого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языка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рамках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тематического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содержания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речи;</w:t>
      </w:r>
    </w:p>
    <w:p w14:paraId="39D38096" w14:textId="77777777" w:rsidR="002244A6" w:rsidRPr="002244A6" w:rsidRDefault="002244A6" w:rsidP="002244A6">
      <w:pPr>
        <w:pStyle w:val="ae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i/>
          <w:sz w:val="24"/>
          <w:szCs w:val="24"/>
          <w:lang w:val="ru-RU"/>
        </w:rPr>
        <w:t xml:space="preserve">обладать базовыми знаниями </w:t>
      </w:r>
      <w:r w:rsidRPr="002244A6">
        <w:rPr>
          <w:rFonts w:ascii="Times New Roman" w:hAnsi="Times New Roman"/>
          <w:sz w:val="24"/>
          <w:szCs w:val="24"/>
          <w:lang w:val="ru-RU"/>
        </w:rPr>
        <w:t>о социокультурном портрете родной страны и страны/стран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изучаемого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языка;</w:t>
      </w:r>
    </w:p>
    <w:p w14:paraId="01F8CA25" w14:textId="77777777" w:rsidR="002244A6" w:rsidRPr="002244A6" w:rsidRDefault="002244A6" w:rsidP="002244A6">
      <w:pPr>
        <w:pStyle w:val="ae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i/>
          <w:sz w:val="24"/>
          <w:szCs w:val="24"/>
          <w:lang w:val="ru-RU"/>
        </w:rPr>
        <w:t>кратко</w:t>
      </w:r>
      <w:r w:rsidRPr="002244A6">
        <w:rPr>
          <w:rFonts w:ascii="Times New Roman" w:hAnsi="Times New Roman"/>
          <w:i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i/>
          <w:sz w:val="24"/>
          <w:szCs w:val="24"/>
          <w:lang w:val="ru-RU"/>
        </w:rPr>
        <w:t>представлять</w:t>
      </w:r>
      <w:r w:rsidRPr="002244A6">
        <w:rPr>
          <w:rFonts w:ascii="Times New Roman" w:hAnsi="Times New Roman"/>
          <w:i/>
          <w:spacing w:val="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Россию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страну/страны</w:t>
      </w:r>
      <w:r w:rsidRPr="002244A6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изучаемого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языка;</w:t>
      </w:r>
    </w:p>
    <w:p w14:paraId="406FA424" w14:textId="77777777" w:rsidR="002244A6" w:rsidRPr="002244A6" w:rsidRDefault="002244A6" w:rsidP="002244A6">
      <w:pPr>
        <w:pStyle w:val="ae"/>
        <w:widowControl w:val="0"/>
        <w:numPr>
          <w:ilvl w:val="0"/>
          <w:numId w:val="15"/>
        </w:numPr>
        <w:tabs>
          <w:tab w:val="left" w:pos="551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i/>
          <w:sz w:val="24"/>
          <w:szCs w:val="24"/>
          <w:lang w:val="ru-RU"/>
        </w:rPr>
        <w:t xml:space="preserve">владеть 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компенсаторными умениями: </w:t>
      </w:r>
      <w:r w:rsidRPr="002244A6">
        <w:rPr>
          <w:rFonts w:ascii="Times New Roman" w:hAnsi="Times New Roman"/>
          <w:i/>
          <w:sz w:val="24"/>
          <w:szCs w:val="24"/>
          <w:lang w:val="ru-RU"/>
        </w:rPr>
        <w:t xml:space="preserve">использовать </w:t>
      </w:r>
      <w:r w:rsidRPr="002244A6">
        <w:rPr>
          <w:rFonts w:ascii="Times New Roman" w:hAnsi="Times New Roman"/>
          <w:sz w:val="24"/>
          <w:szCs w:val="24"/>
          <w:lang w:val="ru-RU"/>
        </w:rPr>
        <w:t>при чтении и аудировании языковую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догадку, в том числе контекстуальную; игнорировать информацию, не являющуюся необходимой для</w:t>
      </w:r>
      <w:r w:rsidRPr="002244A6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понимания основного содержания прочитанного/прослушанного текста или для нахождения в тексте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запрашиваемой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информации;</w:t>
      </w:r>
    </w:p>
    <w:p w14:paraId="15F8C37D" w14:textId="77777777" w:rsidR="002244A6" w:rsidRPr="002244A6" w:rsidRDefault="002244A6" w:rsidP="002244A6">
      <w:pPr>
        <w:pStyle w:val="ae"/>
        <w:widowControl w:val="0"/>
        <w:numPr>
          <w:ilvl w:val="0"/>
          <w:numId w:val="15"/>
        </w:numPr>
        <w:tabs>
          <w:tab w:val="left" w:pos="551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i/>
          <w:sz w:val="24"/>
          <w:szCs w:val="24"/>
          <w:lang w:val="ru-RU"/>
        </w:rPr>
        <w:lastRenderedPageBreak/>
        <w:t>участвовать</w:t>
      </w:r>
      <w:r w:rsidRPr="002244A6">
        <w:rPr>
          <w:rFonts w:ascii="Times New Roman" w:hAnsi="Times New Roman"/>
          <w:i/>
          <w:spacing w:val="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 несложных</w:t>
      </w:r>
      <w:r w:rsidRPr="002244A6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учебных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проектах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</w:t>
      </w:r>
      <w:r w:rsidRPr="002244A6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использованием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материалов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на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английском</w:t>
      </w:r>
      <w:r w:rsidRPr="002244A6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языке</w:t>
      </w:r>
      <w:r w:rsidRPr="002244A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применением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ИКТ,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соблюдая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правила</w:t>
      </w:r>
      <w:r w:rsidRPr="002244A6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информационной</w:t>
      </w:r>
      <w:r w:rsidRPr="002244A6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безопасности</w:t>
      </w:r>
      <w:r w:rsidRPr="002244A6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при</w:t>
      </w:r>
      <w:r w:rsidRPr="002244A6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работе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</w:t>
      </w:r>
      <w:r w:rsidRPr="002244A6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сети</w:t>
      </w:r>
      <w:r w:rsidRPr="002244A6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Интернет;</w:t>
      </w:r>
    </w:p>
    <w:p w14:paraId="037044B1" w14:textId="77777777" w:rsidR="002244A6" w:rsidRPr="002244A6" w:rsidRDefault="002244A6" w:rsidP="002244A6">
      <w:pPr>
        <w:pStyle w:val="ae"/>
        <w:widowControl w:val="0"/>
        <w:numPr>
          <w:ilvl w:val="0"/>
          <w:numId w:val="15"/>
        </w:numPr>
        <w:tabs>
          <w:tab w:val="left" w:pos="551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i/>
          <w:sz w:val="24"/>
          <w:szCs w:val="24"/>
          <w:lang w:val="ru-RU"/>
        </w:rPr>
        <w:t xml:space="preserve">использовать </w:t>
      </w:r>
      <w:r w:rsidRPr="002244A6">
        <w:rPr>
          <w:rFonts w:ascii="Times New Roman" w:hAnsi="Times New Roman"/>
          <w:sz w:val="24"/>
          <w:szCs w:val="24"/>
          <w:lang w:val="ru-RU"/>
        </w:rPr>
        <w:t>иноязычные словари и справочники, в том числе информационно-справочные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системы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в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электронной форме;</w:t>
      </w:r>
    </w:p>
    <w:p w14:paraId="0507E936" w14:textId="77777777" w:rsidR="002244A6" w:rsidRPr="002244A6" w:rsidRDefault="002244A6" w:rsidP="002244A6">
      <w:pPr>
        <w:pStyle w:val="ae"/>
        <w:widowControl w:val="0"/>
        <w:numPr>
          <w:ilvl w:val="0"/>
          <w:numId w:val="15"/>
        </w:numPr>
        <w:tabs>
          <w:tab w:val="left" w:pos="551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244A6">
        <w:rPr>
          <w:rFonts w:ascii="Times New Roman" w:hAnsi="Times New Roman"/>
          <w:i/>
          <w:sz w:val="24"/>
          <w:szCs w:val="24"/>
          <w:lang w:val="ru-RU"/>
        </w:rPr>
        <w:t>достигать</w:t>
      </w:r>
      <w:r w:rsidRPr="002244A6">
        <w:rPr>
          <w:rFonts w:ascii="Times New Roman" w:hAnsi="Times New Roman"/>
          <w:sz w:val="24"/>
          <w:szCs w:val="24"/>
          <w:lang w:val="ru-RU"/>
        </w:rPr>
        <w:t>взаимопонимания</w:t>
      </w:r>
      <w:proofErr w:type="spellEnd"/>
      <w:r w:rsidRPr="002244A6">
        <w:rPr>
          <w:rFonts w:ascii="Times New Roman" w:hAnsi="Times New Roman"/>
          <w:sz w:val="24"/>
          <w:szCs w:val="24"/>
          <w:lang w:val="ru-RU"/>
        </w:rPr>
        <w:t xml:space="preserve"> в процессе устного и письменного общения с носителями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иностранного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языка, с людьми другой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культуры;</w:t>
      </w:r>
    </w:p>
    <w:p w14:paraId="1B8A64DB" w14:textId="77777777" w:rsidR="002244A6" w:rsidRPr="002244A6" w:rsidRDefault="002244A6" w:rsidP="002244A6">
      <w:pPr>
        <w:pStyle w:val="ae"/>
        <w:widowControl w:val="0"/>
        <w:numPr>
          <w:ilvl w:val="0"/>
          <w:numId w:val="15"/>
        </w:numPr>
        <w:tabs>
          <w:tab w:val="left" w:pos="671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i/>
          <w:sz w:val="24"/>
          <w:szCs w:val="24"/>
          <w:lang w:val="ru-RU"/>
        </w:rPr>
        <w:t xml:space="preserve">сравнивать </w:t>
      </w:r>
      <w:r w:rsidRPr="002244A6">
        <w:rPr>
          <w:rFonts w:ascii="Times New Roman" w:hAnsi="Times New Roman"/>
          <w:sz w:val="24"/>
          <w:szCs w:val="24"/>
          <w:lang w:val="ru-RU"/>
        </w:rPr>
        <w:t>(в том числе устанавливать основания для сравнения) объекты, явления, процессы,</w:t>
      </w:r>
      <w:r w:rsidRPr="002244A6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их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элементы и основные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функции в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рамках изученной</w:t>
      </w:r>
      <w:r w:rsidRPr="002244A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  <w:lang w:val="ru-RU"/>
        </w:rPr>
        <w:t>тематики.</w:t>
      </w:r>
    </w:p>
    <w:p w14:paraId="274BEDCB" w14:textId="77777777" w:rsidR="002244A6" w:rsidRPr="002244A6" w:rsidRDefault="002244A6" w:rsidP="002244A6">
      <w:pPr>
        <w:spacing w:line="292" w:lineRule="auto"/>
        <w:rPr>
          <w:rFonts w:ascii="Times New Roman" w:hAnsi="Times New Roman"/>
          <w:sz w:val="24"/>
          <w:szCs w:val="24"/>
          <w:lang w:val="ru-RU"/>
        </w:rPr>
        <w:sectPr w:rsidR="002244A6" w:rsidRPr="002244A6">
          <w:pgSz w:w="11900" w:h="16840"/>
          <w:pgMar w:top="520" w:right="560" w:bottom="280" w:left="560" w:header="720" w:footer="720" w:gutter="0"/>
          <w:cols w:space="720"/>
        </w:sectPr>
      </w:pPr>
    </w:p>
    <w:p w14:paraId="26EE3C1F" w14:textId="69EAD747" w:rsidR="002244A6" w:rsidRPr="00DB4110" w:rsidRDefault="002244A6" w:rsidP="002244A6">
      <w:pPr>
        <w:spacing w:before="80"/>
        <w:ind w:left="106"/>
        <w:rPr>
          <w:rFonts w:ascii="Times New Roman" w:hAnsi="Times New Roman"/>
          <w:b/>
          <w:sz w:val="24"/>
          <w:szCs w:val="24"/>
          <w:lang w:val="ru-RU"/>
        </w:rPr>
      </w:pPr>
      <w:r w:rsidRPr="002244A6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24448" behindDoc="1" locked="0" layoutInCell="1" allowOverlap="1" wp14:anchorId="037984C5" wp14:editId="41381E40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1905" r="381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C0563A" id="Прямоугольник 2" o:spid="_x0000_s1026" style="position:absolute;margin-left:33.3pt;margin-top:17.65pt;width:775.65pt;height:.6pt;z-index:-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2244A6">
        <w:rPr>
          <w:rFonts w:ascii="Times New Roman" w:hAnsi="Times New Roman"/>
          <w:b/>
          <w:sz w:val="24"/>
          <w:szCs w:val="24"/>
        </w:rPr>
        <w:t>ТЕМАТИЧЕСКОЕ</w:t>
      </w:r>
      <w:r w:rsidRPr="002244A6">
        <w:rPr>
          <w:rFonts w:ascii="Times New Roman" w:hAnsi="Times New Roman"/>
          <w:b/>
          <w:spacing w:val="9"/>
          <w:sz w:val="24"/>
          <w:szCs w:val="24"/>
        </w:rPr>
        <w:t xml:space="preserve"> </w:t>
      </w:r>
      <w:r w:rsidRPr="002244A6">
        <w:rPr>
          <w:rFonts w:ascii="Times New Roman" w:hAnsi="Times New Roman"/>
          <w:b/>
          <w:sz w:val="24"/>
          <w:szCs w:val="24"/>
        </w:rPr>
        <w:t>ПЛАНИРОВАНИЕ</w:t>
      </w:r>
      <w:r w:rsidR="00DB4110">
        <w:rPr>
          <w:rFonts w:ascii="Times New Roman" w:hAnsi="Times New Roman"/>
          <w:b/>
          <w:sz w:val="24"/>
          <w:szCs w:val="24"/>
          <w:lang w:val="ru-RU"/>
        </w:rPr>
        <w:t xml:space="preserve"> 6 класс</w:t>
      </w:r>
    </w:p>
    <w:p w14:paraId="1C852DA8" w14:textId="77777777" w:rsidR="002244A6" w:rsidRPr="002244A6" w:rsidRDefault="002244A6" w:rsidP="002244A6">
      <w:pPr>
        <w:pStyle w:val="af"/>
        <w:spacing w:before="2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329"/>
        <w:gridCol w:w="528"/>
        <w:gridCol w:w="1104"/>
        <w:gridCol w:w="1140"/>
        <w:gridCol w:w="804"/>
        <w:gridCol w:w="4513"/>
        <w:gridCol w:w="142"/>
        <w:gridCol w:w="142"/>
        <w:gridCol w:w="1417"/>
        <w:gridCol w:w="142"/>
        <w:gridCol w:w="2851"/>
      </w:tblGrid>
      <w:tr w:rsidR="002244A6" w:rsidRPr="002244A6" w14:paraId="30AA293B" w14:textId="77777777" w:rsidTr="00F95879">
        <w:trPr>
          <w:trHeight w:val="333"/>
        </w:trPr>
        <w:tc>
          <w:tcPr>
            <w:tcW w:w="384" w:type="dxa"/>
            <w:vMerge w:val="restart"/>
          </w:tcPr>
          <w:p w14:paraId="3C3548F1" w14:textId="77777777" w:rsidR="002244A6" w:rsidRPr="002244A6" w:rsidRDefault="002244A6" w:rsidP="00F95879">
            <w:pPr>
              <w:pStyle w:val="TableParagraph"/>
              <w:spacing w:before="74" w:line="266" w:lineRule="auto"/>
              <w:ind w:left="76" w:right="50"/>
              <w:rPr>
                <w:b/>
                <w:sz w:val="18"/>
                <w:szCs w:val="18"/>
              </w:rPr>
            </w:pPr>
            <w:r w:rsidRPr="002244A6">
              <w:rPr>
                <w:b/>
                <w:w w:val="105"/>
                <w:sz w:val="18"/>
                <w:szCs w:val="18"/>
              </w:rPr>
              <w:t>№</w:t>
            </w:r>
            <w:r w:rsidRPr="002244A6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2244A6">
              <w:rPr>
                <w:b/>
                <w:spacing w:val="-1"/>
                <w:w w:val="105"/>
                <w:sz w:val="18"/>
                <w:szCs w:val="18"/>
              </w:rPr>
              <w:t>п/п</w:t>
            </w:r>
          </w:p>
        </w:tc>
        <w:tc>
          <w:tcPr>
            <w:tcW w:w="2329" w:type="dxa"/>
            <w:vMerge w:val="restart"/>
          </w:tcPr>
          <w:p w14:paraId="633C2741" w14:textId="77777777" w:rsidR="002244A6" w:rsidRPr="002244A6" w:rsidRDefault="002244A6" w:rsidP="00F95879">
            <w:pPr>
              <w:pStyle w:val="TableParagraph"/>
              <w:spacing w:before="74" w:line="266" w:lineRule="auto"/>
              <w:ind w:left="76" w:right="102"/>
              <w:rPr>
                <w:b/>
                <w:sz w:val="18"/>
                <w:szCs w:val="18"/>
              </w:rPr>
            </w:pPr>
            <w:r w:rsidRPr="002244A6">
              <w:rPr>
                <w:b/>
                <w:spacing w:val="-1"/>
                <w:w w:val="105"/>
                <w:sz w:val="18"/>
                <w:szCs w:val="18"/>
              </w:rPr>
              <w:t>Наименование</w:t>
            </w:r>
            <w:r w:rsidRPr="002244A6">
              <w:rPr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2244A6">
              <w:rPr>
                <w:b/>
                <w:w w:val="105"/>
                <w:sz w:val="18"/>
                <w:szCs w:val="18"/>
              </w:rPr>
              <w:t>разделов</w:t>
            </w:r>
            <w:r w:rsidRPr="002244A6">
              <w:rPr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2244A6">
              <w:rPr>
                <w:b/>
                <w:w w:val="105"/>
                <w:sz w:val="18"/>
                <w:szCs w:val="18"/>
              </w:rPr>
              <w:t>и</w:t>
            </w:r>
            <w:r w:rsidRPr="002244A6">
              <w:rPr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2244A6">
              <w:rPr>
                <w:b/>
                <w:w w:val="105"/>
                <w:sz w:val="18"/>
                <w:szCs w:val="18"/>
              </w:rPr>
              <w:t>тем</w:t>
            </w:r>
            <w:r w:rsidRPr="002244A6">
              <w:rPr>
                <w:b/>
                <w:spacing w:val="-37"/>
                <w:w w:val="105"/>
                <w:sz w:val="18"/>
                <w:szCs w:val="18"/>
              </w:rPr>
              <w:t xml:space="preserve"> </w:t>
            </w:r>
            <w:r w:rsidRPr="002244A6">
              <w:rPr>
                <w:b/>
                <w:w w:val="105"/>
                <w:sz w:val="18"/>
                <w:szCs w:val="18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15BAE36C" w14:textId="77777777" w:rsidR="002244A6" w:rsidRPr="002244A6" w:rsidRDefault="002244A6" w:rsidP="00F95879">
            <w:pPr>
              <w:pStyle w:val="TableParagraph"/>
              <w:spacing w:before="74"/>
              <w:ind w:left="77"/>
              <w:rPr>
                <w:b/>
                <w:sz w:val="18"/>
                <w:szCs w:val="18"/>
              </w:rPr>
            </w:pPr>
            <w:r w:rsidRPr="002244A6">
              <w:rPr>
                <w:b/>
                <w:spacing w:val="-1"/>
                <w:w w:val="105"/>
                <w:sz w:val="18"/>
                <w:szCs w:val="18"/>
              </w:rPr>
              <w:t>Количество</w:t>
            </w:r>
            <w:r w:rsidRPr="002244A6">
              <w:rPr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2244A6">
              <w:rPr>
                <w:b/>
                <w:w w:val="105"/>
                <w:sz w:val="18"/>
                <w:szCs w:val="18"/>
              </w:rPr>
              <w:t>часов</w:t>
            </w:r>
          </w:p>
        </w:tc>
        <w:tc>
          <w:tcPr>
            <w:tcW w:w="804" w:type="dxa"/>
            <w:vMerge w:val="restart"/>
          </w:tcPr>
          <w:p w14:paraId="3DB374E9" w14:textId="77777777" w:rsidR="002244A6" w:rsidRPr="002244A6" w:rsidRDefault="002244A6" w:rsidP="00F95879">
            <w:pPr>
              <w:pStyle w:val="TableParagraph"/>
              <w:spacing w:before="74" w:line="266" w:lineRule="auto"/>
              <w:ind w:left="78" w:right="40"/>
              <w:rPr>
                <w:b/>
                <w:sz w:val="18"/>
                <w:szCs w:val="18"/>
              </w:rPr>
            </w:pPr>
            <w:r w:rsidRPr="002244A6">
              <w:rPr>
                <w:b/>
                <w:w w:val="105"/>
                <w:sz w:val="18"/>
                <w:szCs w:val="18"/>
              </w:rPr>
              <w:t>Дата</w:t>
            </w:r>
            <w:r w:rsidRPr="002244A6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2244A6">
              <w:rPr>
                <w:b/>
                <w:spacing w:val="-1"/>
                <w:w w:val="105"/>
                <w:sz w:val="18"/>
                <w:szCs w:val="18"/>
              </w:rPr>
              <w:t>изучения</w:t>
            </w:r>
          </w:p>
        </w:tc>
        <w:tc>
          <w:tcPr>
            <w:tcW w:w="4513" w:type="dxa"/>
            <w:vMerge w:val="restart"/>
          </w:tcPr>
          <w:p w14:paraId="2898DDD8" w14:textId="77777777" w:rsidR="002244A6" w:rsidRPr="002244A6" w:rsidRDefault="002244A6" w:rsidP="00F95879">
            <w:pPr>
              <w:pStyle w:val="TableParagraph"/>
              <w:spacing w:before="74"/>
              <w:ind w:left="79"/>
              <w:rPr>
                <w:b/>
                <w:sz w:val="18"/>
                <w:szCs w:val="18"/>
              </w:rPr>
            </w:pPr>
            <w:r w:rsidRPr="002244A6">
              <w:rPr>
                <w:b/>
                <w:spacing w:val="-1"/>
                <w:w w:val="105"/>
                <w:sz w:val="18"/>
                <w:szCs w:val="18"/>
              </w:rPr>
              <w:t>Виды</w:t>
            </w:r>
            <w:r w:rsidRPr="002244A6">
              <w:rPr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2244A6">
              <w:rPr>
                <w:b/>
                <w:spacing w:val="-1"/>
                <w:w w:val="105"/>
                <w:sz w:val="18"/>
                <w:szCs w:val="18"/>
              </w:rPr>
              <w:t>деятельности</w:t>
            </w:r>
          </w:p>
        </w:tc>
        <w:tc>
          <w:tcPr>
            <w:tcW w:w="1701" w:type="dxa"/>
            <w:gridSpan w:val="3"/>
            <w:vMerge w:val="restart"/>
          </w:tcPr>
          <w:p w14:paraId="0B838116" w14:textId="77777777" w:rsidR="002244A6" w:rsidRPr="002244A6" w:rsidRDefault="002244A6" w:rsidP="00F95879">
            <w:pPr>
              <w:pStyle w:val="TableParagraph"/>
              <w:spacing w:before="74" w:line="266" w:lineRule="auto"/>
              <w:ind w:left="79" w:right="236"/>
              <w:rPr>
                <w:b/>
                <w:sz w:val="18"/>
                <w:szCs w:val="18"/>
              </w:rPr>
            </w:pPr>
            <w:r w:rsidRPr="002244A6">
              <w:rPr>
                <w:b/>
                <w:w w:val="105"/>
                <w:sz w:val="18"/>
                <w:szCs w:val="18"/>
              </w:rPr>
              <w:t>Виды,</w:t>
            </w:r>
            <w:r w:rsidRPr="002244A6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2244A6">
              <w:rPr>
                <w:b/>
                <w:w w:val="105"/>
                <w:sz w:val="18"/>
                <w:szCs w:val="18"/>
              </w:rPr>
              <w:t>формы</w:t>
            </w:r>
            <w:r w:rsidRPr="002244A6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2244A6">
              <w:rPr>
                <w:b/>
                <w:spacing w:val="-1"/>
                <w:w w:val="105"/>
                <w:sz w:val="18"/>
                <w:szCs w:val="18"/>
              </w:rPr>
              <w:t>контроля</w:t>
            </w:r>
          </w:p>
        </w:tc>
        <w:tc>
          <w:tcPr>
            <w:tcW w:w="2993" w:type="dxa"/>
            <w:gridSpan w:val="2"/>
            <w:vMerge w:val="restart"/>
          </w:tcPr>
          <w:p w14:paraId="4EFBE5C2" w14:textId="77777777" w:rsidR="002244A6" w:rsidRPr="002244A6" w:rsidRDefault="002244A6" w:rsidP="00F95879">
            <w:pPr>
              <w:pStyle w:val="TableParagraph"/>
              <w:spacing w:before="74" w:line="266" w:lineRule="auto"/>
              <w:ind w:left="80" w:right="203"/>
              <w:rPr>
                <w:b/>
                <w:sz w:val="18"/>
                <w:szCs w:val="18"/>
              </w:rPr>
            </w:pPr>
            <w:r w:rsidRPr="002244A6">
              <w:rPr>
                <w:b/>
                <w:w w:val="105"/>
                <w:sz w:val="18"/>
                <w:szCs w:val="18"/>
              </w:rPr>
              <w:t>Электронные</w:t>
            </w:r>
            <w:r w:rsidRPr="002244A6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2244A6">
              <w:rPr>
                <w:b/>
                <w:w w:val="105"/>
                <w:sz w:val="18"/>
                <w:szCs w:val="18"/>
              </w:rPr>
              <w:t>(цифровые)</w:t>
            </w:r>
            <w:r w:rsidRPr="002244A6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2244A6">
              <w:rPr>
                <w:b/>
                <w:spacing w:val="-1"/>
                <w:w w:val="105"/>
                <w:sz w:val="18"/>
                <w:szCs w:val="18"/>
              </w:rPr>
              <w:t>образовательные</w:t>
            </w:r>
            <w:r w:rsidRPr="002244A6">
              <w:rPr>
                <w:b/>
                <w:spacing w:val="-37"/>
                <w:w w:val="105"/>
                <w:sz w:val="18"/>
                <w:szCs w:val="18"/>
              </w:rPr>
              <w:t xml:space="preserve"> </w:t>
            </w:r>
            <w:r w:rsidRPr="002244A6">
              <w:rPr>
                <w:b/>
                <w:w w:val="105"/>
                <w:sz w:val="18"/>
                <w:szCs w:val="18"/>
              </w:rPr>
              <w:t>ресурсы</w:t>
            </w:r>
          </w:p>
        </w:tc>
      </w:tr>
      <w:tr w:rsidR="002244A6" w:rsidRPr="002244A6" w14:paraId="74397C08" w14:textId="77777777" w:rsidTr="00F95879">
        <w:trPr>
          <w:trHeight w:val="561"/>
        </w:trPr>
        <w:tc>
          <w:tcPr>
            <w:tcW w:w="384" w:type="dxa"/>
            <w:vMerge/>
            <w:tcBorders>
              <w:top w:val="nil"/>
            </w:tcBorders>
          </w:tcPr>
          <w:p w14:paraId="0AFC898A" w14:textId="77777777" w:rsidR="002244A6" w:rsidRPr="002244A6" w:rsidRDefault="002244A6" w:rsidP="00F958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14:paraId="15352317" w14:textId="77777777" w:rsidR="002244A6" w:rsidRPr="002244A6" w:rsidRDefault="002244A6" w:rsidP="00F958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</w:tcPr>
          <w:p w14:paraId="328FE66C" w14:textId="77777777" w:rsidR="002244A6" w:rsidRPr="002244A6" w:rsidRDefault="002244A6" w:rsidP="00F95879">
            <w:pPr>
              <w:pStyle w:val="TableParagraph"/>
              <w:spacing w:before="74"/>
              <w:ind w:left="77"/>
              <w:rPr>
                <w:b/>
                <w:sz w:val="18"/>
                <w:szCs w:val="18"/>
              </w:rPr>
            </w:pPr>
            <w:r w:rsidRPr="002244A6">
              <w:rPr>
                <w:b/>
                <w:w w:val="105"/>
                <w:sz w:val="18"/>
                <w:szCs w:val="18"/>
              </w:rPr>
              <w:t>всего</w:t>
            </w:r>
          </w:p>
        </w:tc>
        <w:tc>
          <w:tcPr>
            <w:tcW w:w="1104" w:type="dxa"/>
          </w:tcPr>
          <w:p w14:paraId="5587987F" w14:textId="77777777" w:rsidR="002244A6" w:rsidRPr="002244A6" w:rsidRDefault="002244A6" w:rsidP="00F95879">
            <w:pPr>
              <w:pStyle w:val="TableParagraph"/>
              <w:spacing w:before="74" w:line="266" w:lineRule="auto"/>
              <w:ind w:left="77" w:right="43"/>
              <w:rPr>
                <w:b/>
                <w:sz w:val="18"/>
                <w:szCs w:val="18"/>
              </w:rPr>
            </w:pPr>
            <w:r w:rsidRPr="002244A6">
              <w:rPr>
                <w:b/>
                <w:spacing w:val="-1"/>
                <w:w w:val="105"/>
                <w:sz w:val="18"/>
                <w:szCs w:val="18"/>
              </w:rPr>
              <w:t>контрольные</w:t>
            </w:r>
            <w:r w:rsidRPr="002244A6">
              <w:rPr>
                <w:b/>
                <w:spacing w:val="-37"/>
                <w:w w:val="105"/>
                <w:sz w:val="18"/>
                <w:szCs w:val="18"/>
              </w:rPr>
              <w:t xml:space="preserve"> </w:t>
            </w:r>
            <w:r w:rsidRPr="002244A6">
              <w:rPr>
                <w:b/>
                <w:w w:val="105"/>
                <w:sz w:val="18"/>
                <w:szCs w:val="18"/>
              </w:rPr>
              <w:t>работы</w:t>
            </w:r>
          </w:p>
        </w:tc>
        <w:tc>
          <w:tcPr>
            <w:tcW w:w="1140" w:type="dxa"/>
          </w:tcPr>
          <w:p w14:paraId="4DF2231E" w14:textId="77777777" w:rsidR="002244A6" w:rsidRPr="002244A6" w:rsidRDefault="002244A6" w:rsidP="00F95879">
            <w:pPr>
              <w:pStyle w:val="TableParagraph"/>
              <w:spacing w:before="74" w:line="266" w:lineRule="auto"/>
              <w:ind w:left="78" w:right="43"/>
              <w:rPr>
                <w:b/>
                <w:sz w:val="18"/>
                <w:szCs w:val="18"/>
              </w:rPr>
            </w:pPr>
            <w:r w:rsidRPr="002244A6">
              <w:rPr>
                <w:b/>
                <w:spacing w:val="-1"/>
                <w:w w:val="105"/>
                <w:sz w:val="18"/>
                <w:szCs w:val="18"/>
              </w:rPr>
              <w:t>практические</w:t>
            </w:r>
            <w:r w:rsidRPr="002244A6">
              <w:rPr>
                <w:b/>
                <w:spacing w:val="-37"/>
                <w:w w:val="105"/>
                <w:sz w:val="18"/>
                <w:szCs w:val="18"/>
              </w:rPr>
              <w:t xml:space="preserve"> </w:t>
            </w:r>
            <w:r w:rsidRPr="002244A6">
              <w:rPr>
                <w:b/>
                <w:w w:val="105"/>
                <w:sz w:val="18"/>
                <w:szCs w:val="18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14:paraId="5D3A0DB7" w14:textId="77777777" w:rsidR="002244A6" w:rsidRPr="002244A6" w:rsidRDefault="002244A6" w:rsidP="00F958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3" w:type="dxa"/>
            <w:vMerge/>
            <w:tcBorders>
              <w:top w:val="nil"/>
            </w:tcBorders>
          </w:tcPr>
          <w:p w14:paraId="172CFAD4" w14:textId="77777777" w:rsidR="002244A6" w:rsidRPr="002244A6" w:rsidRDefault="002244A6" w:rsidP="00F958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14:paraId="339F4639" w14:textId="77777777" w:rsidR="002244A6" w:rsidRPr="002244A6" w:rsidRDefault="002244A6" w:rsidP="00F958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3" w:type="dxa"/>
            <w:gridSpan w:val="2"/>
            <w:vMerge/>
            <w:tcBorders>
              <w:top w:val="nil"/>
            </w:tcBorders>
          </w:tcPr>
          <w:p w14:paraId="0055BCD2" w14:textId="77777777" w:rsidR="002244A6" w:rsidRPr="002244A6" w:rsidRDefault="002244A6" w:rsidP="00F958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479B" w:rsidRPr="00674A4C" w14:paraId="0151A9EA" w14:textId="77777777" w:rsidTr="00F95879">
        <w:trPr>
          <w:trHeight w:val="2830"/>
        </w:trPr>
        <w:tc>
          <w:tcPr>
            <w:tcW w:w="384" w:type="dxa"/>
          </w:tcPr>
          <w:p w14:paraId="5C584481" w14:textId="77777777" w:rsidR="0003479B" w:rsidRPr="002244A6" w:rsidRDefault="0003479B" w:rsidP="0003479B">
            <w:pPr>
              <w:pStyle w:val="TableParagraph"/>
              <w:spacing w:before="74"/>
              <w:ind w:left="76"/>
              <w:rPr>
                <w:sz w:val="18"/>
                <w:szCs w:val="18"/>
              </w:rPr>
            </w:pPr>
            <w:r w:rsidRPr="002244A6">
              <w:rPr>
                <w:w w:val="105"/>
                <w:sz w:val="18"/>
                <w:szCs w:val="18"/>
              </w:rPr>
              <w:t>1.</w:t>
            </w:r>
          </w:p>
        </w:tc>
        <w:tc>
          <w:tcPr>
            <w:tcW w:w="2329" w:type="dxa"/>
          </w:tcPr>
          <w:p w14:paraId="0F8A0433" w14:textId="77777777" w:rsidR="0003479B" w:rsidRDefault="0003479B" w:rsidP="0003479B">
            <w:pPr>
              <w:pStyle w:val="TableParagraph"/>
              <w:spacing w:before="64" w:line="266" w:lineRule="auto"/>
              <w:ind w:left="76" w:right="102"/>
              <w:rPr>
                <w:sz w:val="18"/>
                <w:szCs w:val="18"/>
              </w:rPr>
            </w:pPr>
            <w:r w:rsidRPr="002244A6">
              <w:rPr>
                <w:position w:val="1"/>
                <w:sz w:val="18"/>
                <w:szCs w:val="18"/>
              </w:rPr>
              <w:t>Взаимоотношения</w:t>
            </w:r>
            <w:r w:rsidRPr="002244A6">
              <w:rPr>
                <w:spacing w:val="8"/>
                <w:position w:val="1"/>
                <w:sz w:val="18"/>
                <w:szCs w:val="18"/>
              </w:rPr>
              <w:t xml:space="preserve"> </w:t>
            </w:r>
            <w:r w:rsidRPr="002244A6">
              <w:rPr>
                <w:position w:val="1"/>
                <w:sz w:val="18"/>
                <w:szCs w:val="18"/>
              </w:rPr>
              <w:t>в</w:t>
            </w:r>
            <w:r w:rsidRPr="002244A6">
              <w:rPr>
                <w:spacing w:val="8"/>
                <w:position w:val="1"/>
                <w:sz w:val="18"/>
                <w:szCs w:val="18"/>
              </w:rPr>
              <w:t xml:space="preserve"> </w:t>
            </w:r>
            <w:r w:rsidRPr="002244A6">
              <w:rPr>
                <w:position w:val="1"/>
                <w:sz w:val="18"/>
                <w:szCs w:val="18"/>
              </w:rPr>
              <w:t>семье</w:t>
            </w:r>
            <w:r w:rsidRPr="002244A6">
              <w:rPr>
                <w:spacing w:val="-3"/>
                <w:position w:val="1"/>
                <w:sz w:val="18"/>
                <w:szCs w:val="18"/>
              </w:rPr>
              <w:t xml:space="preserve"> </w:t>
            </w:r>
            <w:r w:rsidRPr="002244A6">
              <w:rPr>
                <w:sz w:val="18"/>
                <w:szCs w:val="18"/>
              </w:rPr>
              <w:t>и</w:t>
            </w:r>
            <w:r w:rsidRPr="002244A6">
              <w:rPr>
                <w:spacing w:val="8"/>
                <w:sz w:val="18"/>
                <w:szCs w:val="18"/>
              </w:rPr>
              <w:t xml:space="preserve"> </w:t>
            </w:r>
            <w:r w:rsidRPr="002244A6">
              <w:rPr>
                <w:sz w:val="18"/>
                <w:szCs w:val="18"/>
              </w:rPr>
              <w:t>с</w:t>
            </w:r>
            <w:r w:rsidRPr="002244A6">
              <w:rPr>
                <w:spacing w:val="1"/>
                <w:sz w:val="18"/>
                <w:szCs w:val="18"/>
              </w:rPr>
              <w:t xml:space="preserve"> </w:t>
            </w:r>
            <w:r w:rsidRPr="002244A6">
              <w:rPr>
                <w:sz w:val="18"/>
                <w:szCs w:val="18"/>
              </w:rPr>
              <w:t>друзьями.</w:t>
            </w:r>
            <w:r w:rsidRPr="002244A6">
              <w:rPr>
                <w:spacing w:val="18"/>
                <w:sz w:val="18"/>
                <w:szCs w:val="18"/>
              </w:rPr>
              <w:t xml:space="preserve"> </w:t>
            </w:r>
            <w:r w:rsidRPr="002244A6">
              <w:rPr>
                <w:sz w:val="18"/>
                <w:szCs w:val="18"/>
              </w:rPr>
              <w:t>Семейные</w:t>
            </w:r>
            <w:r w:rsidRPr="002244A6">
              <w:rPr>
                <w:spacing w:val="26"/>
                <w:sz w:val="18"/>
                <w:szCs w:val="18"/>
              </w:rPr>
              <w:t xml:space="preserve"> </w:t>
            </w:r>
            <w:r w:rsidRPr="002244A6">
              <w:rPr>
                <w:sz w:val="18"/>
                <w:szCs w:val="18"/>
              </w:rPr>
              <w:t>праздники</w:t>
            </w:r>
          </w:p>
          <w:p w14:paraId="093CC646" w14:textId="77777777" w:rsidR="0003479B" w:rsidRPr="00DF1D43" w:rsidRDefault="0003479B" w:rsidP="0003479B">
            <w:pPr>
              <w:rPr>
                <w:lang w:val="ru-RU"/>
              </w:rPr>
            </w:pPr>
          </w:p>
          <w:p w14:paraId="3D67D308" w14:textId="77777777" w:rsidR="0003479B" w:rsidRPr="00DF1D43" w:rsidRDefault="0003479B" w:rsidP="0003479B">
            <w:pPr>
              <w:rPr>
                <w:lang w:val="ru-RU"/>
              </w:rPr>
            </w:pPr>
          </w:p>
          <w:p w14:paraId="4CEA93FE" w14:textId="77777777" w:rsidR="0003479B" w:rsidRPr="00DF1D43" w:rsidRDefault="0003479B" w:rsidP="0003479B">
            <w:pPr>
              <w:rPr>
                <w:lang w:val="ru-RU"/>
              </w:rPr>
            </w:pPr>
          </w:p>
          <w:p w14:paraId="4C1A4A88" w14:textId="77777777" w:rsidR="0003479B" w:rsidRPr="00DF1D43" w:rsidRDefault="0003479B" w:rsidP="0003479B">
            <w:pPr>
              <w:rPr>
                <w:lang w:val="ru-RU"/>
              </w:rPr>
            </w:pPr>
          </w:p>
          <w:p w14:paraId="46D72D0A" w14:textId="77777777" w:rsidR="0003479B" w:rsidRPr="00DF1D43" w:rsidRDefault="0003479B" w:rsidP="0003479B">
            <w:pPr>
              <w:rPr>
                <w:lang w:val="ru-RU"/>
              </w:rPr>
            </w:pPr>
          </w:p>
          <w:p w14:paraId="1C9FF5B0" w14:textId="77777777" w:rsidR="0003479B" w:rsidRPr="00DF1D43" w:rsidRDefault="0003479B" w:rsidP="0003479B">
            <w:pPr>
              <w:rPr>
                <w:lang w:val="ru-RU"/>
              </w:rPr>
            </w:pPr>
          </w:p>
          <w:p w14:paraId="216AFA40" w14:textId="77777777" w:rsidR="0003479B" w:rsidRPr="00DF1D43" w:rsidRDefault="0003479B" w:rsidP="0003479B">
            <w:pPr>
              <w:rPr>
                <w:lang w:val="ru-RU"/>
              </w:rPr>
            </w:pPr>
          </w:p>
          <w:p w14:paraId="4148EBFE" w14:textId="3FA11337" w:rsidR="0003479B" w:rsidRPr="00DF1D43" w:rsidRDefault="0003479B" w:rsidP="0003479B">
            <w:pPr>
              <w:jc w:val="right"/>
              <w:rPr>
                <w:lang w:val="ru-RU"/>
              </w:rPr>
            </w:pPr>
          </w:p>
        </w:tc>
        <w:tc>
          <w:tcPr>
            <w:tcW w:w="528" w:type="dxa"/>
          </w:tcPr>
          <w:p w14:paraId="25925507" w14:textId="77777777" w:rsidR="0003479B" w:rsidRPr="002244A6" w:rsidRDefault="0003479B" w:rsidP="0003479B">
            <w:pPr>
              <w:pStyle w:val="TableParagraph"/>
              <w:spacing w:before="74"/>
              <w:ind w:left="77"/>
              <w:rPr>
                <w:sz w:val="18"/>
                <w:szCs w:val="18"/>
              </w:rPr>
            </w:pPr>
            <w:r w:rsidRPr="002244A6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14:paraId="79D4BAA4" w14:textId="77777777" w:rsidR="0003479B" w:rsidRPr="002244A6" w:rsidRDefault="0003479B" w:rsidP="0003479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14:paraId="71092242" w14:textId="77777777" w:rsidR="0003479B" w:rsidRPr="002244A6" w:rsidRDefault="0003479B" w:rsidP="0003479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06742169" w14:textId="77777777" w:rsidR="0003479B" w:rsidRPr="002244A6" w:rsidRDefault="0003479B" w:rsidP="0003479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513" w:type="dxa"/>
          </w:tcPr>
          <w:p w14:paraId="0A311A0D" w14:textId="14FFACF0" w:rsidR="0003479B" w:rsidRPr="0003479B" w:rsidRDefault="0003479B" w:rsidP="0003479B">
            <w:pPr>
              <w:pStyle w:val="TableParagraph"/>
              <w:spacing w:before="74" w:line="266" w:lineRule="auto"/>
              <w:ind w:left="79" w:right="33"/>
              <w:jc w:val="both"/>
              <w:rPr>
                <w:sz w:val="18"/>
                <w:szCs w:val="18"/>
              </w:rPr>
            </w:pPr>
            <w:r w:rsidRPr="0003479B">
              <w:rPr>
                <w:w w:val="105"/>
                <w:sz w:val="18"/>
                <w:szCs w:val="18"/>
              </w:rPr>
              <w:t>Начинать, поддерживать и заканчивать разговор, в том числе по телефону; поздравлять с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праздником и вежливо реагировать на поздравление; выражать благодарность. Обращаться с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spacing w:val="-1"/>
                <w:w w:val="105"/>
                <w:sz w:val="18"/>
                <w:szCs w:val="18"/>
              </w:rPr>
              <w:t>просьбой,</w:t>
            </w:r>
            <w:r w:rsidRPr="0003479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spacing w:val="-1"/>
                <w:w w:val="105"/>
                <w:sz w:val="18"/>
                <w:szCs w:val="18"/>
              </w:rPr>
              <w:t>вежливо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spacing w:val="-1"/>
                <w:w w:val="105"/>
                <w:sz w:val="18"/>
                <w:szCs w:val="18"/>
              </w:rPr>
              <w:t>соглашаться/не</w:t>
            </w:r>
            <w:r w:rsidRPr="0003479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spacing w:val="-1"/>
                <w:w w:val="105"/>
                <w:sz w:val="18"/>
                <w:szCs w:val="18"/>
              </w:rPr>
              <w:t>соглашаться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выполнить</w:t>
            </w:r>
            <w:r w:rsidRPr="0003479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просьбу;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приглашать</w:t>
            </w:r>
            <w:r w:rsidRPr="0003479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собеседника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к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совместной деятельности, вежливо соглашаться/не соглашаться на предложение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собеседника. Сообщать фактическую информацию, отвечая на вопросы разных видов;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запрашивать интересующую информацию. Составлять диалог в соответствии с поставленной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коммуникативной задачей с опорой на образец; на ключевые слова, речевые ситуации и/или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иллюстрации,</w:t>
            </w:r>
            <w:r w:rsidRPr="0003479B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фотографии.;</w:t>
            </w:r>
          </w:p>
          <w:p w14:paraId="30326E1F" w14:textId="00A9BCB4" w:rsidR="0003479B" w:rsidRPr="0003479B" w:rsidRDefault="0003479B" w:rsidP="0003479B">
            <w:pPr>
              <w:pStyle w:val="TableParagraph"/>
              <w:spacing w:before="74" w:line="266" w:lineRule="auto"/>
              <w:ind w:left="79" w:right="41"/>
              <w:jc w:val="both"/>
              <w:rPr>
                <w:sz w:val="18"/>
                <w:szCs w:val="18"/>
              </w:rPr>
            </w:pPr>
            <w:r w:rsidRPr="0003479B">
              <w:rPr>
                <w:spacing w:val="-1"/>
                <w:w w:val="105"/>
                <w:sz w:val="18"/>
                <w:szCs w:val="18"/>
              </w:rPr>
              <w:t xml:space="preserve">Высказываться о фактах, </w:t>
            </w:r>
            <w:r w:rsidRPr="0003479B">
              <w:rPr>
                <w:w w:val="105"/>
                <w:sz w:val="18"/>
                <w:szCs w:val="18"/>
              </w:rPr>
              <w:t>событиях, используя основные типы речи (описание/характеристика,</w:t>
            </w:r>
            <w:r w:rsidRPr="0003479B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повествование) с опорой на ключевые слова, план, вопросы и/или иллюстрации,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фотографии. Описывать объект, человека/литературного персонажа по определённой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spacing w:val="-1"/>
                <w:w w:val="105"/>
                <w:sz w:val="18"/>
                <w:szCs w:val="18"/>
              </w:rPr>
              <w:t>схеме. Передавать</w:t>
            </w:r>
            <w:r w:rsidRPr="0003479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содержание</w:t>
            </w:r>
            <w:r w:rsidRPr="0003479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прочитанного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текста</w:t>
            </w:r>
            <w:r w:rsidRPr="0003479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с</w:t>
            </w:r>
            <w:r w:rsidRPr="0003479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опорой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на</w:t>
            </w:r>
            <w:r w:rsidRPr="0003479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вопросы,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план,</w:t>
            </w:r>
            <w:r w:rsidRPr="0003479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ключевые</w:t>
            </w:r>
            <w:r w:rsidRPr="0003479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слова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и/или иллюстрации, фотографии. Кратко излагать результаты выполненной проектной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работы. Работать</w:t>
            </w:r>
            <w:r w:rsidRPr="0003479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индивидуально</w:t>
            </w:r>
            <w:r w:rsidRPr="0003479B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и</w:t>
            </w:r>
            <w:r w:rsidRPr="0003479B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в</w:t>
            </w:r>
            <w:r w:rsidRPr="0003479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группе</w:t>
            </w:r>
            <w:r w:rsidRPr="0003479B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при</w:t>
            </w:r>
            <w:r w:rsidRPr="0003479B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выполнении</w:t>
            </w:r>
            <w:r w:rsidRPr="0003479B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проектной</w:t>
            </w:r>
            <w:r w:rsidRPr="0003479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работы.;</w:t>
            </w:r>
          </w:p>
        </w:tc>
        <w:tc>
          <w:tcPr>
            <w:tcW w:w="1701" w:type="dxa"/>
            <w:gridSpan w:val="3"/>
          </w:tcPr>
          <w:p w14:paraId="19B75EDA" w14:textId="77777777" w:rsidR="0003479B" w:rsidRPr="002244A6" w:rsidRDefault="0003479B" w:rsidP="0003479B">
            <w:pPr>
              <w:pStyle w:val="TableParagraph"/>
              <w:spacing w:before="74" w:line="266" w:lineRule="auto"/>
              <w:ind w:left="79" w:right="47"/>
              <w:rPr>
                <w:sz w:val="18"/>
                <w:szCs w:val="18"/>
              </w:rPr>
            </w:pPr>
            <w:r w:rsidRPr="002244A6">
              <w:rPr>
                <w:w w:val="105"/>
                <w:sz w:val="18"/>
                <w:szCs w:val="18"/>
              </w:rPr>
              <w:t>Устный</w:t>
            </w:r>
            <w:r w:rsidRPr="002244A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2244A6">
              <w:rPr>
                <w:w w:val="105"/>
                <w:sz w:val="18"/>
                <w:szCs w:val="18"/>
              </w:rPr>
              <w:t>опрос;</w:t>
            </w:r>
            <w:r w:rsidRPr="002244A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2244A6">
              <w:rPr>
                <w:spacing w:val="-1"/>
                <w:w w:val="105"/>
                <w:sz w:val="18"/>
                <w:szCs w:val="18"/>
              </w:rPr>
              <w:t>Письменный</w:t>
            </w:r>
            <w:r w:rsidRPr="002244A6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2244A6">
              <w:rPr>
                <w:w w:val="105"/>
                <w:sz w:val="18"/>
                <w:szCs w:val="18"/>
              </w:rPr>
              <w:t>контроль;</w:t>
            </w:r>
          </w:p>
        </w:tc>
        <w:tc>
          <w:tcPr>
            <w:tcW w:w="2993" w:type="dxa"/>
            <w:gridSpan w:val="2"/>
          </w:tcPr>
          <w:p w14:paraId="2ABE7E87" w14:textId="77777777" w:rsidR="0003479B" w:rsidRPr="002244A6" w:rsidRDefault="0003479B" w:rsidP="0003479B">
            <w:pPr>
              <w:pStyle w:val="TableParagraph"/>
              <w:spacing w:before="74" w:line="266" w:lineRule="auto"/>
              <w:ind w:left="80" w:right="48"/>
              <w:rPr>
                <w:w w:val="105"/>
                <w:sz w:val="18"/>
                <w:szCs w:val="18"/>
              </w:rPr>
            </w:pPr>
            <w:r w:rsidRPr="002244A6">
              <w:rPr>
                <w:spacing w:val="-1"/>
                <w:w w:val="105"/>
                <w:sz w:val="18"/>
                <w:szCs w:val="18"/>
              </w:rPr>
              <w:t>https://videouroki.net/</w:t>
            </w:r>
            <w:r w:rsidRPr="002244A6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2244A6">
              <w:rPr>
                <w:w w:val="105"/>
                <w:sz w:val="18"/>
                <w:szCs w:val="18"/>
              </w:rPr>
              <w:t>презентации,</w:t>
            </w:r>
            <w:r w:rsidRPr="002244A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2244A6">
              <w:rPr>
                <w:w w:val="105"/>
                <w:sz w:val="18"/>
                <w:szCs w:val="18"/>
              </w:rPr>
              <w:t>аудиозаписи  к</w:t>
            </w:r>
            <w:r w:rsidRPr="002244A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2244A6">
              <w:rPr>
                <w:w w:val="105"/>
                <w:sz w:val="18"/>
                <w:szCs w:val="18"/>
              </w:rPr>
              <w:t>УМК,</w:t>
            </w:r>
            <w:r w:rsidRPr="002244A6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2244A6">
              <w:rPr>
                <w:w w:val="105"/>
                <w:sz w:val="18"/>
                <w:szCs w:val="18"/>
              </w:rPr>
              <w:t>видео</w:t>
            </w:r>
          </w:p>
          <w:p w14:paraId="6908D6C2" w14:textId="3826F08A" w:rsidR="0003479B" w:rsidRDefault="00731C02" w:rsidP="0003479B">
            <w:pPr>
              <w:pStyle w:val="TableParagraph"/>
              <w:spacing w:before="74" w:line="266" w:lineRule="auto"/>
              <w:ind w:left="80" w:right="48"/>
              <w:rPr>
                <w:rStyle w:val="aff8"/>
                <w:rFonts w:eastAsia="MS Gothic"/>
                <w:color w:val="auto"/>
                <w:sz w:val="18"/>
                <w:szCs w:val="18"/>
              </w:rPr>
            </w:pPr>
            <w:hyperlink r:id="rId36" w:history="1">
              <w:r w:rsidR="0003479B" w:rsidRPr="002244A6">
                <w:rPr>
                  <w:rStyle w:val="aff8"/>
                  <w:rFonts w:eastAsia="MS Gothic"/>
                  <w:color w:val="auto"/>
                  <w:sz w:val="18"/>
                  <w:szCs w:val="18"/>
                </w:rPr>
                <w:t>https://resh.edu.ru/subject/lesson/6707/start/309061/</w:t>
              </w:r>
            </w:hyperlink>
          </w:p>
          <w:p w14:paraId="1323C8E4" w14:textId="77777777" w:rsidR="0003479B" w:rsidRPr="002244A6" w:rsidRDefault="00731C02" w:rsidP="0003479B">
            <w:pPr>
              <w:pStyle w:val="TableParagraph"/>
              <w:spacing w:before="74" w:line="266" w:lineRule="auto"/>
              <w:ind w:left="80" w:right="48"/>
              <w:rPr>
                <w:sz w:val="18"/>
                <w:szCs w:val="18"/>
              </w:rPr>
            </w:pPr>
            <w:hyperlink r:id="rId37" w:history="1">
              <w:r w:rsidR="0003479B" w:rsidRPr="002244A6">
                <w:rPr>
                  <w:rStyle w:val="aff8"/>
                  <w:rFonts w:eastAsia="MS Gothic"/>
                  <w:color w:val="auto"/>
                  <w:sz w:val="18"/>
                  <w:szCs w:val="18"/>
                </w:rPr>
                <w:t>https://resh.edu.ru/subject/lesson/6706/start/231831/</w:t>
              </w:r>
            </w:hyperlink>
          </w:p>
          <w:p w14:paraId="5EDE8255" w14:textId="77777777" w:rsidR="0003479B" w:rsidRPr="002244A6" w:rsidRDefault="00731C02" w:rsidP="0003479B">
            <w:pPr>
              <w:pStyle w:val="TableParagraph"/>
              <w:spacing w:before="74" w:line="266" w:lineRule="auto"/>
              <w:ind w:left="80" w:right="48"/>
              <w:rPr>
                <w:sz w:val="18"/>
                <w:szCs w:val="18"/>
              </w:rPr>
            </w:pPr>
            <w:hyperlink r:id="rId38" w:history="1">
              <w:r w:rsidR="0003479B" w:rsidRPr="002244A6">
                <w:rPr>
                  <w:rStyle w:val="aff8"/>
                  <w:rFonts w:eastAsia="MS Gothic"/>
                  <w:color w:val="auto"/>
                  <w:sz w:val="18"/>
                  <w:szCs w:val="18"/>
                </w:rPr>
                <w:t>https://learnenglishteens.britishcouncil.org/skills/writing/a1-writing/about-my-family</w:t>
              </w:r>
            </w:hyperlink>
          </w:p>
          <w:p w14:paraId="193AD6DD" w14:textId="77777777" w:rsidR="0003479B" w:rsidRPr="002244A6" w:rsidRDefault="0003479B" w:rsidP="0003479B">
            <w:pPr>
              <w:pStyle w:val="TableParagraph"/>
              <w:spacing w:before="74" w:line="266" w:lineRule="auto"/>
              <w:ind w:left="80" w:right="48"/>
              <w:rPr>
                <w:sz w:val="18"/>
                <w:szCs w:val="18"/>
              </w:rPr>
            </w:pPr>
          </w:p>
        </w:tc>
      </w:tr>
      <w:tr w:rsidR="0003479B" w:rsidRPr="00674A4C" w14:paraId="72EEF7BD" w14:textId="77777777" w:rsidTr="0003479B">
        <w:trPr>
          <w:trHeight w:val="829"/>
        </w:trPr>
        <w:tc>
          <w:tcPr>
            <w:tcW w:w="384" w:type="dxa"/>
          </w:tcPr>
          <w:p w14:paraId="34F03061" w14:textId="77777777" w:rsidR="0003479B" w:rsidRPr="002244A6" w:rsidRDefault="0003479B" w:rsidP="0003479B">
            <w:pPr>
              <w:pStyle w:val="TableParagraph"/>
              <w:spacing w:before="74"/>
              <w:ind w:left="76"/>
              <w:rPr>
                <w:sz w:val="18"/>
                <w:szCs w:val="18"/>
              </w:rPr>
            </w:pPr>
            <w:r w:rsidRPr="002244A6">
              <w:rPr>
                <w:w w:val="105"/>
                <w:sz w:val="18"/>
                <w:szCs w:val="18"/>
              </w:rPr>
              <w:t>2.</w:t>
            </w:r>
          </w:p>
        </w:tc>
        <w:tc>
          <w:tcPr>
            <w:tcW w:w="2329" w:type="dxa"/>
          </w:tcPr>
          <w:p w14:paraId="7D7CBFD2" w14:textId="77777777" w:rsidR="0003479B" w:rsidRPr="002244A6" w:rsidRDefault="0003479B" w:rsidP="0003479B">
            <w:pPr>
              <w:pStyle w:val="TableParagraph"/>
              <w:spacing w:before="62" w:line="276" w:lineRule="auto"/>
              <w:ind w:left="76" w:right="616"/>
              <w:rPr>
                <w:sz w:val="18"/>
                <w:szCs w:val="18"/>
              </w:rPr>
            </w:pPr>
            <w:r w:rsidRPr="002244A6">
              <w:rPr>
                <w:w w:val="105"/>
                <w:sz w:val="18"/>
                <w:szCs w:val="18"/>
              </w:rPr>
              <w:t>Внешность и характер</w:t>
            </w:r>
            <w:r w:rsidRPr="002244A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2244A6">
              <w:rPr>
                <w:spacing w:val="-1"/>
                <w:w w:val="105"/>
                <w:sz w:val="18"/>
                <w:szCs w:val="18"/>
              </w:rPr>
              <w:t>человека/литературного</w:t>
            </w:r>
            <w:r w:rsidRPr="002244A6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2244A6">
              <w:rPr>
                <w:w w:val="105"/>
                <w:sz w:val="18"/>
                <w:szCs w:val="18"/>
              </w:rPr>
              <w:t>персонажа</w:t>
            </w:r>
          </w:p>
        </w:tc>
        <w:tc>
          <w:tcPr>
            <w:tcW w:w="528" w:type="dxa"/>
          </w:tcPr>
          <w:p w14:paraId="35D7C4AD" w14:textId="77777777" w:rsidR="0003479B" w:rsidRPr="002244A6" w:rsidRDefault="0003479B" w:rsidP="0003479B">
            <w:pPr>
              <w:pStyle w:val="TableParagraph"/>
              <w:spacing w:before="74"/>
              <w:ind w:left="77"/>
              <w:rPr>
                <w:sz w:val="18"/>
                <w:szCs w:val="18"/>
              </w:rPr>
            </w:pPr>
            <w:r w:rsidRPr="002244A6">
              <w:rPr>
                <w:w w:val="104"/>
                <w:sz w:val="18"/>
                <w:szCs w:val="18"/>
              </w:rPr>
              <w:t>7</w:t>
            </w:r>
          </w:p>
        </w:tc>
        <w:tc>
          <w:tcPr>
            <w:tcW w:w="1104" w:type="dxa"/>
          </w:tcPr>
          <w:p w14:paraId="31A0F9F0" w14:textId="77777777" w:rsidR="0003479B" w:rsidRPr="002244A6" w:rsidRDefault="0003479B" w:rsidP="0003479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14:paraId="07A144E8" w14:textId="77777777" w:rsidR="0003479B" w:rsidRPr="002244A6" w:rsidRDefault="0003479B" w:rsidP="0003479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50DD2E27" w14:textId="77777777" w:rsidR="0003479B" w:rsidRPr="002244A6" w:rsidRDefault="0003479B" w:rsidP="0003479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513" w:type="dxa"/>
          </w:tcPr>
          <w:p w14:paraId="07129B86" w14:textId="6F5701C3" w:rsidR="0003479B" w:rsidRPr="0003479B" w:rsidRDefault="0003479B" w:rsidP="0003479B">
            <w:pPr>
              <w:pStyle w:val="TableParagraph"/>
              <w:spacing w:before="74" w:line="266" w:lineRule="auto"/>
              <w:ind w:left="79" w:right="33"/>
              <w:jc w:val="both"/>
              <w:rPr>
                <w:sz w:val="18"/>
                <w:szCs w:val="18"/>
              </w:rPr>
            </w:pPr>
            <w:r w:rsidRPr="0003479B">
              <w:rPr>
                <w:w w:val="105"/>
                <w:sz w:val="18"/>
                <w:szCs w:val="18"/>
              </w:rPr>
              <w:t>Понимать речь учителя по ведению урока. Распознавать на слух и понимать связное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высказывание учителя, одноклассника, построенное на знакомом языковом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spacing w:val="-1"/>
                <w:w w:val="105"/>
                <w:sz w:val="18"/>
                <w:szCs w:val="18"/>
              </w:rPr>
              <w:t>материале. Вербально/невербально</w:t>
            </w:r>
            <w:r w:rsidRPr="0003479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spacing w:val="-1"/>
                <w:w w:val="105"/>
                <w:sz w:val="18"/>
                <w:szCs w:val="18"/>
              </w:rPr>
              <w:t>реагировать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на</w:t>
            </w:r>
            <w:r w:rsidRPr="0003479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услышанное.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Воспринимать</w:t>
            </w:r>
            <w:r w:rsidRPr="0003479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на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слух</w:t>
            </w:r>
            <w:r w:rsidRPr="0003479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и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понимать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основное содержание несложных аутентичных текстов, содержащие отдельные незнакомые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spacing w:val="-1"/>
                <w:w w:val="105"/>
                <w:sz w:val="18"/>
                <w:szCs w:val="18"/>
              </w:rPr>
              <w:t>слова. Определять</w:t>
            </w:r>
            <w:r w:rsidRPr="0003479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spacing w:val="-1"/>
                <w:w w:val="105"/>
                <w:sz w:val="18"/>
                <w:szCs w:val="18"/>
              </w:rPr>
              <w:t>тему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spacing w:val="-1"/>
                <w:w w:val="105"/>
                <w:sz w:val="18"/>
                <w:szCs w:val="18"/>
              </w:rPr>
              <w:t>прослушанного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текста.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lastRenderedPageBreak/>
              <w:t>Воспринимать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на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слух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и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понимать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запрашиваемую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информацию, представленную в явном виде, в несложных аутентичных текстах, содержащих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отдельные незнакомые слова. Использовать языковую догадку при восприятии на слух текстов,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содержащих незнакомые слова. Игнорировать незнакомые слова, не мешающие понимать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содержание</w:t>
            </w:r>
            <w:r w:rsidRPr="0003479B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текста.;</w:t>
            </w:r>
          </w:p>
          <w:p w14:paraId="32E44C9D" w14:textId="18137170" w:rsidR="0003479B" w:rsidRPr="0003479B" w:rsidRDefault="0003479B" w:rsidP="0003479B">
            <w:pPr>
              <w:pStyle w:val="TableParagraph"/>
              <w:spacing w:before="1" w:line="266" w:lineRule="auto"/>
              <w:ind w:left="79" w:right="132"/>
              <w:jc w:val="both"/>
              <w:rPr>
                <w:sz w:val="18"/>
                <w:szCs w:val="18"/>
              </w:rPr>
            </w:pPr>
            <w:r w:rsidRPr="0003479B">
              <w:rPr>
                <w:w w:val="105"/>
                <w:sz w:val="18"/>
                <w:szCs w:val="18"/>
              </w:rPr>
              <w:t>Читать про себя и понимать основное содержание несложных адаптированных аутентичных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текстов, содержащие отдельные незнакомые слова. Определять тему прочитанного текста.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spacing w:val="-1"/>
                <w:w w:val="105"/>
                <w:sz w:val="18"/>
                <w:szCs w:val="18"/>
              </w:rPr>
              <w:t xml:space="preserve">Устанавливать логическую последовательность основных фактов. Соотносить </w:t>
            </w:r>
            <w:r w:rsidRPr="0003479B">
              <w:rPr>
                <w:w w:val="105"/>
                <w:sz w:val="18"/>
                <w:szCs w:val="18"/>
              </w:rPr>
              <w:t>текст/части текста с</w:t>
            </w:r>
            <w:r w:rsidRPr="0003479B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иллюстрациями. Читать про себя и находить в несложных адаптированных аутентичных текстах,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spacing w:val="-1"/>
                <w:w w:val="105"/>
                <w:sz w:val="18"/>
                <w:szCs w:val="18"/>
              </w:rPr>
              <w:t>содержащих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spacing w:val="-1"/>
                <w:w w:val="105"/>
                <w:sz w:val="18"/>
                <w:szCs w:val="18"/>
              </w:rPr>
              <w:t>отдельные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spacing w:val="-1"/>
                <w:w w:val="105"/>
                <w:sz w:val="18"/>
                <w:szCs w:val="18"/>
              </w:rPr>
              <w:t>незнакомые</w:t>
            </w:r>
            <w:r w:rsidRPr="0003479B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spacing w:val="-1"/>
                <w:w w:val="105"/>
                <w:sz w:val="18"/>
                <w:szCs w:val="18"/>
              </w:rPr>
              <w:t>слова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spacing w:val="-1"/>
                <w:w w:val="105"/>
                <w:sz w:val="18"/>
                <w:szCs w:val="18"/>
              </w:rPr>
              <w:t>запрашиваемую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информацию,</w:t>
            </w:r>
            <w:r w:rsidRPr="0003479B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представленную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в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явном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виде. Использование внешних формальных элементов текста (подзаголовки, иллюстрации,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сноски) для понимания основного содержания прочитанного текста. Догадываться о значении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незнакомых слов по сходству с русским языком, по словообразовательным элементам, по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контексту. Понимать интернациональные слова в контексте. Игнорировать незнакомые слова, не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мешающие понимать основное содержание текста. Пользоваться сносками и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лингвострановедческим справочником. Находить значение отдельных незнакомых слов в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двуязычном словаре учебника. Читать про себя и понимать запрашиваемую информацию,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 xml:space="preserve">представленную в </w:t>
            </w:r>
            <w:proofErr w:type="spellStart"/>
            <w:r w:rsidRPr="0003479B">
              <w:rPr>
                <w:w w:val="105"/>
                <w:sz w:val="18"/>
                <w:szCs w:val="18"/>
              </w:rPr>
              <w:t>несплошных</w:t>
            </w:r>
            <w:proofErr w:type="spellEnd"/>
            <w:r w:rsidRPr="0003479B">
              <w:rPr>
                <w:w w:val="105"/>
                <w:sz w:val="18"/>
                <w:szCs w:val="18"/>
              </w:rPr>
              <w:t xml:space="preserve"> текстах (таблице).Работать с информацией, представленной в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разных</w:t>
            </w:r>
            <w:r w:rsidRPr="0003479B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форматах</w:t>
            </w:r>
            <w:r w:rsidRPr="0003479B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(текст,</w:t>
            </w:r>
            <w:r w:rsidRPr="0003479B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рисунок,</w:t>
            </w:r>
            <w:r w:rsidRPr="0003479B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таблица).;</w:t>
            </w:r>
          </w:p>
        </w:tc>
        <w:tc>
          <w:tcPr>
            <w:tcW w:w="1701" w:type="dxa"/>
            <w:gridSpan w:val="3"/>
          </w:tcPr>
          <w:p w14:paraId="7B5BF348" w14:textId="77777777" w:rsidR="0003479B" w:rsidRPr="002244A6" w:rsidRDefault="0003479B" w:rsidP="0003479B">
            <w:pPr>
              <w:pStyle w:val="TableParagraph"/>
              <w:spacing w:before="74" w:line="266" w:lineRule="auto"/>
              <w:ind w:left="79" w:right="77"/>
              <w:rPr>
                <w:sz w:val="18"/>
                <w:szCs w:val="18"/>
              </w:rPr>
            </w:pPr>
            <w:r w:rsidRPr="002244A6">
              <w:rPr>
                <w:w w:val="105"/>
                <w:sz w:val="18"/>
                <w:szCs w:val="18"/>
              </w:rPr>
              <w:lastRenderedPageBreak/>
              <w:t>Устный</w:t>
            </w:r>
            <w:r w:rsidRPr="002244A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2244A6">
              <w:rPr>
                <w:w w:val="105"/>
                <w:sz w:val="18"/>
                <w:szCs w:val="18"/>
              </w:rPr>
              <w:t>опрос;</w:t>
            </w:r>
            <w:r w:rsidRPr="002244A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2244A6">
              <w:rPr>
                <w:spacing w:val="-1"/>
                <w:w w:val="105"/>
                <w:sz w:val="18"/>
                <w:szCs w:val="18"/>
              </w:rPr>
              <w:t>письменный</w:t>
            </w:r>
            <w:r w:rsidRPr="002244A6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2244A6">
              <w:rPr>
                <w:w w:val="105"/>
                <w:sz w:val="18"/>
                <w:szCs w:val="18"/>
              </w:rPr>
              <w:t>контроль;</w:t>
            </w:r>
          </w:p>
        </w:tc>
        <w:tc>
          <w:tcPr>
            <w:tcW w:w="2993" w:type="dxa"/>
            <w:gridSpan w:val="2"/>
          </w:tcPr>
          <w:p w14:paraId="1190FF9B" w14:textId="77777777" w:rsidR="0003479B" w:rsidRPr="002244A6" w:rsidRDefault="0003479B" w:rsidP="0003479B">
            <w:pPr>
              <w:pStyle w:val="TableParagraph"/>
              <w:spacing w:before="74" w:line="266" w:lineRule="auto"/>
              <w:ind w:left="80" w:right="48"/>
              <w:rPr>
                <w:w w:val="105"/>
                <w:sz w:val="18"/>
                <w:szCs w:val="18"/>
              </w:rPr>
            </w:pPr>
            <w:r w:rsidRPr="002244A6">
              <w:rPr>
                <w:spacing w:val="-1"/>
                <w:w w:val="105"/>
                <w:sz w:val="18"/>
                <w:szCs w:val="18"/>
              </w:rPr>
              <w:t>https://videouroki.net/</w:t>
            </w:r>
            <w:r w:rsidRPr="002244A6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2244A6">
              <w:rPr>
                <w:w w:val="105"/>
                <w:sz w:val="18"/>
                <w:szCs w:val="18"/>
              </w:rPr>
              <w:t>презентации,</w:t>
            </w:r>
            <w:r w:rsidRPr="002244A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2244A6">
              <w:rPr>
                <w:w w:val="105"/>
                <w:sz w:val="18"/>
                <w:szCs w:val="18"/>
              </w:rPr>
              <w:t>аудиозаписи  к</w:t>
            </w:r>
            <w:r w:rsidRPr="002244A6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2244A6">
              <w:rPr>
                <w:w w:val="105"/>
                <w:sz w:val="18"/>
                <w:szCs w:val="18"/>
              </w:rPr>
              <w:t>УМК,</w:t>
            </w:r>
            <w:r w:rsidRPr="002244A6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2244A6">
              <w:rPr>
                <w:w w:val="105"/>
                <w:sz w:val="18"/>
                <w:szCs w:val="18"/>
              </w:rPr>
              <w:t>видео</w:t>
            </w:r>
          </w:p>
          <w:p w14:paraId="02AA86E6" w14:textId="77777777" w:rsidR="0003479B" w:rsidRPr="002244A6" w:rsidRDefault="00731C02" w:rsidP="0003479B">
            <w:pPr>
              <w:pStyle w:val="TableParagraph"/>
              <w:spacing w:before="74" w:line="266" w:lineRule="auto"/>
              <w:ind w:left="80" w:right="48"/>
              <w:rPr>
                <w:sz w:val="18"/>
                <w:szCs w:val="18"/>
              </w:rPr>
            </w:pPr>
            <w:hyperlink r:id="rId39" w:history="1">
              <w:r w:rsidR="0003479B" w:rsidRPr="002244A6">
                <w:rPr>
                  <w:rStyle w:val="aff8"/>
                  <w:rFonts w:eastAsia="MS Gothic"/>
                  <w:color w:val="auto"/>
                  <w:sz w:val="18"/>
                  <w:szCs w:val="18"/>
                </w:rPr>
                <w:t>https://resh.edu.ru/subject/lesson/6705/start/309092/</w:t>
              </w:r>
            </w:hyperlink>
          </w:p>
          <w:p w14:paraId="6305D1C3" w14:textId="77777777" w:rsidR="0003479B" w:rsidRPr="002244A6" w:rsidRDefault="00731C02" w:rsidP="0003479B">
            <w:pPr>
              <w:pStyle w:val="TableParagraph"/>
              <w:spacing w:before="74" w:line="266" w:lineRule="auto"/>
              <w:ind w:left="80" w:right="48"/>
              <w:rPr>
                <w:sz w:val="18"/>
                <w:szCs w:val="18"/>
              </w:rPr>
            </w:pPr>
            <w:hyperlink r:id="rId40" w:history="1">
              <w:r w:rsidR="0003479B" w:rsidRPr="002244A6">
                <w:rPr>
                  <w:rStyle w:val="aff8"/>
                  <w:rFonts w:eastAsia="MS Gothic"/>
                  <w:color w:val="auto"/>
                  <w:sz w:val="18"/>
                  <w:szCs w:val="18"/>
                </w:rPr>
                <w:t>https://learnenglishteens.britishcouncil.org/skills/listening/a1-listening/describing-people</w:t>
              </w:r>
            </w:hyperlink>
          </w:p>
          <w:p w14:paraId="714D061F" w14:textId="77777777" w:rsidR="0003479B" w:rsidRPr="002244A6" w:rsidRDefault="0003479B" w:rsidP="0003479B">
            <w:pPr>
              <w:pStyle w:val="TableParagraph"/>
              <w:spacing w:before="74" w:line="266" w:lineRule="auto"/>
              <w:ind w:left="80" w:right="48"/>
              <w:rPr>
                <w:sz w:val="18"/>
                <w:szCs w:val="18"/>
              </w:rPr>
            </w:pPr>
          </w:p>
          <w:p w14:paraId="32F0D3C4" w14:textId="77777777" w:rsidR="0003479B" w:rsidRPr="002244A6" w:rsidRDefault="0003479B" w:rsidP="0003479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14:paraId="5BF8CD75" w14:textId="77777777" w:rsidR="0003479B" w:rsidRPr="002244A6" w:rsidRDefault="0003479B" w:rsidP="0003479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244A6" w:rsidRPr="00674A4C" w14:paraId="29581960" w14:textId="77777777" w:rsidTr="00192D81">
        <w:trPr>
          <w:trHeight w:val="404"/>
        </w:trPr>
        <w:tc>
          <w:tcPr>
            <w:tcW w:w="384" w:type="dxa"/>
          </w:tcPr>
          <w:p w14:paraId="0C35819B" w14:textId="77777777" w:rsidR="002244A6" w:rsidRPr="00192D81" w:rsidRDefault="002244A6" w:rsidP="00F95879">
            <w:pPr>
              <w:pStyle w:val="TableParagraph"/>
              <w:spacing w:before="64"/>
              <w:ind w:left="76"/>
              <w:rPr>
                <w:sz w:val="18"/>
                <w:szCs w:val="18"/>
              </w:rPr>
            </w:pPr>
            <w:r w:rsidRPr="00192D81">
              <w:rPr>
                <w:w w:val="105"/>
                <w:sz w:val="18"/>
                <w:szCs w:val="18"/>
              </w:rPr>
              <w:lastRenderedPageBreak/>
              <w:t>3.</w:t>
            </w:r>
          </w:p>
        </w:tc>
        <w:tc>
          <w:tcPr>
            <w:tcW w:w="2329" w:type="dxa"/>
          </w:tcPr>
          <w:p w14:paraId="7BB9E109" w14:textId="77777777" w:rsidR="002244A6" w:rsidRPr="00192D81" w:rsidRDefault="002244A6" w:rsidP="00F95879">
            <w:pPr>
              <w:pStyle w:val="TableParagraph"/>
              <w:spacing w:before="64" w:line="266" w:lineRule="auto"/>
              <w:ind w:left="76" w:right="391"/>
              <w:rPr>
                <w:sz w:val="18"/>
                <w:szCs w:val="18"/>
              </w:rPr>
            </w:pPr>
            <w:r w:rsidRPr="00192D81">
              <w:rPr>
                <w:w w:val="105"/>
                <w:sz w:val="18"/>
                <w:szCs w:val="18"/>
              </w:rPr>
              <w:t>Досуг и увлечения/хобби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современного подростка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(чтение,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кино,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театр,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спорт)</w:t>
            </w:r>
          </w:p>
        </w:tc>
        <w:tc>
          <w:tcPr>
            <w:tcW w:w="528" w:type="dxa"/>
          </w:tcPr>
          <w:p w14:paraId="24FB0C49" w14:textId="77777777" w:rsidR="002244A6" w:rsidRPr="00192D81" w:rsidRDefault="002244A6" w:rsidP="00F95879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192D81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14:paraId="4E13034B" w14:textId="77777777" w:rsidR="002244A6" w:rsidRPr="00192D81" w:rsidRDefault="002244A6" w:rsidP="00F9587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14:paraId="4A72259E" w14:textId="77777777" w:rsidR="002244A6" w:rsidRPr="00192D81" w:rsidRDefault="002244A6" w:rsidP="00F9587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181A0248" w14:textId="77777777" w:rsidR="002244A6" w:rsidRPr="00192D81" w:rsidRDefault="002244A6" w:rsidP="00F9587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513" w:type="dxa"/>
          </w:tcPr>
          <w:p w14:paraId="5285621F" w14:textId="32169489" w:rsidR="00192D81" w:rsidRDefault="002244A6" w:rsidP="0003479B">
            <w:pPr>
              <w:pStyle w:val="TableParagraph"/>
              <w:spacing w:before="64"/>
              <w:ind w:left="79"/>
              <w:jc w:val="both"/>
              <w:rPr>
                <w:w w:val="105"/>
                <w:sz w:val="18"/>
                <w:szCs w:val="18"/>
              </w:rPr>
            </w:pPr>
            <w:r w:rsidRPr="00192D81">
              <w:rPr>
                <w:w w:val="105"/>
                <w:sz w:val="18"/>
                <w:szCs w:val="18"/>
              </w:rPr>
              <w:t>Начинать;</w:t>
            </w:r>
            <w:r w:rsidR="0003479B" w:rsidRPr="0003479B">
              <w:rPr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поддерживать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и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заканчивать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разговор;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вежливо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переспрашивать;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поздравлять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с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праздником;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выражать пожелания и вежливо реагировать на поздравление; выражать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благодарность.</w:t>
            </w:r>
          </w:p>
          <w:p w14:paraId="78F75D08" w14:textId="77777777" w:rsidR="00192D81" w:rsidRDefault="002244A6" w:rsidP="00192D81">
            <w:pPr>
              <w:pStyle w:val="TableParagraph"/>
              <w:spacing w:before="20" w:line="266" w:lineRule="auto"/>
              <w:ind w:left="79"/>
              <w:jc w:val="both"/>
              <w:rPr>
                <w:spacing w:val="-1"/>
                <w:w w:val="105"/>
                <w:sz w:val="18"/>
                <w:szCs w:val="18"/>
              </w:rPr>
            </w:pPr>
            <w:r w:rsidRPr="00192D81">
              <w:rPr>
                <w:w w:val="105"/>
                <w:sz w:val="18"/>
                <w:szCs w:val="18"/>
              </w:rPr>
              <w:t>Обращаться</w:t>
            </w:r>
            <w:r w:rsidRPr="00192D81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с</w:t>
            </w:r>
            <w:r w:rsidRPr="00192D81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 xml:space="preserve">просьбой; </w:t>
            </w:r>
            <w:r w:rsidRPr="00192D81">
              <w:rPr>
                <w:spacing w:val="-1"/>
                <w:w w:val="105"/>
                <w:sz w:val="18"/>
                <w:szCs w:val="18"/>
              </w:rPr>
              <w:t>вежливо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соглашаться/не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соглашаться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выполнить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просьбу;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приглашать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собеседника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к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совместной</w:t>
            </w:r>
            <w:r w:rsidRPr="00192D81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деятельности;</w:t>
            </w:r>
            <w:r w:rsidR="00192D81">
              <w:rPr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 xml:space="preserve">вежливо соглашаться/не соглашаться на предложение </w:t>
            </w:r>
            <w:r w:rsidRPr="00192D81">
              <w:rPr>
                <w:w w:val="105"/>
                <w:sz w:val="18"/>
                <w:szCs w:val="18"/>
              </w:rPr>
              <w:lastRenderedPageBreak/>
              <w:t>собеседника;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объясняя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причину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своего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решения.</w:t>
            </w:r>
          </w:p>
          <w:p w14:paraId="48D7B7F6" w14:textId="40028F6E" w:rsidR="002244A6" w:rsidRPr="00192D81" w:rsidRDefault="002244A6" w:rsidP="00192D81">
            <w:pPr>
              <w:pStyle w:val="TableParagraph"/>
              <w:spacing w:before="20" w:line="266" w:lineRule="auto"/>
              <w:ind w:left="79"/>
              <w:jc w:val="both"/>
              <w:rPr>
                <w:sz w:val="18"/>
                <w:szCs w:val="18"/>
              </w:rPr>
            </w:pPr>
            <w:r w:rsidRPr="00192D81">
              <w:rPr>
                <w:spacing w:val="-1"/>
                <w:w w:val="105"/>
                <w:sz w:val="18"/>
                <w:szCs w:val="18"/>
              </w:rPr>
              <w:t>Сообщать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фактическую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информацию;</w:t>
            </w:r>
            <w:r w:rsidR="00192D81">
              <w:rPr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отвечая</w:t>
            </w:r>
            <w:r w:rsidRPr="00192D81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на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вопросы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разных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видов;</w:t>
            </w:r>
            <w:r w:rsidRPr="00192D81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выражать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своё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отношение</w:t>
            </w:r>
            <w:r w:rsidR="00192D81">
              <w:rPr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к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обсуждаемым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фактам</w:t>
            </w:r>
            <w:r w:rsidRPr="00192D81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и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событиям;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запрашивать интересующую информацию; переходить с позиции спрашивающего на позицию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отвечающего и наоборот.</w:t>
            </w:r>
            <w:r w:rsidR="00192D81">
              <w:rPr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Составлять диалог в соответствии с поставленной коммуникативной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задачей/с</w:t>
            </w:r>
            <w:r w:rsidRPr="00192D81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опорой</w:t>
            </w:r>
            <w:r w:rsidRPr="00192D81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на</w:t>
            </w:r>
            <w:r w:rsidRPr="00192D81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образец; опорой</w:t>
            </w:r>
            <w:r w:rsidRPr="00192D81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на</w:t>
            </w:r>
            <w:r w:rsidRPr="00192D81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речевые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ситуации;</w:t>
            </w:r>
            <w:r w:rsidRPr="00192D81">
              <w:rPr>
                <w:spacing w:val="-36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ключевые</w:t>
            </w:r>
            <w:r w:rsidRPr="00192D81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слова; и/или иллюстрации;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фотографии.;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монологическая речь;</w:t>
            </w:r>
            <w:r w:rsidRPr="00192D81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аудирование;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смысловое чтение;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письменная</w:t>
            </w:r>
            <w:r w:rsidRPr="00192D81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речь</w:t>
            </w:r>
          </w:p>
        </w:tc>
        <w:tc>
          <w:tcPr>
            <w:tcW w:w="1701" w:type="dxa"/>
            <w:gridSpan w:val="3"/>
          </w:tcPr>
          <w:p w14:paraId="16B93EF2" w14:textId="77777777" w:rsidR="002244A6" w:rsidRPr="00192D81" w:rsidRDefault="002244A6" w:rsidP="00F95879">
            <w:pPr>
              <w:pStyle w:val="TableParagraph"/>
              <w:spacing w:before="64" w:line="266" w:lineRule="auto"/>
              <w:ind w:left="79" w:right="77"/>
              <w:rPr>
                <w:sz w:val="18"/>
                <w:szCs w:val="18"/>
              </w:rPr>
            </w:pPr>
            <w:r w:rsidRPr="00192D81">
              <w:rPr>
                <w:w w:val="105"/>
                <w:sz w:val="18"/>
                <w:szCs w:val="18"/>
              </w:rPr>
              <w:lastRenderedPageBreak/>
              <w:t>Устный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опрос;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письменный</w:t>
            </w:r>
            <w:r w:rsidRPr="00192D81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контроль;</w:t>
            </w:r>
          </w:p>
        </w:tc>
        <w:tc>
          <w:tcPr>
            <w:tcW w:w="2993" w:type="dxa"/>
            <w:gridSpan w:val="2"/>
          </w:tcPr>
          <w:p w14:paraId="5BB096F0" w14:textId="77777777" w:rsidR="002244A6" w:rsidRPr="00192D81" w:rsidRDefault="002244A6" w:rsidP="00F95879">
            <w:pPr>
              <w:pStyle w:val="TableParagraph"/>
              <w:spacing w:before="64" w:line="266" w:lineRule="auto"/>
              <w:ind w:left="80" w:right="48"/>
              <w:rPr>
                <w:w w:val="105"/>
                <w:sz w:val="18"/>
                <w:szCs w:val="18"/>
              </w:rPr>
            </w:pPr>
            <w:r w:rsidRPr="00192D81">
              <w:rPr>
                <w:spacing w:val="-1"/>
                <w:w w:val="105"/>
                <w:sz w:val="18"/>
                <w:szCs w:val="18"/>
              </w:rPr>
              <w:t>https://videouroki.net/</w:t>
            </w:r>
            <w:r w:rsidRPr="00192D81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презентации,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аудиозаписи  к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УМК,</w:t>
            </w:r>
            <w:r w:rsidRPr="00192D81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видео</w:t>
            </w:r>
          </w:p>
          <w:p w14:paraId="209B6AE7" w14:textId="77777777" w:rsidR="002244A6" w:rsidRPr="00192D81" w:rsidRDefault="00731C02" w:rsidP="00F95879">
            <w:pPr>
              <w:pStyle w:val="TableParagraph"/>
              <w:spacing w:before="64" w:line="266" w:lineRule="auto"/>
              <w:ind w:left="80" w:right="48"/>
              <w:rPr>
                <w:sz w:val="18"/>
                <w:szCs w:val="18"/>
              </w:rPr>
            </w:pPr>
            <w:hyperlink r:id="rId41" w:history="1">
              <w:r w:rsidR="002244A6" w:rsidRPr="00192D81">
                <w:rPr>
                  <w:rStyle w:val="aff8"/>
                  <w:rFonts w:eastAsia="MS Gothic"/>
                  <w:color w:val="auto"/>
                  <w:sz w:val="18"/>
                  <w:szCs w:val="18"/>
                </w:rPr>
                <w:t>https://learnenglishteens.britishcouncil.org/skills/listening/a1-listening/inviting-someone-cinema</w:t>
              </w:r>
            </w:hyperlink>
          </w:p>
          <w:p w14:paraId="0560E11C" w14:textId="77777777" w:rsidR="002244A6" w:rsidRPr="00192D81" w:rsidRDefault="00731C02" w:rsidP="00F95879">
            <w:pPr>
              <w:pStyle w:val="TableParagraph"/>
              <w:spacing w:before="64" w:line="266" w:lineRule="auto"/>
              <w:ind w:left="80" w:right="48"/>
              <w:rPr>
                <w:sz w:val="18"/>
                <w:szCs w:val="18"/>
              </w:rPr>
            </w:pPr>
            <w:hyperlink r:id="rId42" w:history="1">
              <w:r w:rsidR="002244A6" w:rsidRPr="00192D81">
                <w:rPr>
                  <w:rStyle w:val="aff8"/>
                  <w:rFonts w:eastAsia="MS Gothic"/>
                  <w:color w:val="auto"/>
                  <w:sz w:val="18"/>
                  <w:szCs w:val="18"/>
                </w:rPr>
                <w:t>https://resh.edu.ru/subject/lesson/6720/start/309943/</w:t>
              </w:r>
            </w:hyperlink>
          </w:p>
          <w:p w14:paraId="70A8A3B2" w14:textId="77777777" w:rsidR="002244A6" w:rsidRPr="00192D81" w:rsidRDefault="00731C02" w:rsidP="00F95879">
            <w:pPr>
              <w:pStyle w:val="TableParagraph"/>
              <w:spacing w:before="64" w:line="266" w:lineRule="auto"/>
              <w:ind w:left="80" w:right="48"/>
              <w:rPr>
                <w:sz w:val="18"/>
                <w:szCs w:val="18"/>
              </w:rPr>
            </w:pPr>
            <w:hyperlink r:id="rId43" w:history="1">
              <w:r w:rsidR="002244A6" w:rsidRPr="00192D81">
                <w:rPr>
                  <w:rStyle w:val="aff8"/>
                  <w:rFonts w:eastAsia="MS Gothic"/>
                  <w:color w:val="auto"/>
                  <w:sz w:val="18"/>
                  <w:szCs w:val="18"/>
                </w:rPr>
                <w:t>https://learnenglishteens.britishcouncil.org/skills/listening/a1-listening/interview-swimmer</w:t>
              </w:r>
            </w:hyperlink>
          </w:p>
          <w:p w14:paraId="109CCA2B" w14:textId="77777777" w:rsidR="002244A6" w:rsidRPr="00192D81" w:rsidRDefault="00731C02" w:rsidP="00F95879">
            <w:pPr>
              <w:pStyle w:val="TableParagraph"/>
              <w:spacing w:before="64" w:line="266" w:lineRule="auto"/>
              <w:ind w:left="80" w:right="48"/>
              <w:rPr>
                <w:sz w:val="18"/>
                <w:szCs w:val="18"/>
              </w:rPr>
            </w:pPr>
            <w:hyperlink r:id="rId44" w:history="1">
              <w:r w:rsidR="002244A6" w:rsidRPr="00192D81">
                <w:rPr>
                  <w:rStyle w:val="aff8"/>
                  <w:rFonts w:eastAsia="MS Gothic"/>
                  <w:color w:val="auto"/>
                  <w:sz w:val="18"/>
                  <w:szCs w:val="18"/>
                </w:rPr>
                <w:t>https://resh.edu.ru/subject/lesson/6718/start/288138/</w:t>
              </w:r>
            </w:hyperlink>
          </w:p>
          <w:p w14:paraId="6A0499AD" w14:textId="77777777" w:rsidR="002244A6" w:rsidRPr="00192D81" w:rsidRDefault="00731C02" w:rsidP="00F95879">
            <w:pPr>
              <w:pStyle w:val="TableParagraph"/>
              <w:spacing w:before="64" w:line="266" w:lineRule="auto"/>
              <w:ind w:left="80" w:right="48"/>
              <w:rPr>
                <w:sz w:val="18"/>
                <w:szCs w:val="18"/>
              </w:rPr>
            </w:pPr>
            <w:hyperlink r:id="rId45" w:history="1">
              <w:r w:rsidR="002244A6" w:rsidRPr="00192D81">
                <w:rPr>
                  <w:rStyle w:val="aff8"/>
                  <w:rFonts w:eastAsia="MS Gothic"/>
                  <w:color w:val="auto"/>
                  <w:sz w:val="18"/>
                  <w:szCs w:val="18"/>
                </w:rPr>
                <w:t>https://resh.edu.ru/subject/lesson/6740/start/231119/</w:t>
              </w:r>
            </w:hyperlink>
          </w:p>
          <w:p w14:paraId="4D887BAE" w14:textId="77777777" w:rsidR="002244A6" w:rsidRPr="00192D81" w:rsidRDefault="002244A6" w:rsidP="00F95879">
            <w:pPr>
              <w:pStyle w:val="TableParagraph"/>
              <w:spacing w:before="64" w:line="266" w:lineRule="auto"/>
              <w:ind w:left="80" w:right="48"/>
              <w:rPr>
                <w:sz w:val="18"/>
                <w:szCs w:val="18"/>
              </w:rPr>
            </w:pPr>
          </w:p>
          <w:p w14:paraId="07FDA964" w14:textId="77777777" w:rsidR="002244A6" w:rsidRPr="00192D81" w:rsidRDefault="002244A6" w:rsidP="00F95879">
            <w:pPr>
              <w:pStyle w:val="TableParagraph"/>
              <w:spacing w:before="64" w:line="266" w:lineRule="auto"/>
              <w:ind w:left="80" w:right="48"/>
              <w:rPr>
                <w:sz w:val="18"/>
                <w:szCs w:val="18"/>
              </w:rPr>
            </w:pPr>
          </w:p>
        </w:tc>
      </w:tr>
      <w:tr w:rsidR="002244A6" w:rsidRPr="00674A4C" w14:paraId="380E256C" w14:textId="77777777" w:rsidTr="00F95879">
        <w:trPr>
          <w:trHeight w:val="3983"/>
        </w:trPr>
        <w:tc>
          <w:tcPr>
            <w:tcW w:w="384" w:type="dxa"/>
          </w:tcPr>
          <w:p w14:paraId="33D24C9F" w14:textId="77777777" w:rsidR="002244A6" w:rsidRPr="00192D81" w:rsidRDefault="002244A6" w:rsidP="00F95879">
            <w:pPr>
              <w:pStyle w:val="TableParagraph"/>
              <w:spacing w:before="64"/>
              <w:ind w:left="76"/>
              <w:rPr>
                <w:sz w:val="18"/>
                <w:szCs w:val="18"/>
              </w:rPr>
            </w:pPr>
            <w:r w:rsidRPr="00192D81">
              <w:rPr>
                <w:w w:val="105"/>
                <w:sz w:val="18"/>
                <w:szCs w:val="18"/>
              </w:rPr>
              <w:lastRenderedPageBreak/>
              <w:t>4.</w:t>
            </w:r>
          </w:p>
        </w:tc>
        <w:tc>
          <w:tcPr>
            <w:tcW w:w="2329" w:type="dxa"/>
          </w:tcPr>
          <w:p w14:paraId="25D233F3" w14:textId="77777777" w:rsidR="002244A6" w:rsidRPr="00192D81" w:rsidRDefault="002244A6" w:rsidP="00F95879">
            <w:pPr>
              <w:pStyle w:val="TableParagraph"/>
              <w:spacing w:before="74" w:line="285" w:lineRule="auto"/>
              <w:ind w:left="76" w:right="345"/>
              <w:rPr>
                <w:sz w:val="18"/>
                <w:szCs w:val="18"/>
              </w:rPr>
            </w:pPr>
            <w:r w:rsidRPr="00192D81">
              <w:rPr>
                <w:spacing w:val="-1"/>
                <w:w w:val="105"/>
                <w:sz w:val="18"/>
                <w:szCs w:val="18"/>
              </w:rPr>
              <w:t>Здоровый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образ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жизни:</w:t>
            </w:r>
            <w:r w:rsidRPr="00192D81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режим</w:t>
            </w:r>
            <w:r w:rsidRPr="00192D81">
              <w:rPr>
                <w:spacing w:val="-34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труда и отдыха, фитнес,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сбалансированное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питание</w:t>
            </w:r>
          </w:p>
        </w:tc>
        <w:tc>
          <w:tcPr>
            <w:tcW w:w="528" w:type="dxa"/>
          </w:tcPr>
          <w:p w14:paraId="0C1FAFFF" w14:textId="77777777" w:rsidR="002244A6" w:rsidRPr="00192D81" w:rsidRDefault="002244A6" w:rsidP="00F95879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192D81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14:paraId="36AF7E63" w14:textId="77777777" w:rsidR="002244A6" w:rsidRPr="00192D81" w:rsidRDefault="002244A6" w:rsidP="00F9587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14:paraId="05907103" w14:textId="77777777" w:rsidR="002244A6" w:rsidRPr="00192D81" w:rsidRDefault="002244A6" w:rsidP="00F9587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114C39CA" w14:textId="77777777" w:rsidR="002244A6" w:rsidRPr="00192D81" w:rsidRDefault="002244A6" w:rsidP="00F9587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513" w:type="dxa"/>
          </w:tcPr>
          <w:p w14:paraId="19088600" w14:textId="641FFE60" w:rsidR="0003479B" w:rsidRPr="0003479B" w:rsidRDefault="0003479B" w:rsidP="0003479B">
            <w:pPr>
              <w:pStyle w:val="TableParagraph"/>
              <w:spacing w:before="64" w:line="266" w:lineRule="auto"/>
              <w:ind w:left="79" w:right="33"/>
              <w:jc w:val="both"/>
              <w:rPr>
                <w:sz w:val="18"/>
                <w:szCs w:val="18"/>
              </w:rPr>
            </w:pPr>
            <w:r w:rsidRPr="0003479B">
              <w:rPr>
                <w:spacing w:val="-1"/>
                <w:w w:val="105"/>
                <w:sz w:val="18"/>
                <w:szCs w:val="18"/>
              </w:rPr>
              <w:t xml:space="preserve">Высказываться о фактах, </w:t>
            </w:r>
            <w:r w:rsidRPr="0003479B">
              <w:rPr>
                <w:w w:val="105"/>
                <w:sz w:val="18"/>
                <w:szCs w:val="18"/>
              </w:rPr>
              <w:t>событиях, используя основные типы речи (описание/характеристика,</w:t>
            </w:r>
            <w:r w:rsidRPr="0003479B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повествование) с опорой на ключевые слова, план, вопросы и/или иллюстрации,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фотографии. Описывать объект, человека/литературного персонажа по определённой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spacing w:val="-1"/>
                <w:w w:val="105"/>
                <w:sz w:val="18"/>
                <w:szCs w:val="18"/>
              </w:rPr>
              <w:t>схеме. Передавать</w:t>
            </w:r>
            <w:r w:rsidRPr="0003479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содержание</w:t>
            </w:r>
            <w:r w:rsidRPr="0003479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прочитанного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текста</w:t>
            </w:r>
            <w:r w:rsidRPr="0003479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с</w:t>
            </w:r>
            <w:r w:rsidRPr="0003479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опорой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на</w:t>
            </w:r>
            <w:r w:rsidRPr="0003479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вопросы,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план,</w:t>
            </w:r>
            <w:r w:rsidRPr="0003479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ключевые</w:t>
            </w:r>
            <w:r w:rsidRPr="0003479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слова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и/или иллюстрации, фотографии. Кратко излагать результаты выполненной проектной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работы. Работать</w:t>
            </w:r>
            <w:r w:rsidRPr="0003479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индивидуально</w:t>
            </w:r>
            <w:r w:rsidRPr="0003479B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и</w:t>
            </w:r>
            <w:r w:rsidRPr="0003479B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в</w:t>
            </w:r>
            <w:r w:rsidRPr="0003479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группе</w:t>
            </w:r>
            <w:r w:rsidRPr="0003479B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при</w:t>
            </w:r>
            <w:r w:rsidRPr="0003479B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выполнении</w:t>
            </w:r>
            <w:r w:rsidRPr="0003479B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проектной</w:t>
            </w:r>
            <w:r w:rsidRPr="0003479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работы.;</w:t>
            </w:r>
          </w:p>
          <w:p w14:paraId="77097674" w14:textId="41C772DB" w:rsidR="0003479B" w:rsidRPr="0003479B" w:rsidRDefault="0003479B" w:rsidP="0003479B">
            <w:pPr>
              <w:pStyle w:val="TableParagraph"/>
              <w:spacing w:before="4" w:line="266" w:lineRule="auto"/>
              <w:ind w:left="79" w:right="68"/>
              <w:jc w:val="both"/>
              <w:rPr>
                <w:sz w:val="18"/>
                <w:szCs w:val="18"/>
              </w:rPr>
            </w:pPr>
            <w:r w:rsidRPr="0003479B">
              <w:rPr>
                <w:w w:val="105"/>
                <w:sz w:val="18"/>
                <w:szCs w:val="18"/>
              </w:rPr>
              <w:t>Читать про себя и понимать основное содержание несложных адаптированных аутентичных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текстов, содержащие отдельные незнакомые слова. Определять тему прочитанного текста.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spacing w:val="-1"/>
                <w:w w:val="105"/>
                <w:sz w:val="18"/>
                <w:szCs w:val="18"/>
              </w:rPr>
              <w:t xml:space="preserve">Устанавливать логическую последовательность основных фактов. Соотносить </w:t>
            </w:r>
            <w:r w:rsidRPr="0003479B">
              <w:rPr>
                <w:w w:val="105"/>
                <w:sz w:val="18"/>
                <w:szCs w:val="18"/>
              </w:rPr>
              <w:t>текст/части текста с</w:t>
            </w:r>
            <w:r w:rsidRPr="0003479B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иллюстрациями. Читать про себя и находить в несложных адаптированных аутентичных текстах,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spacing w:val="-1"/>
                <w:w w:val="105"/>
                <w:sz w:val="18"/>
                <w:szCs w:val="18"/>
              </w:rPr>
              <w:t>содержащих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spacing w:val="-1"/>
                <w:w w:val="105"/>
                <w:sz w:val="18"/>
                <w:szCs w:val="18"/>
              </w:rPr>
              <w:t>отдельные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spacing w:val="-1"/>
                <w:w w:val="105"/>
                <w:sz w:val="18"/>
                <w:szCs w:val="18"/>
              </w:rPr>
              <w:t>незнакомые</w:t>
            </w:r>
            <w:r w:rsidRPr="0003479B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spacing w:val="-1"/>
                <w:w w:val="105"/>
                <w:sz w:val="18"/>
                <w:szCs w:val="18"/>
              </w:rPr>
              <w:t>слова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spacing w:val="-1"/>
                <w:w w:val="105"/>
                <w:sz w:val="18"/>
                <w:szCs w:val="18"/>
              </w:rPr>
              <w:t>запрашиваемую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информацию,</w:t>
            </w:r>
            <w:r w:rsidRPr="0003479B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представленную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в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явном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виде. Использование внешних формальных элементов текста (подзаголовки, иллюстрации,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сноски) для понимания основного содержания прочитанного текста. Догадываться о значении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незнакомых слов по сходству с русским языком, по словообразовательным элементам, по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контексту. Понимать интернациональные слова в контексте. Игнорировать незнакомые слова, не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мешающие понимать основное содержание текста. Пользоваться сносками и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 xml:space="preserve">лингвострановедческим справочником. </w:t>
            </w:r>
            <w:r w:rsidRPr="0003479B">
              <w:rPr>
                <w:w w:val="105"/>
                <w:sz w:val="18"/>
                <w:szCs w:val="18"/>
              </w:rPr>
              <w:lastRenderedPageBreak/>
              <w:t>Находить значение отдельных незнакомых слов в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двуязычном словаре учебника. Читать про себя и понимать запрашиваемую информацию,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 xml:space="preserve">представленную в </w:t>
            </w:r>
            <w:proofErr w:type="spellStart"/>
            <w:r w:rsidRPr="0003479B">
              <w:rPr>
                <w:w w:val="105"/>
                <w:sz w:val="18"/>
                <w:szCs w:val="18"/>
              </w:rPr>
              <w:t>несплошных</w:t>
            </w:r>
            <w:proofErr w:type="spellEnd"/>
            <w:r w:rsidRPr="0003479B">
              <w:rPr>
                <w:w w:val="105"/>
                <w:sz w:val="18"/>
                <w:szCs w:val="18"/>
              </w:rPr>
              <w:t xml:space="preserve"> текстах (таблице).Работать с информацией, представленной в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разных</w:t>
            </w:r>
            <w:r w:rsidRPr="0003479B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форматах</w:t>
            </w:r>
            <w:r w:rsidRPr="0003479B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(текст,</w:t>
            </w:r>
            <w:r w:rsidRPr="0003479B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рисунок,</w:t>
            </w:r>
            <w:r w:rsidRPr="0003479B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таблица).;</w:t>
            </w:r>
          </w:p>
          <w:p w14:paraId="2D7BDF7B" w14:textId="5349A7F5" w:rsidR="002244A6" w:rsidRPr="00192D81" w:rsidRDefault="0003479B" w:rsidP="0003479B">
            <w:pPr>
              <w:pStyle w:val="TableParagraph"/>
              <w:spacing w:before="1" w:line="266" w:lineRule="auto"/>
              <w:ind w:left="79"/>
              <w:jc w:val="both"/>
              <w:rPr>
                <w:sz w:val="18"/>
                <w:szCs w:val="18"/>
              </w:rPr>
            </w:pPr>
            <w:r w:rsidRPr="0003479B">
              <w:rPr>
                <w:w w:val="105"/>
                <w:sz w:val="18"/>
                <w:szCs w:val="18"/>
              </w:rPr>
              <w:t>Воспроизводить основные коммуникативные типы предложений. Соблюдать порядок слов в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предложении. Использовать в речи предложения с простым глагольным, составным именным и</w:t>
            </w:r>
            <w:r w:rsidRPr="0003479B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составным глагольным сказуемыми. Распознавать и употреблять в устной и письменной речи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spacing w:val="-1"/>
                <w:w w:val="105"/>
                <w:sz w:val="18"/>
                <w:szCs w:val="18"/>
              </w:rPr>
              <w:t>изученные</w:t>
            </w:r>
            <w:r w:rsidRPr="0003479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spacing w:val="-1"/>
                <w:w w:val="105"/>
                <w:sz w:val="18"/>
                <w:szCs w:val="18"/>
              </w:rPr>
              <w:t>морфологические</w:t>
            </w:r>
            <w:r w:rsidRPr="0003479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spacing w:val="-1"/>
                <w:w w:val="105"/>
                <w:sz w:val="18"/>
                <w:szCs w:val="18"/>
              </w:rPr>
              <w:t>формы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и</w:t>
            </w:r>
            <w:r w:rsidRPr="0003479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синтаксические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конструкции</w:t>
            </w:r>
            <w:r w:rsidRPr="0003479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английского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языка</w:t>
            </w:r>
            <w:r w:rsidRPr="0003479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в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рамках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тематического содержания речи в соответствии с решаемой коммуникативной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задачей. Распознавать в письменном тексте и дифференцировать слова по определённым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признакам</w:t>
            </w:r>
            <w:r w:rsidRPr="0003479B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(существительные,</w:t>
            </w:r>
            <w:r w:rsidRPr="0003479B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прилагательные,</w:t>
            </w:r>
            <w:r w:rsidRPr="0003479B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смысловые</w:t>
            </w:r>
            <w:r w:rsidRPr="0003479B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глаголы).;</w:t>
            </w:r>
          </w:p>
        </w:tc>
        <w:tc>
          <w:tcPr>
            <w:tcW w:w="1701" w:type="dxa"/>
            <w:gridSpan w:val="3"/>
          </w:tcPr>
          <w:p w14:paraId="04392E3B" w14:textId="77777777" w:rsidR="002244A6" w:rsidRPr="00192D81" w:rsidRDefault="002244A6" w:rsidP="00F95879">
            <w:pPr>
              <w:pStyle w:val="TableParagraph"/>
              <w:spacing w:before="64" w:line="266" w:lineRule="auto"/>
              <w:ind w:left="79" w:right="77"/>
              <w:rPr>
                <w:sz w:val="18"/>
                <w:szCs w:val="18"/>
              </w:rPr>
            </w:pPr>
            <w:r w:rsidRPr="00192D81">
              <w:rPr>
                <w:w w:val="105"/>
                <w:sz w:val="18"/>
                <w:szCs w:val="18"/>
              </w:rPr>
              <w:lastRenderedPageBreak/>
              <w:t>Устный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опрос;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письменный</w:t>
            </w:r>
            <w:r w:rsidRPr="00192D81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контроль;</w:t>
            </w:r>
          </w:p>
        </w:tc>
        <w:tc>
          <w:tcPr>
            <w:tcW w:w="2993" w:type="dxa"/>
            <w:gridSpan w:val="2"/>
          </w:tcPr>
          <w:p w14:paraId="20AF37EC" w14:textId="77777777" w:rsidR="002244A6" w:rsidRPr="00192D81" w:rsidRDefault="002244A6" w:rsidP="00F95879">
            <w:pPr>
              <w:pStyle w:val="TableParagraph"/>
              <w:spacing w:before="64" w:line="266" w:lineRule="auto"/>
              <w:ind w:left="80" w:right="48"/>
              <w:rPr>
                <w:w w:val="105"/>
                <w:sz w:val="18"/>
                <w:szCs w:val="18"/>
              </w:rPr>
            </w:pPr>
            <w:r w:rsidRPr="00192D81">
              <w:rPr>
                <w:spacing w:val="-1"/>
                <w:w w:val="105"/>
                <w:sz w:val="18"/>
                <w:szCs w:val="18"/>
              </w:rPr>
              <w:t>https://videouroki.net/</w:t>
            </w:r>
            <w:r w:rsidRPr="00192D81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презентации,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аудиозаписи  к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УМК,</w:t>
            </w:r>
            <w:r w:rsidRPr="00192D81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видео</w:t>
            </w:r>
          </w:p>
          <w:p w14:paraId="7D010BD5" w14:textId="77777777" w:rsidR="002244A6" w:rsidRPr="00192D81" w:rsidRDefault="00731C02" w:rsidP="00F95879">
            <w:pPr>
              <w:pStyle w:val="TableParagraph"/>
              <w:spacing w:before="64" w:line="266" w:lineRule="auto"/>
              <w:ind w:left="80" w:right="48"/>
              <w:rPr>
                <w:sz w:val="18"/>
                <w:szCs w:val="18"/>
              </w:rPr>
            </w:pPr>
            <w:hyperlink r:id="rId46" w:history="1">
              <w:r w:rsidR="002244A6" w:rsidRPr="00192D81">
                <w:rPr>
                  <w:rStyle w:val="aff8"/>
                  <w:rFonts w:eastAsia="MS Gothic"/>
                  <w:color w:val="auto"/>
                  <w:sz w:val="18"/>
                  <w:szCs w:val="18"/>
                </w:rPr>
                <w:t>https://learnenglishteens.britishcouncil.org/skills/reading/a1-reading/swimming-pool</w:t>
              </w:r>
            </w:hyperlink>
          </w:p>
          <w:p w14:paraId="2C2FE5F0" w14:textId="77777777" w:rsidR="002244A6" w:rsidRPr="00192D81" w:rsidRDefault="00731C02" w:rsidP="00F95879">
            <w:pPr>
              <w:pStyle w:val="TableParagraph"/>
              <w:spacing w:before="64" w:line="266" w:lineRule="auto"/>
              <w:ind w:left="80" w:right="48"/>
              <w:rPr>
                <w:sz w:val="18"/>
                <w:szCs w:val="18"/>
              </w:rPr>
            </w:pPr>
            <w:hyperlink r:id="rId47" w:history="1">
              <w:r w:rsidR="002244A6" w:rsidRPr="00192D81">
                <w:rPr>
                  <w:rStyle w:val="aff8"/>
                  <w:rFonts w:eastAsia="MS Gothic"/>
                  <w:color w:val="auto"/>
                  <w:sz w:val="18"/>
                  <w:szCs w:val="18"/>
                </w:rPr>
                <w:t>https://resh.edu.ru/subject/lesson/6749/start/292367/</w:t>
              </w:r>
            </w:hyperlink>
          </w:p>
          <w:p w14:paraId="4494EFE5" w14:textId="77777777" w:rsidR="002244A6" w:rsidRPr="00192D81" w:rsidRDefault="00731C02" w:rsidP="00F95879">
            <w:pPr>
              <w:pStyle w:val="TableParagraph"/>
              <w:spacing w:before="64" w:line="266" w:lineRule="auto"/>
              <w:ind w:left="80" w:right="48"/>
              <w:rPr>
                <w:sz w:val="18"/>
                <w:szCs w:val="18"/>
              </w:rPr>
            </w:pPr>
            <w:hyperlink r:id="rId48" w:history="1">
              <w:r w:rsidR="002244A6" w:rsidRPr="00192D81">
                <w:rPr>
                  <w:rStyle w:val="aff8"/>
                  <w:rFonts w:eastAsia="MS Gothic"/>
                  <w:color w:val="auto"/>
                  <w:sz w:val="18"/>
                  <w:szCs w:val="18"/>
                </w:rPr>
                <w:t>https://learnenglishteens.britishcouncil.org/skills/reading/a1-reading/university-sports-club</w:t>
              </w:r>
            </w:hyperlink>
          </w:p>
          <w:p w14:paraId="20C3F784" w14:textId="77777777" w:rsidR="002244A6" w:rsidRPr="00192D81" w:rsidRDefault="00731C02" w:rsidP="00F95879">
            <w:pPr>
              <w:pStyle w:val="TableParagraph"/>
              <w:spacing w:before="64" w:line="266" w:lineRule="auto"/>
              <w:ind w:left="80" w:right="48"/>
              <w:rPr>
                <w:sz w:val="18"/>
                <w:szCs w:val="18"/>
              </w:rPr>
            </w:pPr>
            <w:hyperlink r:id="rId49" w:history="1">
              <w:r w:rsidR="002244A6" w:rsidRPr="00192D81">
                <w:rPr>
                  <w:rStyle w:val="aff8"/>
                  <w:rFonts w:eastAsia="MS Gothic"/>
                  <w:color w:val="auto"/>
                  <w:sz w:val="18"/>
                  <w:szCs w:val="18"/>
                </w:rPr>
                <w:t>https://resh.edu.ru/subject/lesson/6748/start/301591/</w:t>
              </w:r>
            </w:hyperlink>
          </w:p>
          <w:p w14:paraId="18FB35D5" w14:textId="77777777" w:rsidR="002244A6" w:rsidRPr="00192D81" w:rsidRDefault="00731C02" w:rsidP="00F95879">
            <w:pPr>
              <w:pStyle w:val="TableParagraph"/>
              <w:spacing w:before="64" w:line="266" w:lineRule="auto"/>
              <w:ind w:left="80" w:right="48"/>
              <w:rPr>
                <w:sz w:val="18"/>
                <w:szCs w:val="18"/>
              </w:rPr>
            </w:pPr>
            <w:hyperlink r:id="rId50" w:history="1">
              <w:r w:rsidR="002244A6" w:rsidRPr="00192D81">
                <w:rPr>
                  <w:rStyle w:val="aff8"/>
                  <w:rFonts w:eastAsia="MS Gothic"/>
                  <w:color w:val="auto"/>
                  <w:sz w:val="18"/>
                  <w:szCs w:val="18"/>
                </w:rPr>
                <w:t>https://resh.edu.ru/subject/lesson/6747/start/276787/</w:t>
              </w:r>
            </w:hyperlink>
          </w:p>
          <w:p w14:paraId="784CECAA" w14:textId="77777777" w:rsidR="002244A6" w:rsidRPr="00192D81" w:rsidRDefault="00731C02" w:rsidP="00F95879">
            <w:pPr>
              <w:pStyle w:val="TableParagraph"/>
              <w:spacing w:before="64" w:line="266" w:lineRule="auto"/>
              <w:ind w:left="80" w:right="48"/>
              <w:rPr>
                <w:sz w:val="18"/>
                <w:szCs w:val="18"/>
              </w:rPr>
            </w:pPr>
            <w:hyperlink r:id="rId51" w:history="1">
              <w:r w:rsidR="002244A6" w:rsidRPr="00192D81">
                <w:rPr>
                  <w:rStyle w:val="aff8"/>
                  <w:rFonts w:eastAsia="MS Gothic"/>
                  <w:color w:val="auto"/>
                  <w:sz w:val="18"/>
                  <w:szCs w:val="18"/>
                </w:rPr>
                <w:t>https://learnenglishteens.britishcouncil.org/skills/listening/a1-listening/good-nights-sleep</w:t>
              </w:r>
            </w:hyperlink>
            <w:r w:rsidR="002244A6" w:rsidRPr="00192D81">
              <w:rPr>
                <w:sz w:val="18"/>
                <w:szCs w:val="18"/>
              </w:rPr>
              <w:t xml:space="preserve"> </w:t>
            </w:r>
          </w:p>
          <w:p w14:paraId="3A20301E" w14:textId="77777777" w:rsidR="002244A6" w:rsidRPr="00192D81" w:rsidRDefault="002244A6" w:rsidP="00F95879">
            <w:pPr>
              <w:pStyle w:val="TableParagraph"/>
              <w:spacing w:before="64" w:line="266" w:lineRule="auto"/>
              <w:ind w:left="80" w:right="48"/>
              <w:rPr>
                <w:sz w:val="18"/>
                <w:szCs w:val="18"/>
              </w:rPr>
            </w:pPr>
          </w:p>
          <w:p w14:paraId="7FE2BA33" w14:textId="77777777" w:rsidR="002244A6" w:rsidRPr="00192D81" w:rsidRDefault="002244A6" w:rsidP="00F9587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244A6" w:rsidRPr="00674A4C" w14:paraId="73889999" w14:textId="77777777" w:rsidTr="00F95879">
        <w:trPr>
          <w:trHeight w:val="3529"/>
        </w:trPr>
        <w:tc>
          <w:tcPr>
            <w:tcW w:w="384" w:type="dxa"/>
          </w:tcPr>
          <w:p w14:paraId="11BE737C" w14:textId="77777777" w:rsidR="002244A6" w:rsidRPr="00192D81" w:rsidRDefault="002244A6" w:rsidP="00F95879">
            <w:pPr>
              <w:pStyle w:val="TableParagraph"/>
              <w:spacing w:before="64"/>
              <w:ind w:left="76"/>
              <w:rPr>
                <w:sz w:val="18"/>
                <w:szCs w:val="18"/>
              </w:rPr>
            </w:pPr>
            <w:r w:rsidRPr="00192D81">
              <w:rPr>
                <w:w w:val="105"/>
                <w:sz w:val="18"/>
                <w:szCs w:val="18"/>
              </w:rPr>
              <w:lastRenderedPageBreak/>
              <w:t>5.</w:t>
            </w:r>
          </w:p>
        </w:tc>
        <w:tc>
          <w:tcPr>
            <w:tcW w:w="2329" w:type="dxa"/>
          </w:tcPr>
          <w:p w14:paraId="526107F4" w14:textId="77777777" w:rsidR="002244A6" w:rsidRPr="00192D81" w:rsidRDefault="002244A6" w:rsidP="00F95879">
            <w:pPr>
              <w:pStyle w:val="TableParagraph"/>
              <w:spacing w:before="74" w:line="285" w:lineRule="auto"/>
              <w:ind w:left="76" w:right="627"/>
              <w:rPr>
                <w:sz w:val="18"/>
                <w:szCs w:val="18"/>
              </w:rPr>
            </w:pPr>
            <w:r w:rsidRPr="00192D81">
              <w:rPr>
                <w:spacing w:val="-1"/>
                <w:w w:val="105"/>
                <w:sz w:val="18"/>
                <w:szCs w:val="18"/>
              </w:rPr>
              <w:t>Покупки: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одежда,</w:t>
            </w:r>
            <w:r w:rsidRPr="00192D81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обувь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и</w:t>
            </w:r>
            <w:r w:rsidRPr="00192D81">
              <w:rPr>
                <w:spacing w:val="-33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продукты</w:t>
            </w:r>
            <w:r w:rsidRPr="00192D81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питания</w:t>
            </w:r>
          </w:p>
        </w:tc>
        <w:tc>
          <w:tcPr>
            <w:tcW w:w="528" w:type="dxa"/>
          </w:tcPr>
          <w:p w14:paraId="6F7B0669" w14:textId="77777777" w:rsidR="002244A6" w:rsidRPr="00192D81" w:rsidRDefault="002244A6" w:rsidP="00F95879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192D81">
              <w:rPr>
                <w:w w:val="104"/>
                <w:sz w:val="18"/>
                <w:szCs w:val="18"/>
              </w:rPr>
              <w:t>8</w:t>
            </w:r>
          </w:p>
        </w:tc>
        <w:tc>
          <w:tcPr>
            <w:tcW w:w="1104" w:type="dxa"/>
          </w:tcPr>
          <w:p w14:paraId="5DB1E420" w14:textId="77777777" w:rsidR="002244A6" w:rsidRPr="00192D81" w:rsidRDefault="002244A6" w:rsidP="00F9587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14:paraId="0C8994BE" w14:textId="77777777" w:rsidR="002244A6" w:rsidRPr="00192D81" w:rsidRDefault="002244A6" w:rsidP="00F9587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151BECD5" w14:textId="77777777" w:rsidR="002244A6" w:rsidRPr="00192D81" w:rsidRDefault="002244A6" w:rsidP="00F9587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513" w:type="dxa"/>
          </w:tcPr>
          <w:p w14:paraId="5D589CBB" w14:textId="3BA392EC" w:rsidR="002244A6" w:rsidRPr="00192D81" w:rsidRDefault="002244A6" w:rsidP="00DF1D43">
            <w:pPr>
              <w:pStyle w:val="TableParagraph"/>
              <w:spacing w:before="64"/>
              <w:ind w:left="79"/>
              <w:jc w:val="both"/>
              <w:rPr>
                <w:w w:val="105"/>
                <w:sz w:val="18"/>
                <w:szCs w:val="18"/>
              </w:rPr>
            </w:pPr>
            <w:r w:rsidRPr="00192D81">
              <w:rPr>
                <w:w w:val="105"/>
                <w:sz w:val="18"/>
                <w:szCs w:val="18"/>
              </w:rPr>
              <w:t>Начинать;</w:t>
            </w:r>
            <w:r w:rsidR="00DF1D43">
              <w:rPr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поддерживать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и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заканчивать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разговор;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вежливо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переспрашивать;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поздравлять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с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праздником;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выражать пожелания и вежливо реагировать на поздравление; выражать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благодарность.</w:t>
            </w:r>
          </w:p>
          <w:p w14:paraId="2B81942B" w14:textId="77777777" w:rsidR="002244A6" w:rsidRPr="00192D81" w:rsidRDefault="002244A6" w:rsidP="00DF1D43">
            <w:pPr>
              <w:pStyle w:val="TableParagraph"/>
              <w:spacing w:before="20" w:line="266" w:lineRule="auto"/>
              <w:ind w:left="79"/>
              <w:jc w:val="both"/>
              <w:rPr>
                <w:spacing w:val="-1"/>
                <w:w w:val="105"/>
                <w:sz w:val="18"/>
                <w:szCs w:val="18"/>
              </w:rPr>
            </w:pPr>
            <w:r w:rsidRPr="00192D81">
              <w:rPr>
                <w:w w:val="105"/>
                <w:sz w:val="18"/>
                <w:szCs w:val="18"/>
              </w:rPr>
              <w:t>Обращаться</w:t>
            </w:r>
            <w:r w:rsidRPr="00192D81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с</w:t>
            </w:r>
            <w:r w:rsidRPr="00192D81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 xml:space="preserve">просьбой; </w:t>
            </w:r>
            <w:r w:rsidRPr="00192D81">
              <w:rPr>
                <w:spacing w:val="-1"/>
                <w:w w:val="105"/>
                <w:sz w:val="18"/>
                <w:szCs w:val="18"/>
              </w:rPr>
              <w:t>вежливо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соглашаться/не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соглашаться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выполнить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просьбу;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приглашать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собеседника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к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совместной</w:t>
            </w:r>
            <w:r w:rsidRPr="00192D81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деятельности; вежливо соглашаться/не соглашаться на предложение собеседника;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объясняя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причину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своего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решения.</w:t>
            </w:r>
          </w:p>
          <w:p w14:paraId="251DEE1E" w14:textId="428ABA39" w:rsidR="002244A6" w:rsidRPr="00192D81" w:rsidRDefault="002244A6" w:rsidP="00DF1D43">
            <w:pPr>
              <w:pStyle w:val="TableParagraph"/>
              <w:spacing w:before="20" w:line="266" w:lineRule="auto"/>
              <w:ind w:left="79"/>
              <w:jc w:val="both"/>
              <w:rPr>
                <w:sz w:val="18"/>
                <w:szCs w:val="18"/>
              </w:rPr>
            </w:pPr>
            <w:r w:rsidRPr="00192D81">
              <w:rPr>
                <w:spacing w:val="-1"/>
                <w:w w:val="105"/>
                <w:sz w:val="18"/>
                <w:szCs w:val="18"/>
              </w:rPr>
              <w:t>Сообщать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фактическую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информацию; отвечая</w:t>
            </w:r>
            <w:r w:rsidRPr="00192D81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на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вопросы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разных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видов;</w:t>
            </w:r>
            <w:r w:rsidRPr="00192D81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выражать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своё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отношение</w:t>
            </w:r>
            <w:r w:rsidR="00DF1D43">
              <w:rPr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к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обсуждаемым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фактам</w:t>
            </w:r>
            <w:r w:rsidRPr="00192D81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и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событиям;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запрашивать интересующую информацию; переходить с позиции спрашивающего на позицию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отвечающего и наоборот</w:t>
            </w:r>
            <w:r w:rsidR="00DF1D43">
              <w:rPr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.Составлять диалог в соответствии с поставленной коммуникативной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задачей/с</w:t>
            </w:r>
            <w:r w:rsidRPr="00192D81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опорой</w:t>
            </w:r>
            <w:r w:rsidRPr="00192D81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на</w:t>
            </w:r>
            <w:r w:rsidRPr="00192D81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образец; опорой</w:t>
            </w:r>
            <w:r w:rsidRPr="00192D81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на</w:t>
            </w:r>
            <w:r w:rsidRPr="00192D81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речевые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ситуации;</w:t>
            </w:r>
            <w:r w:rsidRPr="00192D81">
              <w:rPr>
                <w:spacing w:val="-36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ключевые</w:t>
            </w:r>
            <w:r w:rsidRPr="00192D81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слова;</w:t>
            </w:r>
            <w:r w:rsidR="00DF1D43">
              <w:rPr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и/или иллюстрации;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фотографии.;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монологическая речь;</w:t>
            </w:r>
            <w:r w:rsidRPr="00192D81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аудирование;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смысловое чтение;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письменная</w:t>
            </w:r>
            <w:r w:rsidRPr="00192D81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речь;</w:t>
            </w:r>
          </w:p>
        </w:tc>
        <w:tc>
          <w:tcPr>
            <w:tcW w:w="1701" w:type="dxa"/>
            <w:gridSpan w:val="3"/>
          </w:tcPr>
          <w:p w14:paraId="0844CD18" w14:textId="77777777" w:rsidR="002244A6" w:rsidRPr="00192D81" w:rsidRDefault="002244A6" w:rsidP="00F95879">
            <w:pPr>
              <w:pStyle w:val="TableParagraph"/>
              <w:spacing w:before="64" w:line="266" w:lineRule="auto"/>
              <w:ind w:left="79" w:right="77"/>
              <w:rPr>
                <w:sz w:val="18"/>
                <w:szCs w:val="18"/>
              </w:rPr>
            </w:pPr>
            <w:r w:rsidRPr="00192D81">
              <w:rPr>
                <w:w w:val="105"/>
                <w:sz w:val="18"/>
                <w:szCs w:val="18"/>
              </w:rPr>
              <w:t>Устный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опрос;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письменный</w:t>
            </w:r>
            <w:r w:rsidRPr="00192D81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контроль;</w:t>
            </w:r>
          </w:p>
        </w:tc>
        <w:tc>
          <w:tcPr>
            <w:tcW w:w="2993" w:type="dxa"/>
            <w:gridSpan w:val="2"/>
          </w:tcPr>
          <w:p w14:paraId="527CBD2D" w14:textId="77777777" w:rsidR="002244A6" w:rsidRPr="00192D81" w:rsidRDefault="002244A6" w:rsidP="00F95879">
            <w:pPr>
              <w:pStyle w:val="TableParagraph"/>
              <w:spacing w:before="64" w:line="266" w:lineRule="auto"/>
              <w:ind w:left="80" w:right="48"/>
              <w:rPr>
                <w:w w:val="105"/>
                <w:sz w:val="18"/>
                <w:szCs w:val="18"/>
              </w:rPr>
            </w:pPr>
            <w:r w:rsidRPr="00192D81">
              <w:rPr>
                <w:spacing w:val="-1"/>
                <w:w w:val="105"/>
                <w:sz w:val="18"/>
                <w:szCs w:val="18"/>
              </w:rPr>
              <w:t>https://videouroki.net/</w:t>
            </w:r>
            <w:r w:rsidRPr="00192D81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презентации,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аудиозаписи  к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УМК,</w:t>
            </w:r>
            <w:r w:rsidRPr="00192D81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видео</w:t>
            </w:r>
          </w:p>
          <w:p w14:paraId="16724EAD" w14:textId="77777777" w:rsidR="002244A6" w:rsidRPr="00192D81" w:rsidRDefault="00731C02" w:rsidP="00F95879">
            <w:pPr>
              <w:pStyle w:val="TableParagraph"/>
              <w:spacing w:before="64" w:line="266" w:lineRule="auto"/>
              <w:ind w:left="80" w:right="48"/>
              <w:rPr>
                <w:sz w:val="18"/>
                <w:szCs w:val="18"/>
              </w:rPr>
            </w:pPr>
            <w:hyperlink r:id="rId52" w:history="1">
              <w:r w:rsidR="002244A6" w:rsidRPr="00192D81">
                <w:rPr>
                  <w:rStyle w:val="aff8"/>
                  <w:rFonts w:eastAsia="MS Gothic"/>
                  <w:color w:val="auto"/>
                  <w:sz w:val="18"/>
                  <w:szCs w:val="18"/>
                </w:rPr>
                <w:t>https://resh.edu.ru/subject/lesson/6727/start/301560/</w:t>
              </w:r>
            </w:hyperlink>
          </w:p>
          <w:p w14:paraId="3A4108D5" w14:textId="77777777" w:rsidR="002244A6" w:rsidRPr="00192D81" w:rsidRDefault="00731C02" w:rsidP="00F95879">
            <w:pPr>
              <w:pStyle w:val="TableParagraph"/>
              <w:spacing w:before="64" w:line="266" w:lineRule="auto"/>
              <w:ind w:left="80" w:right="48"/>
              <w:rPr>
                <w:sz w:val="18"/>
                <w:szCs w:val="18"/>
              </w:rPr>
            </w:pPr>
            <w:hyperlink r:id="rId53" w:history="1">
              <w:r w:rsidR="002244A6" w:rsidRPr="00192D81">
                <w:rPr>
                  <w:rStyle w:val="aff8"/>
                  <w:rFonts w:eastAsia="MS Gothic"/>
                  <w:color w:val="auto"/>
                  <w:sz w:val="18"/>
                  <w:szCs w:val="18"/>
                </w:rPr>
                <w:t>https://learnenglishteens.britishcouncil.org/skills/reading/a1-reading/shopping-electronics</w:t>
              </w:r>
            </w:hyperlink>
          </w:p>
          <w:p w14:paraId="6BFC9FE1" w14:textId="77777777" w:rsidR="002244A6" w:rsidRPr="00192D81" w:rsidRDefault="00731C02" w:rsidP="00F95879">
            <w:pPr>
              <w:pStyle w:val="TableParagraph"/>
              <w:spacing w:before="64" w:line="266" w:lineRule="auto"/>
              <w:ind w:left="80" w:right="48"/>
              <w:rPr>
                <w:sz w:val="18"/>
                <w:szCs w:val="18"/>
              </w:rPr>
            </w:pPr>
            <w:hyperlink r:id="rId54" w:history="1">
              <w:r w:rsidR="002244A6" w:rsidRPr="00192D81">
                <w:rPr>
                  <w:rStyle w:val="aff8"/>
                  <w:rFonts w:eastAsia="MS Gothic"/>
                  <w:color w:val="auto"/>
                  <w:sz w:val="18"/>
                  <w:szCs w:val="18"/>
                </w:rPr>
                <w:t>https://learnenglishteens.britishcouncil.org/skills/speaking/a1-speaking/shop</w:t>
              </w:r>
            </w:hyperlink>
          </w:p>
          <w:p w14:paraId="558E6609" w14:textId="77777777" w:rsidR="002244A6" w:rsidRPr="00192D81" w:rsidRDefault="00731C02" w:rsidP="00F95879">
            <w:pPr>
              <w:pStyle w:val="TableParagraph"/>
              <w:spacing w:before="64" w:line="266" w:lineRule="auto"/>
              <w:ind w:left="80" w:right="48"/>
              <w:rPr>
                <w:sz w:val="18"/>
                <w:szCs w:val="18"/>
              </w:rPr>
            </w:pPr>
            <w:hyperlink r:id="rId55" w:history="1">
              <w:r w:rsidR="002244A6" w:rsidRPr="00192D81">
                <w:rPr>
                  <w:rStyle w:val="aff8"/>
                  <w:rFonts w:eastAsia="MS Gothic"/>
                  <w:color w:val="auto"/>
                  <w:sz w:val="18"/>
                  <w:szCs w:val="18"/>
                </w:rPr>
                <w:t>https://learnenglishteens.britishcouncil.org/skills/reading/a1-reading/finding-home</w:t>
              </w:r>
            </w:hyperlink>
          </w:p>
          <w:p w14:paraId="52ED454E" w14:textId="77777777" w:rsidR="002244A6" w:rsidRPr="00192D81" w:rsidRDefault="002244A6" w:rsidP="00F95879">
            <w:pPr>
              <w:pStyle w:val="TableParagraph"/>
              <w:spacing w:before="64" w:line="266" w:lineRule="auto"/>
              <w:ind w:left="80" w:right="48"/>
              <w:rPr>
                <w:sz w:val="18"/>
                <w:szCs w:val="18"/>
              </w:rPr>
            </w:pPr>
          </w:p>
        </w:tc>
      </w:tr>
      <w:tr w:rsidR="0003479B" w:rsidRPr="00674A4C" w14:paraId="3AA3AE16" w14:textId="77777777" w:rsidTr="00F95879">
        <w:trPr>
          <w:trHeight w:val="3983"/>
        </w:trPr>
        <w:tc>
          <w:tcPr>
            <w:tcW w:w="384" w:type="dxa"/>
          </w:tcPr>
          <w:p w14:paraId="5A7981BC" w14:textId="77777777" w:rsidR="0003479B" w:rsidRPr="00192D81" w:rsidRDefault="0003479B" w:rsidP="0003479B">
            <w:pPr>
              <w:pStyle w:val="TableParagraph"/>
              <w:spacing w:before="64"/>
              <w:ind w:left="76"/>
              <w:rPr>
                <w:sz w:val="18"/>
                <w:szCs w:val="18"/>
              </w:rPr>
            </w:pPr>
            <w:r w:rsidRPr="00192D81">
              <w:rPr>
                <w:w w:val="105"/>
                <w:sz w:val="18"/>
                <w:szCs w:val="18"/>
              </w:rPr>
              <w:lastRenderedPageBreak/>
              <w:t>6.</w:t>
            </w:r>
          </w:p>
        </w:tc>
        <w:tc>
          <w:tcPr>
            <w:tcW w:w="2329" w:type="dxa"/>
          </w:tcPr>
          <w:p w14:paraId="0272EC95" w14:textId="77777777" w:rsidR="0003479B" w:rsidRPr="00192D81" w:rsidRDefault="0003479B" w:rsidP="0003479B">
            <w:pPr>
              <w:pStyle w:val="TableParagraph"/>
              <w:spacing w:before="74" w:line="285" w:lineRule="auto"/>
              <w:ind w:left="76" w:right="390"/>
              <w:rPr>
                <w:sz w:val="18"/>
                <w:szCs w:val="18"/>
              </w:rPr>
            </w:pPr>
            <w:r w:rsidRPr="00192D81">
              <w:rPr>
                <w:w w:val="105"/>
                <w:sz w:val="18"/>
                <w:szCs w:val="18"/>
              </w:rPr>
              <w:t>Школа. Школьная жизнь,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z w:val="18"/>
                <w:szCs w:val="18"/>
              </w:rPr>
              <w:t>школьная</w:t>
            </w:r>
            <w:r w:rsidRPr="00192D81">
              <w:rPr>
                <w:spacing w:val="7"/>
                <w:sz w:val="18"/>
                <w:szCs w:val="18"/>
              </w:rPr>
              <w:t xml:space="preserve"> </w:t>
            </w:r>
            <w:r w:rsidRPr="00192D81">
              <w:rPr>
                <w:sz w:val="18"/>
                <w:szCs w:val="18"/>
              </w:rPr>
              <w:t>форма,</w:t>
            </w:r>
            <w:r w:rsidRPr="00192D81">
              <w:rPr>
                <w:spacing w:val="1"/>
                <w:sz w:val="18"/>
                <w:szCs w:val="18"/>
              </w:rPr>
              <w:t xml:space="preserve"> </w:t>
            </w:r>
            <w:r w:rsidRPr="00192D81">
              <w:rPr>
                <w:sz w:val="18"/>
                <w:szCs w:val="18"/>
              </w:rPr>
              <w:t>изучаемые</w:t>
            </w:r>
            <w:r w:rsidRPr="00192D81">
              <w:rPr>
                <w:spacing w:val="1"/>
                <w:sz w:val="18"/>
                <w:szCs w:val="18"/>
              </w:rPr>
              <w:t xml:space="preserve"> </w:t>
            </w:r>
            <w:r w:rsidRPr="00192D81">
              <w:rPr>
                <w:sz w:val="18"/>
                <w:szCs w:val="18"/>
              </w:rPr>
              <w:t>предметы,</w:t>
            </w:r>
            <w:r w:rsidRPr="00192D81">
              <w:rPr>
                <w:spacing w:val="17"/>
                <w:sz w:val="18"/>
                <w:szCs w:val="18"/>
              </w:rPr>
              <w:t xml:space="preserve"> </w:t>
            </w:r>
            <w:r w:rsidRPr="00192D81">
              <w:rPr>
                <w:sz w:val="18"/>
                <w:szCs w:val="18"/>
              </w:rPr>
              <w:t>любимый</w:t>
            </w:r>
            <w:r w:rsidRPr="00192D81">
              <w:rPr>
                <w:spacing w:val="18"/>
                <w:sz w:val="18"/>
                <w:szCs w:val="18"/>
              </w:rPr>
              <w:t xml:space="preserve"> </w:t>
            </w:r>
            <w:r w:rsidRPr="00192D81">
              <w:rPr>
                <w:sz w:val="18"/>
                <w:szCs w:val="18"/>
              </w:rPr>
              <w:t>предмет,</w:t>
            </w:r>
            <w:r w:rsidRPr="00192D81">
              <w:rPr>
                <w:spacing w:val="-32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правила поведения в школе.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Переписка с зарубежными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сверстниками</w:t>
            </w:r>
          </w:p>
        </w:tc>
        <w:tc>
          <w:tcPr>
            <w:tcW w:w="528" w:type="dxa"/>
          </w:tcPr>
          <w:p w14:paraId="0DEAB718" w14:textId="77777777" w:rsidR="0003479B" w:rsidRPr="00192D81" w:rsidRDefault="0003479B" w:rsidP="0003479B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192D81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14:paraId="007ED896" w14:textId="77777777" w:rsidR="0003479B" w:rsidRPr="00192D81" w:rsidRDefault="0003479B" w:rsidP="0003479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14:paraId="1D4793D6" w14:textId="77777777" w:rsidR="0003479B" w:rsidRPr="00192D81" w:rsidRDefault="0003479B" w:rsidP="0003479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5DFF4C10" w14:textId="77777777" w:rsidR="0003479B" w:rsidRPr="00192D81" w:rsidRDefault="0003479B" w:rsidP="0003479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513" w:type="dxa"/>
          </w:tcPr>
          <w:p w14:paraId="5B54A3D2" w14:textId="7A0CC91C" w:rsidR="0003479B" w:rsidRPr="0003479B" w:rsidRDefault="0003479B" w:rsidP="0003479B">
            <w:pPr>
              <w:pStyle w:val="TableParagraph"/>
              <w:spacing w:before="64" w:line="266" w:lineRule="auto"/>
              <w:ind w:left="79" w:right="33"/>
              <w:jc w:val="both"/>
              <w:rPr>
                <w:sz w:val="18"/>
                <w:szCs w:val="18"/>
              </w:rPr>
            </w:pPr>
            <w:r w:rsidRPr="0003479B">
              <w:rPr>
                <w:spacing w:val="-1"/>
                <w:w w:val="105"/>
                <w:sz w:val="18"/>
                <w:szCs w:val="18"/>
              </w:rPr>
              <w:t xml:space="preserve">Высказываться о фактах, </w:t>
            </w:r>
            <w:r w:rsidRPr="0003479B">
              <w:rPr>
                <w:w w:val="105"/>
                <w:sz w:val="18"/>
                <w:szCs w:val="18"/>
              </w:rPr>
              <w:t>событиях, используя основные типы речи (описание/характеристика,</w:t>
            </w:r>
            <w:r w:rsidRPr="0003479B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повествование) с опорой на ключевые слова, план, вопросы и/или иллюстрации,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фотографии. Описывать объект, человека/литературного персонажа по определённой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spacing w:val="-1"/>
                <w:w w:val="105"/>
                <w:sz w:val="18"/>
                <w:szCs w:val="18"/>
              </w:rPr>
              <w:t>схеме. Передавать</w:t>
            </w:r>
            <w:r w:rsidRPr="0003479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содержание</w:t>
            </w:r>
            <w:r w:rsidRPr="0003479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прочитанного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текста</w:t>
            </w:r>
            <w:r w:rsidRPr="0003479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с</w:t>
            </w:r>
            <w:r w:rsidRPr="0003479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опорой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на</w:t>
            </w:r>
            <w:r w:rsidRPr="0003479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вопросы,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план,</w:t>
            </w:r>
            <w:r w:rsidRPr="0003479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ключевые</w:t>
            </w:r>
            <w:r w:rsidRPr="0003479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слова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и/или иллюстрации, фотографии. Кратко излагать результаты выполненной проектной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работы. Работать</w:t>
            </w:r>
            <w:r w:rsidRPr="0003479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индивидуально</w:t>
            </w:r>
            <w:r w:rsidRPr="0003479B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и</w:t>
            </w:r>
            <w:r w:rsidRPr="0003479B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в</w:t>
            </w:r>
            <w:r w:rsidRPr="0003479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группе</w:t>
            </w:r>
            <w:r w:rsidRPr="0003479B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при</w:t>
            </w:r>
            <w:r w:rsidRPr="0003479B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выполнении</w:t>
            </w:r>
            <w:r w:rsidRPr="0003479B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проектной</w:t>
            </w:r>
            <w:r w:rsidRPr="0003479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работы.;</w:t>
            </w:r>
          </w:p>
          <w:p w14:paraId="591D9710" w14:textId="4F8073BD" w:rsidR="0003479B" w:rsidRPr="0003479B" w:rsidRDefault="0003479B" w:rsidP="0003479B">
            <w:pPr>
              <w:pStyle w:val="TableParagraph"/>
              <w:spacing w:before="4" w:line="266" w:lineRule="auto"/>
              <w:ind w:left="79" w:right="33"/>
              <w:jc w:val="both"/>
              <w:rPr>
                <w:sz w:val="18"/>
                <w:szCs w:val="18"/>
              </w:rPr>
            </w:pPr>
            <w:r w:rsidRPr="0003479B">
              <w:rPr>
                <w:w w:val="105"/>
                <w:sz w:val="18"/>
                <w:szCs w:val="18"/>
              </w:rPr>
              <w:t>Списывать текст и выписывать из него слова, словосочетания, предложения в соответствии с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решаемой коммуникативной задачей. Восстанавливать предложение, текст в соответствии с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решаемой учебной задачей. Писать поздравления с праздниками (с Новым годом, Рождеством,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днём рождения) с выражением пожеланий.</w:t>
            </w:r>
            <w:r w:rsidR="003C523D" w:rsidRPr="003C523D">
              <w:rPr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Заполнять анкеты и формуляры: сообщать о себе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основные</w:t>
            </w:r>
            <w:r w:rsidRPr="0003479B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сведения</w:t>
            </w:r>
            <w:r w:rsidRPr="0003479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(имя,</w:t>
            </w:r>
            <w:r w:rsidRPr="0003479B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фамилия,</w:t>
            </w:r>
            <w:r w:rsidRPr="0003479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возраст,</w:t>
            </w:r>
            <w:r w:rsidRPr="0003479B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страна</w:t>
            </w:r>
            <w:r w:rsidRPr="0003479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проживания,</w:t>
            </w:r>
            <w:r w:rsidRPr="0003479B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любимое</w:t>
            </w:r>
            <w:r w:rsidRPr="0003479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занятия</w:t>
            </w:r>
            <w:r w:rsidRPr="0003479B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и</w:t>
            </w:r>
            <w:r w:rsidRPr="0003479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т.д.)</w:t>
            </w:r>
            <w:proofErr w:type="gramStart"/>
            <w:r w:rsidRPr="0003479B">
              <w:rPr>
                <w:w w:val="105"/>
                <w:sz w:val="18"/>
                <w:szCs w:val="18"/>
              </w:rPr>
              <w:t>.П</w:t>
            </w:r>
            <w:proofErr w:type="gramEnd"/>
            <w:r w:rsidRPr="0003479B">
              <w:rPr>
                <w:w w:val="105"/>
                <w:sz w:val="18"/>
                <w:szCs w:val="18"/>
              </w:rPr>
              <w:t>исать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электронное сообщение личного характера: сообщать краткие сведения о себе и запрашивать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spacing w:val="-1"/>
                <w:w w:val="105"/>
                <w:sz w:val="18"/>
                <w:szCs w:val="18"/>
              </w:rPr>
              <w:t>аналогичную</w:t>
            </w:r>
            <w:r w:rsidRPr="0003479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spacing w:val="-1"/>
                <w:w w:val="105"/>
                <w:sz w:val="18"/>
                <w:szCs w:val="18"/>
              </w:rPr>
              <w:t>информацию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spacing w:val="-1"/>
                <w:w w:val="105"/>
                <w:sz w:val="18"/>
                <w:szCs w:val="18"/>
              </w:rPr>
              <w:t>о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spacing w:val="-1"/>
                <w:w w:val="105"/>
                <w:sz w:val="18"/>
                <w:szCs w:val="18"/>
              </w:rPr>
              <w:t>друге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spacing w:val="-1"/>
                <w:w w:val="105"/>
                <w:sz w:val="18"/>
                <w:szCs w:val="18"/>
              </w:rPr>
              <w:t>по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spacing w:val="-1"/>
                <w:w w:val="105"/>
                <w:sz w:val="18"/>
                <w:szCs w:val="18"/>
              </w:rPr>
              <w:t>переписке;</w:t>
            </w:r>
            <w:r w:rsidRPr="0003479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выражать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благодарность.</w:t>
            </w:r>
            <w:r w:rsidR="003C523D" w:rsidRPr="003C523D">
              <w:rPr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Фиксировать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нужную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информацию.;</w:t>
            </w:r>
          </w:p>
          <w:p w14:paraId="79FD6353" w14:textId="5A8E5FF0" w:rsidR="0003479B" w:rsidRPr="0003479B" w:rsidRDefault="0003479B" w:rsidP="0003479B">
            <w:pPr>
              <w:pStyle w:val="TableParagraph"/>
              <w:spacing w:before="20" w:line="266" w:lineRule="auto"/>
              <w:ind w:left="79"/>
              <w:jc w:val="both"/>
              <w:rPr>
                <w:sz w:val="18"/>
                <w:szCs w:val="18"/>
              </w:rPr>
            </w:pPr>
            <w:r w:rsidRPr="0003479B">
              <w:rPr>
                <w:w w:val="105"/>
                <w:sz w:val="18"/>
                <w:szCs w:val="18"/>
              </w:rPr>
              <w:t>Использовать отдельные социокультурные элементы речевого поведенческого этикета в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стране/странах изучаемого языка в отобранных ситуациях общения («В семье», «В школе», «На</w:t>
            </w:r>
            <w:r w:rsidRPr="0003479B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улице»)</w:t>
            </w:r>
            <w:proofErr w:type="gramStart"/>
            <w:r w:rsidRPr="0003479B">
              <w:rPr>
                <w:w w:val="105"/>
                <w:sz w:val="18"/>
                <w:szCs w:val="18"/>
              </w:rPr>
              <w:t>.П</w:t>
            </w:r>
            <w:proofErr w:type="gramEnd"/>
            <w:r w:rsidRPr="0003479B">
              <w:rPr>
                <w:w w:val="105"/>
                <w:sz w:val="18"/>
                <w:szCs w:val="18"/>
              </w:rPr>
              <w:t>онимать и использовать в устной и письменной речи наиболее употребительную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тематическую фоновую лексику и реалии в рамках отобранного тематического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содержания.</w:t>
            </w:r>
            <w:r w:rsidR="003C523D" w:rsidRPr="003C523D">
              <w:rPr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Владеть базовыми знаниями о социокультурном портрете родной страны и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spacing w:val="-1"/>
                <w:w w:val="105"/>
                <w:sz w:val="18"/>
                <w:szCs w:val="18"/>
              </w:rPr>
              <w:t>страны/стран</w:t>
            </w:r>
            <w:r w:rsidRPr="0003479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spacing w:val="-1"/>
                <w:w w:val="105"/>
                <w:sz w:val="18"/>
                <w:szCs w:val="18"/>
              </w:rPr>
              <w:t>изучаемого</w:t>
            </w:r>
            <w:r w:rsidRPr="0003479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языка.</w:t>
            </w:r>
            <w:r w:rsidR="003C523D" w:rsidRPr="003C523D">
              <w:rPr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Правильно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оформлять</w:t>
            </w:r>
            <w:r w:rsidRPr="0003479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свой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адрес</w:t>
            </w:r>
            <w:r w:rsidRPr="0003479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на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английском</w:t>
            </w:r>
            <w:r w:rsidRPr="0003479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языке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(в</w:t>
            </w:r>
            <w:r w:rsidRPr="0003479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анкете,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в формуляре)</w:t>
            </w:r>
            <w:proofErr w:type="gramStart"/>
            <w:r w:rsidRPr="0003479B">
              <w:rPr>
                <w:w w:val="105"/>
                <w:sz w:val="18"/>
                <w:szCs w:val="18"/>
              </w:rPr>
              <w:t>.К</w:t>
            </w:r>
            <w:proofErr w:type="gramEnd"/>
            <w:r w:rsidRPr="0003479B">
              <w:rPr>
                <w:w w:val="105"/>
                <w:sz w:val="18"/>
                <w:szCs w:val="18"/>
              </w:rPr>
              <w:t>ратко представлять Россию; некоторые культурные явления родной страны и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страны/стран изучаемого языка.</w:t>
            </w:r>
            <w:r w:rsidR="003C523D" w:rsidRPr="003C523D">
              <w:rPr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Находить сходство и различие в традициях родной страны и</w:t>
            </w:r>
            <w:r w:rsidRPr="0003479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spacing w:val="-1"/>
                <w:w w:val="105"/>
                <w:sz w:val="18"/>
                <w:szCs w:val="18"/>
              </w:rPr>
              <w:t>страны/стран</w:t>
            </w:r>
            <w:r w:rsidRPr="0003479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spacing w:val="-1"/>
                <w:w w:val="105"/>
                <w:sz w:val="18"/>
                <w:szCs w:val="18"/>
              </w:rPr>
              <w:t>изучаемого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spacing w:val="-1"/>
                <w:w w:val="105"/>
                <w:sz w:val="18"/>
                <w:szCs w:val="18"/>
              </w:rPr>
              <w:t>языка.</w:t>
            </w:r>
            <w:r w:rsidR="003C523D" w:rsidRPr="003C523D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spacing w:val="-1"/>
                <w:w w:val="105"/>
                <w:sz w:val="18"/>
                <w:szCs w:val="18"/>
              </w:rPr>
              <w:t>Систематизировать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и</w:t>
            </w:r>
            <w:r w:rsidRPr="0003479B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анализировать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полученную</w:t>
            </w:r>
            <w:r w:rsidRPr="0003479B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03479B">
              <w:rPr>
                <w:w w:val="105"/>
                <w:sz w:val="18"/>
                <w:szCs w:val="18"/>
              </w:rPr>
              <w:t>информацию.;</w:t>
            </w:r>
          </w:p>
        </w:tc>
        <w:tc>
          <w:tcPr>
            <w:tcW w:w="1701" w:type="dxa"/>
            <w:gridSpan w:val="3"/>
          </w:tcPr>
          <w:p w14:paraId="08D8652F" w14:textId="77777777" w:rsidR="0003479B" w:rsidRPr="00192D81" w:rsidRDefault="0003479B" w:rsidP="0003479B">
            <w:pPr>
              <w:pStyle w:val="TableParagraph"/>
              <w:spacing w:before="64" w:line="266" w:lineRule="auto"/>
              <w:ind w:left="79" w:right="77"/>
              <w:rPr>
                <w:sz w:val="18"/>
                <w:szCs w:val="18"/>
              </w:rPr>
            </w:pPr>
            <w:r w:rsidRPr="00192D81">
              <w:rPr>
                <w:w w:val="105"/>
                <w:sz w:val="18"/>
                <w:szCs w:val="18"/>
              </w:rPr>
              <w:t>Устный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опрос;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письменный</w:t>
            </w:r>
            <w:r w:rsidRPr="00192D81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контроль;</w:t>
            </w:r>
          </w:p>
        </w:tc>
        <w:tc>
          <w:tcPr>
            <w:tcW w:w="2993" w:type="dxa"/>
            <w:gridSpan w:val="2"/>
          </w:tcPr>
          <w:p w14:paraId="70AE83A1" w14:textId="77777777" w:rsidR="0003479B" w:rsidRPr="00192D81" w:rsidRDefault="0003479B" w:rsidP="0003479B">
            <w:pPr>
              <w:pStyle w:val="TableParagraph"/>
              <w:spacing w:before="64" w:line="266" w:lineRule="auto"/>
              <w:ind w:left="80" w:right="48"/>
              <w:rPr>
                <w:w w:val="105"/>
                <w:sz w:val="18"/>
                <w:szCs w:val="18"/>
              </w:rPr>
            </w:pPr>
            <w:r w:rsidRPr="00192D81">
              <w:rPr>
                <w:spacing w:val="-1"/>
                <w:w w:val="105"/>
                <w:sz w:val="18"/>
                <w:szCs w:val="18"/>
              </w:rPr>
              <w:t>https://videouroki.net/</w:t>
            </w:r>
            <w:r w:rsidRPr="00192D81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презентации,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аудиозаписи  к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УМК,</w:t>
            </w:r>
            <w:r w:rsidRPr="00192D81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видео</w:t>
            </w:r>
          </w:p>
          <w:p w14:paraId="71FCA33C" w14:textId="77777777" w:rsidR="0003479B" w:rsidRPr="00192D81" w:rsidRDefault="00731C02" w:rsidP="0003479B">
            <w:pPr>
              <w:pStyle w:val="TableParagraph"/>
              <w:spacing w:before="64" w:line="266" w:lineRule="auto"/>
              <w:ind w:left="80" w:right="48"/>
              <w:rPr>
                <w:sz w:val="18"/>
                <w:szCs w:val="18"/>
              </w:rPr>
            </w:pPr>
            <w:hyperlink r:id="rId56" w:history="1">
              <w:r w:rsidR="0003479B" w:rsidRPr="00192D81">
                <w:rPr>
                  <w:rStyle w:val="aff8"/>
                  <w:rFonts w:eastAsia="MS Gothic"/>
                  <w:color w:val="auto"/>
                  <w:sz w:val="18"/>
                  <w:szCs w:val="18"/>
                </w:rPr>
                <w:t>https://resh.edu.ru/subject/lesson/6744/start/281476/</w:t>
              </w:r>
            </w:hyperlink>
          </w:p>
          <w:p w14:paraId="040F166F" w14:textId="77777777" w:rsidR="0003479B" w:rsidRPr="00192D81" w:rsidRDefault="00731C02" w:rsidP="0003479B">
            <w:pPr>
              <w:pStyle w:val="TableParagraph"/>
              <w:spacing w:before="64" w:line="266" w:lineRule="auto"/>
              <w:ind w:left="80" w:right="48"/>
              <w:rPr>
                <w:sz w:val="18"/>
                <w:szCs w:val="18"/>
              </w:rPr>
            </w:pPr>
            <w:hyperlink r:id="rId57" w:history="1">
              <w:r w:rsidR="0003479B" w:rsidRPr="00192D81">
                <w:rPr>
                  <w:rStyle w:val="aff8"/>
                  <w:rFonts w:eastAsia="MS Gothic"/>
                  <w:color w:val="auto"/>
                  <w:sz w:val="18"/>
                  <w:szCs w:val="18"/>
                </w:rPr>
                <w:t>https://learnenglishteens.britishcouncil.org/skills/reading/a1-reading/school-library</w:t>
              </w:r>
            </w:hyperlink>
          </w:p>
          <w:p w14:paraId="51DC4783" w14:textId="77777777" w:rsidR="0003479B" w:rsidRPr="00192D81" w:rsidRDefault="00731C02" w:rsidP="0003479B">
            <w:pPr>
              <w:pStyle w:val="TableParagraph"/>
              <w:spacing w:before="64" w:line="266" w:lineRule="auto"/>
              <w:ind w:left="80" w:right="48"/>
              <w:rPr>
                <w:sz w:val="18"/>
                <w:szCs w:val="18"/>
              </w:rPr>
            </w:pPr>
            <w:hyperlink r:id="rId58" w:history="1">
              <w:r w:rsidR="0003479B" w:rsidRPr="00192D81">
                <w:rPr>
                  <w:rStyle w:val="aff8"/>
                  <w:rFonts w:eastAsia="MS Gothic"/>
                  <w:color w:val="auto"/>
                  <w:sz w:val="18"/>
                  <w:szCs w:val="18"/>
                </w:rPr>
                <w:t>https://resh.edu.ru/subject/lesson/6742/start/295534/</w:t>
              </w:r>
            </w:hyperlink>
          </w:p>
          <w:p w14:paraId="0AB0465C" w14:textId="77777777" w:rsidR="0003479B" w:rsidRPr="00192D81" w:rsidRDefault="00731C02" w:rsidP="0003479B">
            <w:pPr>
              <w:pStyle w:val="TableParagraph"/>
              <w:spacing w:before="64" w:line="266" w:lineRule="auto"/>
              <w:ind w:left="80" w:right="48"/>
              <w:rPr>
                <w:sz w:val="18"/>
                <w:szCs w:val="18"/>
              </w:rPr>
            </w:pPr>
            <w:hyperlink r:id="rId59" w:history="1">
              <w:r w:rsidR="0003479B" w:rsidRPr="00192D81">
                <w:rPr>
                  <w:rStyle w:val="aff8"/>
                  <w:rFonts w:eastAsia="MS Gothic"/>
                  <w:color w:val="auto"/>
                  <w:sz w:val="18"/>
                  <w:szCs w:val="18"/>
                </w:rPr>
                <w:t>https://learnenglishteens.britishcouncil.org/skills/writing/a1-writing/school</w:t>
              </w:r>
            </w:hyperlink>
          </w:p>
          <w:p w14:paraId="2787DBC4" w14:textId="77777777" w:rsidR="0003479B" w:rsidRPr="00192D81" w:rsidRDefault="00731C02" w:rsidP="0003479B">
            <w:pPr>
              <w:pStyle w:val="TableParagraph"/>
              <w:spacing w:before="64" w:line="266" w:lineRule="auto"/>
              <w:ind w:left="80" w:right="48"/>
              <w:rPr>
                <w:sz w:val="18"/>
                <w:szCs w:val="18"/>
              </w:rPr>
            </w:pPr>
            <w:hyperlink r:id="rId60" w:history="1">
              <w:r w:rsidR="0003479B" w:rsidRPr="00192D81">
                <w:rPr>
                  <w:rStyle w:val="aff8"/>
                  <w:rFonts w:eastAsia="MS Gothic"/>
                  <w:color w:val="auto"/>
                  <w:sz w:val="18"/>
                  <w:szCs w:val="18"/>
                </w:rPr>
                <w:t>https://learnenglishteens.britishcouncil.org/skills/writing/a1-writing/school-poster-project</w:t>
              </w:r>
            </w:hyperlink>
          </w:p>
          <w:p w14:paraId="2206A55A" w14:textId="77777777" w:rsidR="0003479B" w:rsidRPr="00192D81" w:rsidRDefault="00731C02" w:rsidP="0003479B">
            <w:pPr>
              <w:pStyle w:val="TableParagraph"/>
              <w:spacing w:before="64" w:line="266" w:lineRule="auto"/>
              <w:ind w:left="80" w:right="48"/>
              <w:rPr>
                <w:sz w:val="18"/>
                <w:szCs w:val="18"/>
              </w:rPr>
            </w:pPr>
            <w:hyperlink r:id="rId61" w:history="1">
              <w:r w:rsidR="0003479B" w:rsidRPr="00192D81">
                <w:rPr>
                  <w:rStyle w:val="aff8"/>
                  <w:rFonts w:eastAsia="MS Gothic"/>
                  <w:color w:val="auto"/>
                  <w:sz w:val="18"/>
                  <w:szCs w:val="18"/>
                </w:rPr>
                <w:t>https://learnenglishteens.britishcouncil.org/skills/speaking/a1-speaking/meeting-people</w:t>
              </w:r>
            </w:hyperlink>
          </w:p>
          <w:p w14:paraId="74023B8B" w14:textId="77777777" w:rsidR="0003479B" w:rsidRPr="00192D81" w:rsidRDefault="00731C02" w:rsidP="0003479B">
            <w:pPr>
              <w:pStyle w:val="TableParagraph"/>
              <w:spacing w:before="64" w:line="266" w:lineRule="auto"/>
              <w:ind w:left="80" w:right="48"/>
              <w:rPr>
                <w:sz w:val="18"/>
                <w:szCs w:val="18"/>
              </w:rPr>
            </w:pPr>
            <w:hyperlink r:id="rId62" w:history="1">
              <w:r w:rsidR="0003479B" w:rsidRPr="00192D81">
                <w:rPr>
                  <w:rStyle w:val="aff8"/>
                  <w:rFonts w:eastAsia="MS Gothic"/>
                  <w:color w:val="auto"/>
                  <w:sz w:val="18"/>
                  <w:szCs w:val="18"/>
                </w:rPr>
                <w:t>https://learnenglishteens.britishcouncil.org/skills/writing/b1-writing/email-new-friend</w:t>
              </w:r>
            </w:hyperlink>
          </w:p>
          <w:p w14:paraId="14B33923" w14:textId="77777777" w:rsidR="0003479B" w:rsidRPr="00192D81" w:rsidRDefault="0003479B" w:rsidP="0003479B">
            <w:pPr>
              <w:pStyle w:val="TableParagraph"/>
              <w:spacing w:before="64" w:line="266" w:lineRule="auto"/>
              <w:ind w:left="80" w:right="48"/>
              <w:rPr>
                <w:sz w:val="18"/>
                <w:szCs w:val="18"/>
              </w:rPr>
            </w:pPr>
          </w:p>
        </w:tc>
      </w:tr>
      <w:tr w:rsidR="002244A6" w:rsidRPr="00674A4C" w14:paraId="237A960E" w14:textId="77777777" w:rsidTr="00F95879">
        <w:trPr>
          <w:trHeight w:val="3536"/>
        </w:trPr>
        <w:tc>
          <w:tcPr>
            <w:tcW w:w="384" w:type="dxa"/>
          </w:tcPr>
          <w:p w14:paraId="345A4893" w14:textId="77777777" w:rsidR="002244A6" w:rsidRPr="00192D81" w:rsidRDefault="002244A6" w:rsidP="00F95879">
            <w:pPr>
              <w:pStyle w:val="TableParagraph"/>
              <w:spacing w:before="64"/>
              <w:ind w:left="76"/>
              <w:rPr>
                <w:sz w:val="18"/>
                <w:szCs w:val="18"/>
              </w:rPr>
            </w:pPr>
            <w:r w:rsidRPr="00192D81">
              <w:rPr>
                <w:w w:val="105"/>
                <w:sz w:val="18"/>
                <w:szCs w:val="18"/>
              </w:rPr>
              <w:lastRenderedPageBreak/>
              <w:t>7.</w:t>
            </w:r>
          </w:p>
        </w:tc>
        <w:tc>
          <w:tcPr>
            <w:tcW w:w="2329" w:type="dxa"/>
          </w:tcPr>
          <w:p w14:paraId="069F0D4B" w14:textId="77777777" w:rsidR="002244A6" w:rsidRPr="00192D81" w:rsidRDefault="002244A6" w:rsidP="00F95879">
            <w:pPr>
              <w:pStyle w:val="TableParagraph"/>
              <w:spacing w:before="74" w:line="285" w:lineRule="auto"/>
              <w:ind w:left="76" w:right="100"/>
              <w:rPr>
                <w:sz w:val="18"/>
                <w:szCs w:val="18"/>
              </w:rPr>
            </w:pPr>
            <w:r w:rsidRPr="00192D81">
              <w:rPr>
                <w:spacing w:val="-1"/>
                <w:w w:val="105"/>
                <w:sz w:val="18"/>
                <w:szCs w:val="18"/>
              </w:rPr>
              <w:t>Каникулы</w:t>
            </w:r>
            <w:r w:rsidRPr="00192D81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в</w:t>
            </w:r>
            <w:r w:rsidRPr="00192D81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различное</w:t>
            </w:r>
            <w:r w:rsidRPr="00192D81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время</w:t>
            </w:r>
            <w:r w:rsidRPr="00192D81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года.</w:t>
            </w:r>
            <w:r w:rsidRPr="00192D81">
              <w:rPr>
                <w:spacing w:val="-34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Виды</w:t>
            </w:r>
            <w:r w:rsidRPr="00192D81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отдыха</w:t>
            </w:r>
          </w:p>
        </w:tc>
        <w:tc>
          <w:tcPr>
            <w:tcW w:w="528" w:type="dxa"/>
          </w:tcPr>
          <w:p w14:paraId="1ECD9A37" w14:textId="77777777" w:rsidR="002244A6" w:rsidRPr="00192D81" w:rsidRDefault="002244A6" w:rsidP="00F95879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192D81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14:paraId="50A1EAA6" w14:textId="77777777" w:rsidR="002244A6" w:rsidRPr="00192D81" w:rsidRDefault="002244A6" w:rsidP="00F9587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14:paraId="6EB3C4C2" w14:textId="77777777" w:rsidR="002244A6" w:rsidRPr="00192D81" w:rsidRDefault="002244A6" w:rsidP="00F9587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01903A3F" w14:textId="77777777" w:rsidR="002244A6" w:rsidRPr="00192D81" w:rsidRDefault="002244A6" w:rsidP="00F9587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55" w:type="dxa"/>
            <w:gridSpan w:val="2"/>
          </w:tcPr>
          <w:p w14:paraId="3476B784" w14:textId="542184A3" w:rsidR="002244A6" w:rsidRPr="00192D81" w:rsidRDefault="002244A6" w:rsidP="00DF1D43">
            <w:pPr>
              <w:pStyle w:val="TableParagraph"/>
              <w:spacing w:before="64"/>
              <w:ind w:left="79"/>
              <w:jc w:val="both"/>
              <w:rPr>
                <w:w w:val="105"/>
                <w:sz w:val="18"/>
                <w:szCs w:val="18"/>
              </w:rPr>
            </w:pPr>
            <w:r w:rsidRPr="00192D81">
              <w:rPr>
                <w:w w:val="105"/>
                <w:sz w:val="18"/>
                <w:szCs w:val="18"/>
              </w:rPr>
              <w:t>Начинать;</w:t>
            </w:r>
            <w:r w:rsidR="00DF1D43">
              <w:rPr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поддерживать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и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заканчивать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разговор;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вежливо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переспрашивать;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поздравлять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с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праздником;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выражать пожелания и вежливо реагировать на поздравление; выражать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благодарность.</w:t>
            </w:r>
          </w:p>
          <w:p w14:paraId="48EB39A1" w14:textId="77777777" w:rsidR="00DF1D43" w:rsidRDefault="002244A6" w:rsidP="00F95879">
            <w:pPr>
              <w:pStyle w:val="TableParagraph"/>
              <w:spacing w:before="20" w:line="266" w:lineRule="auto"/>
              <w:ind w:left="79"/>
              <w:jc w:val="both"/>
              <w:rPr>
                <w:spacing w:val="-1"/>
                <w:w w:val="105"/>
                <w:sz w:val="18"/>
                <w:szCs w:val="18"/>
              </w:rPr>
            </w:pPr>
            <w:r w:rsidRPr="00192D81">
              <w:rPr>
                <w:w w:val="105"/>
                <w:sz w:val="18"/>
                <w:szCs w:val="18"/>
              </w:rPr>
              <w:t>Обращаться</w:t>
            </w:r>
            <w:r w:rsidRPr="00192D81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с</w:t>
            </w:r>
            <w:r w:rsidRPr="00192D81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 xml:space="preserve">просьбой; </w:t>
            </w:r>
            <w:r w:rsidRPr="00192D81">
              <w:rPr>
                <w:spacing w:val="-1"/>
                <w:w w:val="105"/>
                <w:sz w:val="18"/>
                <w:szCs w:val="18"/>
              </w:rPr>
              <w:t>вежливо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соглашаться/не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соглашаться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выполнить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просьбу;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приглашать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собеседника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к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совместной</w:t>
            </w:r>
            <w:r w:rsidRPr="00192D81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деятельности; вежливо соглашаться/не соглашаться на предложение собеседника;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объясняя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причину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своего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решения.</w:t>
            </w:r>
          </w:p>
          <w:p w14:paraId="40B1FE80" w14:textId="77777777" w:rsidR="00DF1D43" w:rsidRDefault="002244A6" w:rsidP="00F95879">
            <w:pPr>
              <w:pStyle w:val="TableParagraph"/>
              <w:spacing w:before="20" w:line="266" w:lineRule="auto"/>
              <w:ind w:left="79"/>
              <w:jc w:val="both"/>
              <w:rPr>
                <w:w w:val="105"/>
                <w:sz w:val="18"/>
                <w:szCs w:val="18"/>
              </w:rPr>
            </w:pPr>
            <w:r w:rsidRPr="00192D81">
              <w:rPr>
                <w:spacing w:val="-1"/>
                <w:w w:val="105"/>
                <w:sz w:val="18"/>
                <w:szCs w:val="18"/>
              </w:rPr>
              <w:t>Сообщать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фактическую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информацию; отвечая</w:t>
            </w:r>
            <w:r w:rsidRPr="00192D81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на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вопросы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разных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видов;</w:t>
            </w:r>
            <w:r w:rsidRPr="00192D81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выражать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своё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отношение</w:t>
            </w:r>
            <w:r w:rsidR="00DF1D43">
              <w:rPr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к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обсуждаемым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фактам</w:t>
            </w:r>
            <w:r w:rsidRPr="00192D81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и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событиям;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запрашивать интересующую информацию; переходить с позиции спрашивающего на позицию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отвечающего и наоборот.</w:t>
            </w:r>
          </w:p>
          <w:p w14:paraId="496B00BB" w14:textId="64B9A313" w:rsidR="002244A6" w:rsidRPr="00192D81" w:rsidRDefault="002244A6" w:rsidP="00F95879">
            <w:pPr>
              <w:pStyle w:val="TableParagraph"/>
              <w:spacing w:before="20" w:line="266" w:lineRule="auto"/>
              <w:ind w:left="79"/>
              <w:jc w:val="both"/>
              <w:rPr>
                <w:sz w:val="18"/>
                <w:szCs w:val="18"/>
              </w:rPr>
            </w:pPr>
            <w:r w:rsidRPr="00192D81">
              <w:rPr>
                <w:w w:val="105"/>
                <w:sz w:val="18"/>
                <w:szCs w:val="18"/>
              </w:rPr>
              <w:t>Составлять диалог в соответствии с поставленной коммуникативной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задачей/с</w:t>
            </w:r>
            <w:r w:rsidRPr="00192D81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опорой</w:t>
            </w:r>
            <w:r w:rsidRPr="00192D81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на</w:t>
            </w:r>
            <w:r w:rsidRPr="00192D81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образец; опорой</w:t>
            </w:r>
            <w:r w:rsidRPr="00192D81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на</w:t>
            </w:r>
            <w:r w:rsidRPr="00192D81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речевые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ситуации;</w:t>
            </w:r>
            <w:r w:rsidRPr="00192D81">
              <w:rPr>
                <w:spacing w:val="-36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ключевые</w:t>
            </w:r>
            <w:r w:rsidRPr="00192D81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слова; и/или иллюстрации;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фотографии.;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монологическая речь;</w:t>
            </w:r>
            <w:r w:rsidRPr="00192D81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аудирование;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смысловое чтение;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письменная</w:t>
            </w:r>
            <w:r w:rsidRPr="00192D81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речь</w:t>
            </w:r>
          </w:p>
        </w:tc>
        <w:tc>
          <w:tcPr>
            <w:tcW w:w="1559" w:type="dxa"/>
            <w:gridSpan w:val="2"/>
          </w:tcPr>
          <w:p w14:paraId="2907E9DA" w14:textId="77777777" w:rsidR="002244A6" w:rsidRPr="00192D81" w:rsidRDefault="002244A6" w:rsidP="00F95879">
            <w:pPr>
              <w:pStyle w:val="TableParagraph"/>
              <w:spacing w:before="64" w:line="266" w:lineRule="auto"/>
              <w:ind w:left="79" w:right="77"/>
              <w:rPr>
                <w:sz w:val="18"/>
                <w:szCs w:val="18"/>
              </w:rPr>
            </w:pPr>
            <w:r w:rsidRPr="00192D81">
              <w:rPr>
                <w:w w:val="105"/>
                <w:sz w:val="18"/>
                <w:szCs w:val="18"/>
              </w:rPr>
              <w:t>Устный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опрос;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письменный</w:t>
            </w:r>
            <w:r w:rsidRPr="00192D81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контроль;</w:t>
            </w:r>
          </w:p>
        </w:tc>
        <w:tc>
          <w:tcPr>
            <w:tcW w:w="2993" w:type="dxa"/>
            <w:gridSpan w:val="2"/>
          </w:tcPr>
          <w:p w14:paraId="2FA31F2C" w14:textId="77777777" w:rsidR="002244A6" w:rsidRPr="00192D81" w:rsidRDefault="002244A6" w:rsidP="00F95879">
            <w:pPr>
              <w:pStyle w:val="TableParagraph"/>
              <w:spacing w:before="64" w:line="266" w:lineRule="auto"/>
              <w:ind w:left="80" w:right="48"/>
              <w:rPr>
                <w:w w:val="105"/>
                <w:sz w:val="18"/>
                <w:szCs w:val="18"/>
              </w:rPr>
            </w:pPr>
            <w:r w:rsidRPr="00192D81">
              <w:rPr>
                <w:spacing w:val="-1"/>
                <w:w w:val="105"/>
                <w:sz w:val="18"/>
                <w:szCs w:val="18"/>
              </w:rPr>
              <w:t>https://videouroki.net/</w:t>
            </w:r>
            <w:r w:rsidRPr="00192D81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презентации,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аудиозаписи  к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УМК,</w:t>
            </w:r>
            <w:r w:rsidRPr="00192D81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видео</w:t>
            </w:r>
          </w:p>
          <w:p w14:paraId="1FEF9FB2" w14:textId="77777777" w:rsidR="002244A6" w:rsidRPr="00192D81" w:rsidRDefault="00731C02" w:rsidP="00F95879">
            <w:pPr>
              <w:pStyle w:val="TableParagraph"/>
              <w:spacing w:before="64" w:line="266" w:lineRule="auto"/>
              <w:ind w:left="80" w:right="48"/>
              <w:rPr>
                <w:sz w:val="18"/>
                <w:szCs w:val="18"/>
              </w:rPr>
            </w:pPr>
            <w:hyperlink r:id="rId63" w:history="1">
              <w:r w:rsidR="002244A6" w:rsidRPr="00192D81">
                <w:rPr>
                  <w:rStyle w:val="aff8"/>
                  <w:rFonts w:eastAsia="MS Gothic"/>
                  <w:color w:val="auto"/>
                  <w:sz w:val="18"/>
                  <w:szCs w:val="18"/>
                </w:rPr>
                <w:t>https://resh.edu.ru/subject/lesson/6753/start/300628/</w:t>
              </w:r>
            </w:hyperlink>
          </w:p>
          <w:p w14:paraId="46CE38CB" w14:textId="77777777" w:rsidR="002244A6" w:rsidRPr="00192D81" w:rsidRDefault="00731C02" w:rsidP="00F95879">
            <w:pPr>
              <w:pStyle w:val="TableParagraph"/>
              <w:spacing w:before="64" w:line="266" w:lineRule="auto"/>
              <w:ind w:left="80" w:right="48"/>
              <w:rPr>
                <w:sz w:val="18"/>
                <w:szCs w:val="18"/>
              </w:rPr>
            </w:pPr>
            <w:hyperlink r:id="rId64" w:history="1">
              <w:r w:rsidR="002244A6" w:rsidRPr="00192D81">
                <w:rPr>
                  <w:rStyle w:val="aff8"/>
                  <w:rFonts w:eastAsia="MS Gothic"/>
                  <w:color w:val="auto"/>
                  <w:sz w:val="18"/>
                  <w:szCs w:val="18"/>
                </w:rPr>
                <w:t>https://resh.edu.ru/subject/lesson/6751/start/301622/</w:t>
              </w:r>
            </w:hyperlink>
          </w:p>
          <w:p w14:paraId="7065A85F" w14:textId="77777777" w:rsidR="002244A6" w:rsidRPr="00192D81" w:rsidRDefault="00731C02" w:rsidP="00F95879">
            <w:pPr>
              <w:pStyle w:val="TableParagraph"/>
              <w:spacing w:before="64" w:line="266" w:lineRule="auto"/>
              <w:ind w:left="80" w:right="48"/>
              <w:rPr>
                <w:sz w:val="18"/>
                <w:szCs w:val="18"/>
              </w:rPr>
            </w:pPr>
            <w:hyperlink r:id="rId65" w:history="1">
              <w:r w:rsidR="002244A6" w:rsidRPr="00192D81">
                <w:rPr>
                  <w:rStyle w:val="aff8"/>
                  <w:rFonts w:eastAsia="MS Gothic"/>
                  <w:color w:val="auto"/>
                  <w:sz w:val="18"/>
                  <w:szCs w:val="18"/>
                </w:rPr>
                <w:t>https://resh.edu.ru/subject/lesson/6752/start/292894/</w:t>
              </w:r>
            </w:hyperlink>
          </w:p>
          <w:p w14:paraId="06F9428C" w14:textId="77777777" w:rsidR="002244A6" w:rsidRPr="00192D81" w:rsidRDefault="002244A6" w:rsidP="00F95879">
            <w:pPr>
              <w:pStyle w:val="TableParagraph"/>
              <w:spacing w:before="64" w:line="266" w:lineRule="auto"/>
              <w:ind w:left="80" w:right="48"/>
              <w:rPr>
                <w:sz w:val="18"/>
                <w:szCs w:val="18"/>
              </w:rPr>
            </w:pPr>
          </w:p>
        </w:tc>
      </w:tr>
      <w:tr w:rsidR="002244A6" w:rsidRPr="00674A4C" w14:paraId="2E8783F3" w14:textId="77777777" w:rsidTr="00F95879">
        <w:trPr>
          <w:trHeight w:val="3233"/>
        </w:trPr>
        <w:tc>
          <w:tcPr>
            <w:tcW w:w="384" w:type="dxa"/>
          </w:tcPr>
          <w:p w14:paraId="30DB5C79" w14:textId="77777777" w:rsidR="002244A6" w:rsidRPr="00192D81" w:rsidRDefault="002244A6" w:rsidP="00F95879">
            <w:pPr>
              <w:pStyle w:val="TableParagraph"/>
              <w:spacing w:before="64"/>
              <w:ind w:left="76"/>
              <w:rPr>
                <w:sz w:val="18"/>
                <w:szCs w:val="18"/>
              </w:rPr>
            </w:pPr>
            <w:r w:rsidRPr="00192D81">
              <w:rPr>
                <w:w w:val="105"/>
                <w:sz w:val="18"/>
                <w:szCs w:val="18"/>
              </w:rPr>
              <w:t>8.</w:t>
            </w:r>
          </w:p>
        </w:tc>
        <w:tc>
          <w:tcPr>
            <w:tcW w:w="2329" w:type="dxa"/>
          </w:tcPr>
          <w:p w14:paraId="6A774913" w14:textId="77777777" w:rsidR="002244A6" w:rsidRPr="00192D81" w:rsidRDefault="002244A6" w:rsidP="00F95879">
            <w:pPr>
              <w:pStyle w:val="TableParagraph"/>
              <w:spacing w:before="74" w:line="285" w:lineRule="auto"/>
              <w:ind w:left="76" w:right="475"/>
              <w:rPr>
                <w:sz w:val="18"/>
                <w:szCs w:val="18"/>
              </w:rPr>
            </w:pPr>
            <w:r w:rsidRPr="00192D81">
              <w:rPr>
                <w:spacing w:val="-1"/>
                <w:w w:val="105"/>
                <w:sz w:val="18"/>
                <w:szCs w:val="18"/>
              </w:rPr>
              <w:t>Природа: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дикие</w:t>
            </w:r>
            <w:r w:rsidRPr="00192D81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и</w:t>
            </w:r>
            <w:r w:rsidRPr="00192D81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домашние</w:t>
            </w:r>
            <w:r w:rsidRPr="00192D81">
              <w:rPr>
                <w:spacing w:val="-34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животные.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proofErr w:type="spellStart"/>
            <w:r w:rsidRPr="00192D81">
              <w:rPr>
                <w:w w:val="105"/>
                <w:sz w:val="18"/>
                <w:szCs w:val="18"/>
              </w:rPr>
              <w:t>Кдимат</w:t>
            </w:r>
            <w:proofErr w:type="spellEnd"/>
            <w:r w:rsidRPr="00192D81">
              <w:rPr>
                <w:w w:val="105"/>
                <w:sz w:val="18"/>
                <w:szCs w:val="18"/>
              </w:rPr>
              <w:t>,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погода</w:t>
            </w:r>
          </w:p>
        </w:tc>
        <w:tc>
          <w:tcPr>
            <w:tcW w:w="528" w:type="dxa"/>
          </w:tcPr>
          <w:p w14:paraId="7D3B43CD" w14:textId="77777777" w:rsidR="002244A6" w:rsidRPr="00192D81" w:rsidRDefault="002244A6" w:rsidP="00F95879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192D81">
              <w:rPr>
                <w:w w:val="104"/>
                <w:sz w:val="18"/>
                <w:szCs w:val="18"/>
              </w:rPr>
              <w:t>7</w:t>
            </w:r>
          </w:p>
        </w:tc>
        <w:tc>
          <w:tcPr>
            <w:tcW w:w="1104" w:type="dxa"/>
          </w:tcPr>
          <w:p w14:paraId="65A510DF" w14:textId="77777777" w:rsidR="002244A6" w:rsidRPr="00192D81" w:rsidRDefault="002244A6" w:rsidP="00F9587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14:paraId="08852F87" w14:textId="77777777" w:rsidR="002244A6" w:rsidRPr="00192D81" w:rsidRDefault="002244A6" w:rsidP="00F9587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787D12D3" w14:textId="77777777" w:rsidR="002244A6" w:rsidRPr="00192D81" w:rsidRDefault="002244A6" w:rsidP="00F9587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55" w:type="dxa"/>
            <w:gridSpan w:val="2"/>
          </w:tcPr>
          <w:p w14:paraId="1E8AAF5B" w14:textId="4126AA3B" w:rsidR="002244A6" w:rsidRPr="003C523D" w:rsidRDefault="003C523D" w:rsidP="00F95879">
            <w:pPr>
              <w:pStyle w:val="TableParagraph"/>
              <w:spacing w:before="64"/>
              <w:ind w:left="79"/>
              <w:jc w:val="both"/>
              <w:rPr>
                <w:sz w:val="18"/>
                <w:szCs w:val="18"/>
              </w:rPr>
            </w:pPr>
            <w:r w:rsidRPr="003C523D">
              <w:rPr>
                <w:w w:val="105"/>
                <w:sz w:val="18"/>
                <w:szCs w:val="18"/>
              </w:rPr>
              <w:t>Читать про себя и понимать основное содержание несложных адаптированных аутентичных</w:t>
            </w:r>
            <w:r w:rsidRPr="003C523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текстов, содержащие отдельные незнакомые слова. Определять тему прочитанного текста.</w:t>
            </w:r>
            <w:r w:rsidRPr="003C523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spacing w:val="-1"/>
                <w:w w:val="105"/>
                <w:sz w:val="18"/>
                <w:szCs w:val="18"/>
              </w:rPr>
              <w:t xml:space="preserve">Устанавливать логическую последовательность основных фактов. Соотносить </w:t>
            </w:r>
            <w:r w:rsidRPr="003C523D">
              <w:rPr>
                <w:w w:val="105"/>
                <w:sz w:val="18"/>
                <w:szCs w:val="18"/>
              </w:rPr>
              <w:t>текст/части текста с</w:t>
            </w:r>
            <w:r w:rsidRPr="003C523D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иллюстрациями. Читать про себя и находить в несложных адаптированных аутентичных текстах,</w:t>
            </w:r>
            <w:r w:rsidRPr="003C523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spacing w:val="-1"/>
                <w:w w:val="105"/>
                <w:sz w:val="18"/>
                <w:szCs w:val="18"/>
              </w:rPr>
              <w:t>содержащих</w:t>
            </w:r>
            <w:r w:rsidRPr="003C523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spacing w:val="-1"/>
                <w:w w:val="105"/>
                <w:sz w:val="18"/>
                <w:szCs w:val="18"/>
              </w:rPr>
              <w:t>отдельные</w:t>
            </w:r>
            <w:r w:rsidRPr="003C523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spacing w:val="-1"/>
                <w:w w:val="105"/>
                <w:sz w:val="18"/>
                <w:szCs w:val="18"/>
              </w:rPr>
              <w:t>незнакомые</w:t>
            </w:r>
            <w:r w:rsidRPr="003C523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spacing w:val="-1"/>
                <w:w w:val="105"/>
                <w:sz w:val="18"/>
                <w:szCs w:val="18"/>
              </w:rPr>
              <w:t>слова</w:t>
            </w:r>
            <w:r w:rsidRPr="003C523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spacing w:val="-1"/>
                <w:w w:val="105"/>
                <w:sz w:val="18"/>
                <w:szCs w:val="18"/>
              </w:rPr>
              <w:t>запрашиваемую</w:t>
            </w:r>
            <w:r w:rsidRPr="003C523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информацию,</w:t>
            </w:r>
            <w:r w:rsidRPr="003C523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представленную</w:t>
            </w:r>
            <w:r w:rsidRPr="003C523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в</w:t>
            </w:r>
            <w:r w:rsidRPr="003C523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явном</w:t>
            </w:r>
            <w:r w:rsidRPr="003C523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виде. Использование внешних формальных элементов текста (подзаголовки, иллюстрации,</w:t>
            </w:r>
            <w:r w:rsidRPr="003C523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сноски) для понимания основного содержания прочитанного текста.  Догадываться о значении</w:t>
            </w:r>
            <w:r w:rsidRPr="003C523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незнакомых слов по сходству с русским языком, по словообразовательным элементам, по</w:t>
            </w:r>
            <w:r w:rsidRPr="003C523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контексту. Понимать интернациональные слова в контексте. Игнорировать незнакомые слова, не</w:t>
            </w:r>
            <w:r w:rsidRPr="003C523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мешающие понимать основное содержание текста. Пользоваться сносками и</w:t>
            </w:r>
            <w:r w:rsidRPr="003C523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лингвострановедческим справочником. Находить значение отдельных незнакомых слов в</w:t>
            </w:r>
            <w:r w:rsidRPr="003C523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двуязычном словаре учебника. Читать про себя и понимать запрашиваемую информацию,</w:t>
            </w:r>
            <w:r w:rsidRPr="003C523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 xml:space="preserve">представленную в </w:t>
            </w:r>
            <w:proofErr w:type="spellStart"/>
            <w:r w:rsidRPr="003C523D">
              <w:rPr>
                <w:w w:val="105"/>
                <w:sz w:val="18"/>
                <w:szCs w:val="18"/>
              </w:rPr>
              <w:t>несплошных</w:t>
            </w:r>
            <w:proofErr w:type="spellEnd"/>
            <w:r w:rsidRPr="003C523D">
              <w:rPr>
                <w:w w:val="105"/>
                <w:sz w:val="18"/>
                <w:szCs w:val="18"/>
              </w:rPr>
              <w:t xml:space="preserve"> текстах (таблице).Работать с информацией, представленной в</w:t>
            </w:r>
            <w:r w:rsidRPr="003C523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разных</w:t>
            </w:r>
            <w:r w:rsidRPr="003C523D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форматах</w:t>
            </w:r>
            <w:r w:rsidRPr="003C523D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(текст,</w:t>
            </w:r>
            <w:r w:rsidRPr="003C523D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рисунок,</w:t>
            </w:r>
            <w:r w:rsidRPr="003C523D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таблица).;</w:t>
            </w:r>
          </w:p>
        </w:tc>
        <w:tc>
          <w:tcPr>
            <w:tcW w:w="1559" w:type="dxa"/>
            <w:gridSpan w:val="2"/>
          </w:tcPr>
          <w:p w14:paraId="4976027C" w14:textId="77777777" w:rsidR="002244A6" w:rsidRPr="00192D81" w:rsidRDefault="002244A6" w:rsidP="00F95879">
            <w:pPr>
              <w:pStyle w:val="TableParagraph"/>
              <w:spacing w:before="64" w:line="266" w:lineRule="auto"/>
              <w:ind w:left="79" w:right="77"/>
              <w:rPr>
                <w:sz w:val="18"/>
                <w:szCs w:val="18"/>
              </w:rPr>
            </w:pPr>
            <w:r w:rsidRPr="00192D81">
              <w:rPr>
                <w:w w:val="105"/>
                <w:sz w:val="18"/>
                <w:szCs w:val="18"/>
              </w:rPr>
              <w:t>Устный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опрос;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письменный</w:t>
            </w:r>
            <w:r w:rsidRPr="00192D81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контроль;</w:t>
            </w:r>
          </w:p>
        </w:tc>
        <w:tc>
          <w:tcPr>
            <w:tcW w:w="2993" w:type="dxa"/>
            <w:gridSpan w:val="2"/>
          </w:tcPr>
          <w:p w14:paraId="4F4A3360" w14:textId="77777777" w:rsidR="002244A6" w:rsidRPr="00192D81" w:rsidRDefault="002244A6" w:rsidP="00F95879">
            <w:pPr>
              <w:pStyle w:val="TableParagraph"/>
              <w:spacing w:before="64" w:line="266" w:lineRule="auto"/>
              <w:ind w:left="80" w:right="48"/>
              <w:rPr>
                <w:w w:val="105"/>
                <w:sz w:val="18"/>
                <w:szCs w:val="18"/>
              </w:rPr>
            </w:pPr>
            <w:r w:rsidRPr="00192D81">
              <w:rPr>
                <w:spacing w:val="-1"/>
                <w:w w:val="105"/>
                <w:sz w:val="18"/>
                <w:szCs w:val="18"/>
              </w:rPr>
              <w:t>https://videouroki.net/</w:t>
            </w:r>
            <w:r w:rsidRPr="00192D81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презентации,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аудиозаписи  к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УМК,</w:t>
            </w:r>
            <w:r w:rsidRPr="00192D81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видео</w:t>
            </w:r>
          </w:p>
          <w:p w14:paraId="6CA1CC07" w14:textId="77777777" w:rsidR="002244A6" w:rsidRPr="00192D81" w:rsidRDefault="00731C02" w:rsidP="00F95879">
            <w:pPr>
              <w:pStyle w:val="TableParagraph"/>
              <w:spacing w:before="64" w:line="266" w:lineRule="auto"/>
              <w:ind w:left="80" w:right="48"/>
              <w:rPr>
                <w:sz w:val="18"/>
                <w:szCs w:val="18"/>
              </w:rPr>
            </w:pPr>
            <w:hyperlink r:id="rId66" w:history="1">
              <w:r w:rsidR="002244A6" w:rsidRPr="00192D81">
                <w:rPr>
                  <w:rStyle w:val="aff8"/>
                  <w:rFonts w:eastAsia="MS Gothic"/>
                  <w:color w:val="auto"/>
                  <w:sz w:val="18"/>
                  <w:szCs w:val="18"/>
                </w:rPr>
                <w:t>https://resh.edu.ru/subject/lesson/6752/start/292894/</w:t>
              </w:r>
            </w:hyperlink>
          </w:p>
          <w:p w14:paraId="161D26CD" w14:textId="77777777" w:rsidR="002244A6" w:rsidRPr="00192D81" w:rsidRDefault="00731C02" w:rsidP="00F95879">
            <w:pPr>
              <w:pStyle w:val="TableParagraph"/>
              <w:spacing w:before="64" w:line="266" w:lineRule="auto"/>
              <w:ind w:left="80" w:right="48"/>
              <w:rPr>
                <w:sz w:val="18"/>
                <w:szCs w:val="18"/>
              </w:rPr>
            </w:pPr>
            <w:hyperlink r:id="rId67" w:history="1">
              <w:r w:rsidR="002244A6" w:rsidRPr="00192D81">
                <w:rPr>
                  <w:rStyle w:val="aff8"/>
                  <w:rFonts w:eastAsia="MS Gothic"/>
                  <w:color w:val="auto"/>
                  <w:sz w:val="18"/>
                  <w:szCs w:val="18"/>
                </w:rPr>
                <w:t>https://learnenglishteens.britishcouncil.org/vocabulary/a1-a2-vocabulary/nature</w:t>
              </w:r>
            </w:hyperlink>
          </w:p>
          <w:p w14:paraId="77663C7E" w14:textId="77777777" w:rsidR="002244A6" w:rsidRPr="00192D81" w:rsidRDefault="00731C02" w:rsidP="00F95879">
            <w:pPr>
              <w:pStyle w:val="TableParagraph"/>
              <w:spacing w:before="64" w:line="266" w:lineRule="auto"/>
              <w:ind w:left="80" w:right="48"/>
              <w:rPr>
                <w:sz w:val="18"/>
                <w:szCs w:val="18"/>
              </w:rPr>
            </w:pPr>
            <w:hyperlink r:id="rId68" w:history="1">
              <w:r w:rsidR="002244A6" w:rsidRPr="00192D81">
                <w:rPr>
                  <w:rStyle w:val="aff8"/>
                  <w:rFonts w:eastAsia="MS Gothic"/>
                  <w:color w:val="auto"/>
                  <w:sz w:val="18"/>
                  <w:szCs w:val="18"/>
                </w:rPr>
                <w:t>https://learnenglishteens.britishcouncil.org/study-break/video-zone/penguins</w:t>
              </w:r>
            </w:hyperlink>
          </w:p>
          <w:p w14:paraId="282BAC8E" w14:textId="77777777" w:rsidR="002244A6" w:rsidRPr="00192D81" w:rsidRDefault="002244A6" w:rsidP="00F95879">
            <w:pPr>
              <w:pStyle w:val="TableParagraph"/>
              <w:spacing w:before="64" w:line="266" w:lineRule="auto"/>
              <w:ind w:left="80" w:right="48"/>
              <w:rPr>
                <w:sz w:val="18"/>
                <w:szCs w:val="18"/>
              </w:rPr>
            </w:pPr>
          </w:p>
        </w:tc>
      </w:tr>
      <w:tr w:rsidR="002244A6" w:rsidRPr="00674A4C" w14:paraId="48C0322F" w14:textId="77777777" w:rsidTr="00F95879">
        <w:trPr>
          <w:trHeight w:val="3111"/>
        </w:trPr>
        <w:tc>
          <w:tcPr>
            <w:tcW w:w="384" w:type="dxa"/>
          </w:tcPr>
          <w:p w14:paraId="1FDDDC3E" w14:textId="77777777" w:rsidR="002244A6" w:rsidRPr="00192D81" w:rsidRDefault="002244A6" w:rsidP="00F95879">
            <w:pPr>
              <w:pStyle w:val="TableParagraph"/>
              <w:spacing w:before="64"/>
              <w:ind w:left="57" w:right="153"/>
              <w:jc w:val="center"/>
              <w:rPr>
                <w:sz w:val="18"/>
                <w:szCs w:val="18"/>
              </w:rPr>
            </w:pPr>
            <w:r w:rsidRPr="00192D81">
              <w:rPr>
                <w:w w:val="105"/>
                <w:sz w:val="18"/>
                <w:szCs w:val="18"/>
              </w:rPr>
              <w:lastRenderedPageBreak/>
              <w:t>9.</w:t>
            </w:r>
          </w:p>
        </w:tc>
        <w:tc>
          <w:tcPr>
            <w:tcW w:w="2329" w:type="dxa"/>
          </w:tcPr>
          <w:p w14:paraId="1D56FDA2" w14:textId="77777777" w:rsidR="002244A6" w:rsidRPr="00192D81" w:rsidRDefault="002244A6" w:rsidP="00F95879">
            <w:pPr>
              <w:pStyle w:val="TableParagraph"/>
              <w:spacing w:before="74" w:line="285" w:lineRule="auto"/>
              <w:ind w:left="76" w:right="389"/>
              <w:rPr>
                <w:sz w:val="18"/>
                <w:szCs w:val="18"/>
              </w:rPr>
            </w:pPr>
            <w:r w:rsidRPr="00192D81">
              <w:rPr>
                <w:w w:val="105"/>
                <w:sz w:val="18"/>
                <w:szCs w:val="18"/>
              </w:rPr>
              <w:t>Жизнь в городе/сельской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z w:val="18"/>
                <w:szCs w:val="18"/>
              </w:rPr>
              <w:t>местности.</w:t>
            </w:r>
            <w:r w:rsidRPr="00192D81">
              <w:rPr>
                <w:spacing w:val="18"/>
                <w:sz w:val="18"/>
                <w:szCs w:val="18"/>
              </w:rPr>
              <w:t xml:space="preserve"> </w:t>
            </w:r>
            <w:r w:rsidRPr="00192D81">
              <w:rPr>
                <w:sz w:val="18"/>
                <w:szCs w:val="18"/>
              </w:rPr>
              <w:t>Описание</w:t>
            </w:r>
            <w:r w:rsidRPr="00192D81">
              <w:rPr>
                <w:spacing w:val="18"/>
                <w:sz w:val="18"/>
                <w:szCs w:val="18"/>
              </w:rPr>
              <w:t xml:space="preserve"> </w:t>
            </w:r>
            <w:r w:rsidRPr="00192D81">
              <w:rPr>
                <w:sz w:val="18"/>
                <w:szCs w:val="18"/>
              </w:rPr>
              <w:t>родного</w:t>
            </w:r>
            <w:r w:rsidRPr="00192D81">
              <w:rPr>
                <w:spacing w:val="-32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города/села.</w:t>
            </w:r>
            <w:r w:rsidRPr="00192D81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Транспорт</w:t>
            </w:r>
          </w:p>
        </w:tc>
        <w:tc>
          <w:tcPr>
            <w:tcW w:w="528" w:type="dxa"/>
          </w:tcPr>
          <w:p w14:paraId="2D4CF1CA" w14:textId="77777777" w:rsidR="002244A6" w:rsidRPr="00192D81" w:rsidRDefault="002244A6" w:rsidP="00F95879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192D81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14:paraId="7BE4A639" w14:textId="77777777" w:rsidR="002244A6" w:rsidRPr="00192D81" w:rsidRDefault="002244A6" w:rsidP="00F9587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14:paraId="0DC9E2BA" w14:textId="77777777" w:rsidR="002244A6" w:rsidRPr="00192D81" w:rsidRDefault="002244A6" w:rsidP="00F9587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150BC387" w14:textId="77777777" w:rsidR="002244A6" w:rsidRPr="00192D81" w:rsidRDefault="002244A6" w:rsidP="00F9587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797" w:type="dxa"/>
            <w:gridSpan w:val="3"/>
          </w:tcPr>
          <w:p w14:paraId="7F58D03B" w14:textId="77777777" w:rsidR="002244A6" w:rsidRPr="00192D81" w:rsidRDefault="002244A6" w:rsidP="00F95879">
            <w:pPr>
              <w:pStyle w:val="TableParagraph"/>
              <w:spacing w:before="64"/>
              <w:ind w:left="79"/>
              <w:jc w:val="both"/>
              <w:rPr>
                <w:spacing w:val="-1"/>
                <w:w w:val="105"/>
                <w:sz w:val="18"/>
                <w:szCs w:val="18"/>
              </w:rPr>
            </w:pPr>
            <w:r w:rsidRPr="00192D81">
              <w:rPr>
                <w:w w:val="105"/>
                <w:sz w:val="18"/>
                <w:szCs w:val="18"/>
              </w:rPr>
              <w:t xml:space="preserve">Начинать; </w:t>
            </w:r>
            <w:r w:rsidRPr="00192D81">
              <w:rPr>
                <w:spacing w:val="-1"/>
                <w:w w:val="105"/>
                <w:sz w:val="18"/>
                <w:szCs w:val="18"/>
              </w:rPr>
              <w:t>поддерживать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и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заканчивать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разговор;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вежливо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переспрашивать;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поздравлять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с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праздником;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выражать пожелания и вежливо реагировать на поздравление; выражать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благодарность. Обращаться</w:t>
            </w:r>
            <w:r w:rsidRPr="00192D81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с</w:t>
            </w:r>
            <w:r w:rsidRPr="00192D81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 xml:space="preserve">просьбой; </w:t>
            </w:r>
            <w:r w:rsidRPr="00192D81">
              <w:rPr>
                <w:spacing w:val="-1"/>
                <w:w w:val="105"/>
                <w:sz w:val="18"/>
                <w:szCs w:val="18"/>
              </w:rPr>
              <w:t>вежливо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соглашаться/не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соглашаться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выполнить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просьбу;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приглашать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собеседника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к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совместной</w:t>
            </w:r>
            <w:r w:rsidRPr="00192D81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деятельности; вежливо соглашаться/не соглашаться на предложение собеседника;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объясняя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причину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своего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решения.</w:t>
            </w:r>
          </w:p>
          <w:p w14:paraId="0D395E80" w14:textId="77777777" w:rsidR="002244A6" w:rsidRPr="00192D81" w:rsidRDefault="002244A6" w:rsidP="00F95879">
            <w:pPr>
              <w:pStyle w:val="TableParagraph"/>
              <w:spacing w:before="64"/>
              <w:ind w:left="79"/>
              <w:jc w:val="both"/>
              <w:rPr>
                <w:w w:val="105"/>
                <w:sz w:val="18"/>
                <w:szCs w:val="18"/>
              </w:rPr>
            </w:pPr>
            <w:r w:rsidRPr="00192D81">
              <w:rPr>
                <w:spacing w:val="-1"/>
                <w:w w:val="105"/>
                <w:sz w:val="18"/>
                <w:szCs w:val="18"/>
              </w:rPr>
              <w:t>Сообщать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фактическую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информацию; отвечая</w:t>
            </w:r>
            <w:r w:rsidRPr="00192D81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на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вопросы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разных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видов;</w:t>
            </w:r>
            <w:r w:rsidRPr="00192D81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выражать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своё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отношение к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обсуждаемым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фактам</w:t>
            </w:r>
            <w:r w:rsidRPr="00192D81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и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событиям;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запрашивать интересующую информацию; переходить с позиции спрашивающего на позицию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отвечающего и наоборот.</w:t>
            </w:r>
          </w:p>
          <w:p w14:paraId="6CEAF9BD" w14:textId="77777777" w:rsidR="002244A6" w:rsidRPr="00192D81" w:rsidRDefault="002244A6" w:rsidP="00F95879">
            <w:pPr>
              <w:pStyle w:val="TableParagraph"/>
              <w:spacing w:before="64"/>
              <w:ind w:left="79"/>
              <w:jc w:val="both"/>
              <w:rPr>
                <w:sz w:val="18"/>
                <w:szCs w:val="18"/>
              </w:rPr>
            </w:pPr>
            <w:r w:rsidRPr="00192D81">
              <w:rPr>
                <w:w w:val="105"/>
                <w:sz w:val="18"/>
                <w:szCs w:val="18"/>
              </w:rPr>
              <w:t>Составлять диалог в соответствии с поставленной коммуникативной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задачей/с</w:t>
            </w:r>
            <w:r w:rsidRPr="00192D81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опорой</w:t>
            </w:r>
            <w:r w:rsidRPr="00192D81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на</w:t>
            </w:r>
            <w:r w:rsidRPr="00192D81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образец; опорой</w:t>
            </w:r>
            <w:r w:rsidRPr="00192D81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на</w:t>
            </w:r>
            <w:r w:rsidRPr="00192D81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речевые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ситуации;</w:t>
            </w:r>
            <w:r w:rsidRPr="00192D81">
              <w:rPr>
                <w:spacing w:val="-36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ключевые</w:t>
            </w:r>
            <w:r w:rsidRPr="00192D81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слова; и/или иллюстрации;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фотографии.;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монологическая речь;</w:t>
            </w:r>
            <w:r w:rsidRPr="00192D81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аудирование;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смысловое чтение;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письменная</w:t>
            </w:r>
            <w:r w:rsidRPr="00192D81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речь</w:t>
            </w:r>
          </w:p>
        </w:tc>
        <w:tc>
          <w:tcPr>
            <w:tcW w:w="1559" w:type="dxa"/>
            <w:gridSpan w:val="2"/>
          </w:tcPr>
          <w:p w14:paraId="0D7BAC11" w14:textId="77777777" w:rsidR="002244A6" w:rsidRPr="00192D81" w:rsidRDefault="002244A6" w:rsidP="00F95879">
            <w:pPr>
              <w:pStyle w:val="TableParagraph"/>
              <w:spacing w:before="64" w:line="266" w:lineRule="auto"/>
              <w:ind w:left="79" w:right="77"/>
              <w:rPr>
                <w:sz w:val="18"/>
                <w:szCs w:val="18"/>
              </w:rPr>
            </w:pPr>
            <w:r w:rsidRPr="00192D81">
              <w:rPr>
                <w:w w:val="105"/>
                <w:sz w:val="18"/>
                <w:szCs w:val="18"/>
              </w:rPr>
              <w:t>Устный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опрос;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письменный</w:t>
            </w:r>
            <w:r w:rsidRPr="00192D81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контроль;</w:t>
            </w:r>
          </w:p>
        </w:tc>
        <w:tc>
          <w:tcPr>
            <w:tcW w:w="2851" w:type="dxa"/>
          </w:tcPr>
          <w:p w14:paraId="5C84CAEF" w14:textId="77777777" w:rsidR="002244A6" w:rsidRPr="00192D81" w:rsidRDefault="002244A6" w:rsidP="00F95879">
            <w:pPr>
              <w:pStyle w:val="TableParagraph"/>
              <w:spacing w:before="64" w:line="266" w:lineRule="auto"/>
              <w:ind w:left="80" w:right="48"/>
              <w:rPr>
                <w:w w:val="105"/>
                <w:sz w:val="18"/>
                <w:szCs w:val="18"/>
              </w:rPr>
            </w:pPr>
            <w:r w:rsidRPr="00192D81">
              <w:rPr>
                <w:spacing w:val="-1"/>
                <w:w w:val="105"/>
                <w:sz w:val="18"/>
                <w:szCs w:val="18"/>
              </w:rPr>
              <w:t>https://videouroki.net/</w:t>
            </w:r>
            <w:r w:rsidRPr="00192D81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презентации,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аудиозаписи  к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УМК,</w:t>
            </w:r>
            <w:r w:rsidRPr="00192D81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видео</w:t>
            </w:r>
          </w:p>
          <w:p w14:paraId="6D6A2CF4" w14:textId="77777777" w:rsidR="002244A6" w:rsidRPr="00192D81" w:rsidRDefault="00731C02" w:rsidP="00F95879">
            <w:pPr>
              <w:pStyle w:val="TableParagraph"/>
              <w:spacing w:before="64" w:line="266" w:lineRule="auto"/>
              <w:ind w:left="80" w:right="48"/>
              <w:rPr>
                <w:sz w:val="18"/>
                <w:szCs w:val="18"/>
              </w:rPr>
            </w:pPr>
            <w:hyperlink r:id="rId69" w:history="1">
              <w:r w:rsidR="002244A6" w:rsidRPr="00192D81">
                <w:rPr>
                  <w:rStyle w:val="aff8"/>
                  <w:rFonts w:eastAsia="MS Gothic"/>
                  <w:color w:val="auto"/>
                  <w:sz w:val="18"/>
                  <w:szCs w:val="18"/>
                </w:rPr>
                <w:t>https://learnenglishteens.britishcouncil.org/blogs/life-around-world/city-country</w:t>
              </w:r>
            </w:hyperlink>
          </w:p>
          <w:p w14:paraId="1D4B8FB1" w14:textId="77777777" w:rsidR="002244A6" w:rsidRPr="00192D81" w:rsidRDefault="00731C02" w:rsidP="00F95879">
            <w:pPr>
              <w:pStyle w:val="TableParagraph"/>
              <w:spacing w:before="64" w:line="266" w:lineRule="auto"/>
              <w:ind w:left="80" w:right="48"/>
              <w:rPr>
                <w:sz w:val="18"/>
                <w:szCs w:val="18"/>
              </w:rPr>
            </w:pPr>
            <w:hyperlink r:id="rId70" w:history="1">
              <w:r w:rsidR="002244A6" w:rsidRPr="00192D81">
                <w:rPr>
                  <w:rStyle w:val="aff8"/>
                  <w:rFonts w:eastAsia="MS Gothic"/>
                  <w:color w:val="auto"/>
                  <w:sz w:val="18"/>
                  <w:szCs w:val="18"/>
                </w:rPr>
                <w:t>https://learnenglishteens.britishcouncil.org/blogs/life-around-world/small-town-charm</w:t>
              </w:r>
            </w:hyperlink>
          </w:p>
          <w:p w14:paraId="76D4474C" w14:textId="77777777" w:rsidR="002244A6" w:rsidRPr="00192D81" w:rsidRDefault="002244A6" w:rsidP="00F95879">
            <w:pPr>
              <w:pStyle w:val="TableParagraph"/>
              <w:spacing w:before="64" w:line="266" w:lineRule="auto"/>
              <w:ind w:left="80" w:right="48"/>
              <w:rPr>
                <w:sz w:val="18"/>
                <w:szCs w:val="18"/>
              </w:rPr>
            </w:pPr>
          </w:p>
        </w:tc>
      </w:tr>
      <w:tr w:rsidR="003C523D" w:rsidRPr="00674A4C" w14:paraId="60DBF5A7" w14:textId="77777777" w:rsidTr="00F95879">
        <w:trPr>
          <w:trHeight w:val="3240"/>
        </w:trPr>
        <w:tc>
          <w:tcPr>
            <w:tcW w:w="384" w:type="dxa"/>
          </w:tcPr>
          <w:p w14:paraId="10520D6B" w14:textId="77777777" w:rsidR="003C523D" w:rsidRPr="00192D81" w:rsidRDefault="003C523D" w:rsidP="003C523D">
            <w:pPr>
              <w:pStyle w:val="TableParagraph"/>
              <w:spacing w:before="64"/>
              <w:ind w:left="57" w:right="75"/>
              <w:jc w:val="center"/>
              <w:rPr>
                <w:sz w:val="18"/>
                <w:szCs w:val="18"/>
              </w:rPr>
            </w:pPr>
            <w:r w:rsidRPr="00192D81">
              <w:rPr>
                <w:w w:val="105"/>
                <w:sz w:val="18"/>
                <w:szCs w:val="18"/>
              </w:rPr>
              <w:t>10.</w:t>
            </w:r>
          </w:p>
        </w:tc>
        <w:tc>
          <w:tcPr>
            <w:tcW w:w="2329" w:type="dxa"/>
          </w:tcPr>
          <w:p w14:paraId="36D97B44" w14:textId="77777777" w:rsidR="003C523D" w:rsidRPr="00192D81" w:rsidRDefault="003C523D" w:rsidP="003C523D">
            <w:pPr>
              <w:pStyle w:val="TableParagraph"/>
              <w:spacing w:before="74" w:line="285" w:lineRule="auto"/>
              <w:ind w:left="76" w:right="102"/>
              <w:rPr>
                <w:sz w:val="18"/>
                <w:szCs w:val="18"/>
              </w:rPr>
            </w:pPr>
            <w:r w:rsidRPr="00192D81">
              <w:rPr>
                <w:w w:val="105"/>
                <w:sz w:val="18"/>
                <w:szCs w:val="18"/>
              </w:rPr>
              <w:t>Родная страна и страна/страны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изучаемого языка. Их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географическое положение,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z w:val="18"/>
                <w:szCs w:val="18"/>
              </w:rPr>
              <w:t>столицы,</w:t>
            </w:r>
            <w:r w:rsidRPr="00192D81">
              <w:rPr>
                <w:spacing w:val="19"/>
                <w:sz w:val="18"/>
                <w:szCs w:val="18"/>
              </w:rPr>
              <w:t xml:space="preserve"> </w:t>
            </w:r>
            <w:r w:rsidRPr="00192D81">
              <w:rPr>
                <w:sz w:val="18"/>
                <w:szCs w:val="18"/>
              </w:rPr>
              <w:t>население;</w:t>
            </w:r>
            <w:r w:rsidRPr="00192D81">
              <w:rPr>
                <w:spacing w:val="18"/>
                <w:sz w:val="18"/>
                <w:szCs w:val="18"/>
              </w:rPr>
              <w:t xml:space="preserve"> </w:t>
            </w:r>
            <w:r w:rsidRPr="00192D81">
              <w:rPr>
                <w:sz w:val="18"/>
                <w:szCs w:val="18"/>
              </w:rPr>
              <w:t>официальные</w:t>
            </w:r>
            <w:r w:rsidRPr="00192D81">
              <w:rPr>
                <w:spacing w:val="-32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языки; достопримечательности;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культурные особенности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(национальные праздники,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традиции,</w:t>
            </w:r>
            <w:r w:rsidRPr="00192D81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обычаи)</w:t>
            </w:r>
          </w:p>
        </w:tc>
        <w:tc>
          <w:tcPr>
            <w:tcW w:w="528" w:type="dxa"/>
          </w:tcPr>
          <w:p w14:paraId="505ABEC9" w14:textId="77777777" w:rsidR="003C523D" w:rsidRPr="00192D81" w:rsidRDefault="003C523D" w:rsidP="003C523D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192D81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14:paraId="4456121D" w14:textId="77777777" w:rsidR="003C523D" w:rsidRPr="00192D81" w:rsidRDefault="003C523D" w:rsidP="003C52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14:paraId="3501CE5C" w14:textId="77777777" w:rsidR="003C523D" w:rsidRPr="00192D81" w:rsidRDefault="003C523D" w:rsidP="003C52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21566183" w14:textId="77777777" w:rsidR="003C523D" w:rsidRPr="00192D81" w:rsidRDefault="003C523D" w:rsidP="003C52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797" w:type="dxa"/>
            <w:gridSpan w:val="3"/>
          </w:tcPr>
          <w:p w14:paraId="036092B2" w14:textId="5BA28E08" w:rsidR="003C523D" w:rsidRPr="003C523D" w:rsidRDefault="003C523D" w:rsidP="003C523D">
            <w:pPr>
              <w:pStyle w:val="TableParagraph"/>
              <w:spacing w:before="1" w:line="266" w:lineRule="auto"/>
              <w:ind w:left="79"/>
              <w:jc w:val="both"/>
              <w:rPr>
                <w:sz w:val="18"/>
                <w:szCs w:val="18"/>
              </w:rPr>
            </w:pPr>
            <w:r w:rsidRPr="003C523D">
              <w:rPr>
                <w:w w:val="105"/>
                <w:sz w:val="18"/>
                <w:szCs w:val="18"/>
              </w:rPr>
              <w:t>Читать про себя и понимать основное содержание несложных адаптированных аутентичных</w:t>
            </w:r>
            <w:r w:rsidRPr="003C523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текстов, содержащие отдельные незнакомые слова. Определять тему прочитанного текста.</w:t>
            </w:r>
            <w:r w:rsidRPr="003C523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spacing w:val="-1"/>
                <w:w w:val="105"/>
                <w:sz w:val="18"/>
                <w:szCs w:val="18"/>
              </w:rPr>
              <w:t xml:space="preserve">Устанавливать логическую последовательность основных фактов. Соотносить </w:t>
            </w:r>
            <w:r w:rsidRPr="003C523D">
              <w:rPr>
                <w:w w:val="105"/>
                <w:sz w:val="18"/>
                <w:szCs w:val="18"/>
              </w:rPr>
              <w:t>текст/части текста с</w:t>
            </w:r>
            <w:r w:rsidRPr="003C523D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иллюстрациями. Читать про себя и находить в несложных адаптированных аутентичных текстах,</w:t>
            </w:r>
            <w:r w:rsidRPr="003C523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spacing w:val="-1"/>
                <w:w w:val="105"/>
                <w:sz w:val="18"/>
                <w:szCs w:val="18"/>
              </w:rPr>
              <w:t>содержащих</w:t>
            </w:r>
            <w:r w:rsidRPr="003C523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spacing w:val="-1"/>
                <w:w w:val="105"/>
                <w:sz w:val="18"/>
                <w:szCs w:val="18"/>
              </w:rPr>
              <w:t>отдельные</w:t>
            </w:r>
            <w:r w:rsidRPr="003C523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spacing w:val="-1"/>
                <w:w w:val="105"/>
                <w:sz w:val="18"/>
                <w:szCs w:val="18"/>
              </w:rPr>
              <w:t>незнакомые</w:t>
            </w:r>
            <w:r w:rsidRPr="003C523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spacing w:val="-1"/>
                <w:w w:val="105"/>
                <w:sz w:val="18"/>
                <w:szCs w:val="18"/>
              </w:rPr>
              <w:t>слова</w:t>
            </w:r>
            <w:r w:rsidRPr="003C523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spacing w:val="-1"/>
                <w:w w:val="105"/>
                <w:sz w:val="18"/>
                <w:szCs w:val="18"/>
              </w:rPr>
              <w:t>запрашиваемую</w:t>
            </w:r>
            <w:r w:rsidRPr="003C523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информацию,</w:t>
            </w:r>
            <w:r w:rsidRPr="003C523D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представленную</w:t>
            </w:r>
            <w:r w:rsidRPr="003C523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в</w:t>
            </w:r>
            <w:r w:rsidRPr="003C523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явном</w:t>
            </w:r>
            <w:r w:rsidRPr="003C523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виде. Использование внешних формальных элементов текста (подзаголовки, иллюстрации,</w:t>
            </w:r>
            <w:r w:rsidRPr="003C523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сноски) для понимания основного содержания прочитанного текста. Догадываться о значении</w:t>
            </w:r>
            <w:r w:rsidRPr="003C523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незнакомых слов по сходству с русским языком, по словообразовательным элементам, по</w:t>
            </w:r>
            <w:r w:rsidRPr="003C523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контексту. Понимать интернациональные слова в контексте. Игнорировать незнакомые слова, не</w:t>
            </w:r>
            <w:r w:rsidRPr="003C523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мешающие понимать основное содержание текста. Пользоваться сносками и</w:t>
            </w:r>
            <w:r w:rsidRPr="003C523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лингвострановедческим справочником. Находить значение отдельных незнакомых слов в</w:t>
            </w:r>
            <w:r w:rsidRPr="003C523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двуязычном словаре учебника. Читать про себя и понимать запрашиваемую информацию,</w:t>
            </w:r>
            <w:r w:rsidRPr="003C523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 xml:space="preserve">представленную в </w:t>
            </w:r>
            <w:proofErr w:type="spellStart"/>
            <w:r w:rsidRPr="003C523D">
              <w:rPr>
                <w:w w:val="105"/>
                <w:sz w:val="18"/>
                <w:szCs w:val="18"/>
              </w:rPr>
              <w:t>несплошных</w:t>
            </w:r>
            <w:proofErr w:type="spellEnd"/>
            <w:r w:rsidRPr="003C523D">
              <w:rPr>
                <w:w w:val="105"/>
                <w:sz w:val="18"/>
                <w:szCs w:val="18"/>
              </w:rPr>
              <w:t xml:space="preserve"> текстах (таблице).Работать с информацией, представленной в</w:t>
            </w:r>
            <w:r w:rsidRPr="003C523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разных</w:t>
            </w:r>
            <w:r w:rsidRPr="003C523D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форматах</w:t>
            </w:r>
            <w:r w:rsidRPr="003C523D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(текст,</w:t>
            </w:r>
            <w:r w:rsidRPr="003C523D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рисунок,</w:t>
            </w:r>
            <w:r w:rsidRPr="003C523D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таблица).;</w:t>
            </w:r>
          </w:p>
        </w:tc>
        <w:tc>
          <w:tcPr>
            <w:tcW w:w="1559" w:type="dxa"/>
            <w:gridSpan w:val="2"/>
          </w:tcPr>
          <w:p w14:paraId="2AE85EE7" w14:textId="77777777" w:rsidR="003C523D" w:rsidRPr="00192D81" w:rsidRDefault="003C523D" w:rsidP="003C523D">
            <w:pPr>
              <w:pStyle w:val="TableParagraph"/>
              <w:spacing w:before="64" w:line="266" w:lineRule="auto"/>
              <w:ind w:left="79" w:right="77"/>
              <w:rPr>
                <w:sz w:val="18"/>
                <w:szCs w:val="18"/>
              </w:rPr>
            </w:pPr>
            <w:r w:rsidRPr="00192D81">
              <w:rPr>
                <w:w w:val="105"/>
                <w:sz w:val="18"/>
                <w:szCs w:val="18"/>
              </w:rPr>
              <w:t>Устный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опрос;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письменный</w:t>
            </w:r>
            <w:r w:rsidRPr="00192D81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контроль;</w:t>
            </w:r>
          </w:p>
        </w:tc>
        <w:tc>
          <w:tcPr>
            <w:tcW w:w="2851" w:type="dxa"/>
          </w:tcPr>
          <w:p w14:paraId="2F8D8C26" w14:textId="77777777" w:rsidR="003C523D" w:rsidRPr="00192D81" w:rsidRDefault="003C523D" w:rsidP="003C523D">
            <w:pPr>
              <w:pStyle w:val="TableParagraph"/>
              <w:spacing w:before="64" w:line="266" w:lineRule="auto"/>
              <w:ind w:left="80" w:right="48"/>
              <w:rPr>
                <w:w w:val="105"/>
                <w:sz w:val="18"/>
                <w:szCs w:val="18"/>
              </w:rPr>
            </w:pPr>
            <w:r w:rsidRPr="00192D81">
              <w:rPr>
                <w:spacing w:val="-1"/>
                <w:w w:val="105"/>
                <w:sz w:val="18"/>
                <w:szCs w:val="18"/>
              </w:rPr>
              <w:t>https://videouroki.net/</w:t>
            </w:r>
            <w:r w:rsidRPr="00192D81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презентации,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аудиозаписи  к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УМК,</w:t>
            </w:r>
            <w:r w:rsidRPr="00192D81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видео</w:t>
            </w:r>
          </w:p>
          <w:p w14:paraId="64466B8A" w14:textId="77777777" w:rsidR="003C523D" w:rsidRPr="00192D81" w:rsidRDefault="00731C02" w:rsidP="003C523D">
            <w:pPr>
              <w:pStyle w:val="TableParagraph"/>
              <w:spacing w:before="64" w:line="266" w:lineRule="auto"/>
              <w:ind w:left="80" w:right="48"/>
              <w:rPr>
                <w:w w:val="105"/>
                <w:sz w:val="18"/>
                <w:szCs w:val="18"/>
              </w:rPr>
            </w:pPr>
            <w:hyperlink r:id="rId71" w:history="1">
              <w:r w:rsidR="003C523D" w:rsidRPr="00192D81">
                <w:rPr>
                  <w:rStyle w:val="aff8"/>
                  <w:rFonts w:eastAsia="MS Gothic"/>
                  <w:color w:val="auto"/>
                  <w:w w:val="105"/>
                  <w:sz w:val="18"/>
                  <w:szCs w:val="18"/>
                </w:rPr>
                <w:t>https://resh.edu.ru/subject/lesson/6741/start/292336/</w:t>
              </w:r>
            </w:hyperlink>
          </w:p>
          <w:p w14:paraId="7C986FE3" w14:textId="77777777" w:rsidR="003C523D" w:rsidRPr="00192D81" w:rsidRDefault="00731C02" w:rsidP="003C523D">
            <w:pPr>
              <w:pStyle w:val="TableParagraph"/>
              <w:spacing w:before="64" w:line="266" w:lineRule="auto"/>
              <w:ind w:left="80" w:right="48"/>
              <w:rPr>
                <w:w w:val="105"/>
                <w:sz w:val="18"/>
                <w:szCs w:val="18"/>
              </w:rPr>
            </w:pPr>
            <w:hyperlink r:id="rId72" w:history="1">
              <w:r w:rsidR="003C523D" w:rsidRPr="00192D81">
                <w:rPr>
                  <w:rStyle w:val="aff8"/>
                  <w:rFonts w:eastAsia="MS Gothic"/>
                  <w:color w:val="auto"/>
                  <w:w w:val="105"/>
                  <w:sz w:val="18"/>
                  <w:szCs w:val="18"/>
                </w:rPr>
                <w:t>https://learnenglishkids.britishcouncil.org/video-zone/top-five-places-inspired-harry-potter</w:t>
              </w:r>
            </w:hyperlink>
          </w:p>
          <w:p w14:paraId="7F0940BC" w14:textId="77777777" w:rsidR="003C523D" w:rsidRPr="00192D81" w:rsidRDefault="00731C02" w:rsidP="003C523D">
            <w:pPr>
              <w:pStyle w:val="TableParagraph"/>
              <w:spacing w:before="64" w:line="266" w:lineRule="auto"/>
              <w:ind w:left="80" w:right="48"/>
              <w:rPr>
                <w:w w:val="105"/>
                <w:sz w:val="18"/>
                <w:szCs w:val="18"/>
              </w:rPr>
            </w:pPr>
            <w:hyperlink r:id="rId73" w:history="1">
              <w:r w:rsidR="003C523D" w:rsidRPr="00192D81">
                <w:rPr>
                  <w:rStyle w:val="aff8"/>
                  <w:rFonts w:eastAsia="MS Gothic"/>
                  <w:color w:val="auto"/>
                  <w:w w:val="105"/>
                  <w:sz w:val="18"/>
                  <w:szCs w:val="18"/>
                </w:rPr>
                <w:t>https://learnenglishkids.britishcouncil.org/your-turn/bonfire-night</w:t>
              </w:r>
            </w:hyperlink>
          </w:p>
          <w:p w14:paraId="21057472" w14:textId="77777777" w:rsidR="003C523D" w:rsidRPr="00192D81" w:rsidRDefault="003C523D" w:rsidP="003C523D">
            <w:pPr>
              <w:pStyle w:val="TableParagraph"/>
              <w:spacing w:before="64" w:line="266" w:lineRule="auto"/>
              <w:ind w:left="80" w:right="48"/>
              <w:rPr>
                <w:w w:val="105"/>
                <w:sz w:val="18"/>
                <w:szCs w:val="18"/>
              </w:rPr>
            </w:pPr>
          </w:p>
          <w:p w14:paraId="6950EE89" w14:textId="77777777" w:rsidR="003C523D" w:rsidRPr="00192D81" w:rsidRDefault="003C523D" w:rsidP="003C523D">
            <w:pPr>
              <w:pStyle w:val="TableParagraph"/>
              <w:spacing w:before="64" w:line="266" w:lineRule="auto"/>
              <w:ind w:left="80" w:right="48"/>
              <w:rPr>
                <w:sz w:val="18"/>
                <w:szCs w:val="18"/>
              </w:rPr>
            </w:pPr>
          </w:p>
        </w:tc>
      </w:tr>
      <w:tr w:rsidR="003C523D" w:rsidRPr="00674A4C" w14:paraId="26D2E4A8" w14:textId="77777777" w:rsidTr="00F95879">
        <w:trPr>
          <w:trHeight w:val="2962"/>
        </w:trPr>
        <w:tc>
          <w:tcPr>
            <w:tcW w:w="384" w:type="dxa"/>
          </w:tcPr>
          <w:p w14:paraId="716BF97B" w14:textId="77777777" w:rsidR="003C523D" w:rsidRPr="00192D81" w:rsidRDefault="003C523D" w:rsidP="003C523D">
            <w:pPr>
              <w:pStyle w:val="TableParagraph"/>
              <w:spacing w:before="64"/>
              <w:ind w:left="76"/>
              <w:rPr>
                <w:sz w:val="18"/>
                <w:szCs w:val="18"/>
              </w:rPr>
            </w:pPr>
            <w:r w:rsidRPr="00192D81">
              <w:rPr>
                <w:w w:val="105"/>
                <w:sz w:val="18"/>
                <w:szCs w:val="18"/>
              </w:rPr>
              <w:lastRenderedPageBreak/>
              <w:t>11.</w:t>
            </w:r>
          </w:p>
        </w:tc>
        <w:tc>
          <w:tcPr>
            <w:tcW w:w="2329" w:type="dxa"/>
          </w:tcPr>
          <w:p w14:paraId="564EE083" w14:textId="77777777" w:rsidR="003C523D" w:rsidRPr="00192D81" w:rsidRDefault="003C523D" w:rsidP="003C523D">
            <w:pPr>
              <w:pStyle w:val="TableParagraph"/>
              <w:spacing w:before="64" w:line="266" w:lineRule="auto"/>
              <w:ind w:left="76" w:right="426"/>
              <w:rPr>
                <w:sz w:val="18"/>
                <w:szCs w:val="18"/>
              </w:rPr>
            </w:pPr>
            <w:r w:rsidRPr="00192D81">
              <w:rPr>
                <w:spacing w:val="-1"/>
                <w:w w:val="105"/>
                <w:sz w:val="18"/>
                <w:szCs w:val="18"/>
              </w:rPr>
              <w:t>Выдающиеся</w:t>
            </w:r>
            <w:r w:rsidRPr="00192D81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люди</w:t>
            </w:r>
            <w:r w:rsidRPr="00192D81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родной</w:t>
            </w:r>
            <w:r w:rsidRPr="00192D81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страны и страны/стран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 xml:space="preserve">изучаемого </w:t>
            </w:r>
            <w:r w:rsidRPr="00192D81">
              <w:rPr>
                <w:w w:val="105"/>
                <w:sz w:val="18"/>
                <w:szCs w:val="18"/>
              </w:rPr>
              <w:t>языка: учёные,</w:t>
            </w:r>
            <w:r w:rsidRPr="00192D81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писатели,</w:t>
            </w:r>
            <w:r w:rsidRPr="00192D81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поэты</w:t>
            </w:r>
          </w:p>
        </w:tc>
        <w:tc>
          <w:tcPr>
            <w:tcW w:w="528" w:type="dxa"/>
          </w:tcPr>
          <w:p w14:paraId="2B07F31C" w14:textId="77777777" w:rsidR="003C523D" w:rsidRPr="00192D81" w:rsidRDefault="003C523D" w:rsidP="003C523D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192D81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14:paraId="6B0633C3" w14:textId="77777777" w:rsidR="003C523D" w:rsidRPr="00192D81" w:rsidRDefault="003C523D" w:rsidP="003C52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14:paraId="67FCC1B0" w14:textId="77777777" w:rsidR="003C523D" w:rsidRPr="00192D81" w:rsidRDefault="003C523D" w:rsidP="003C52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669F74E5" w14:textId="77777777" w:rsidR="003C523D" w:rsidRPr="00192D81" w:rsidRDefault="003C523D" w:rsidP="003C52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797" w:type="dxa"/>
            <w:gridSpan w:val="3"/>
          </w:tcPr>
          <w:p w14:paraId="28644E52" w14:textId="3D5EC7A8" w:rsidR="003C523D" w:rsidRPr="003C523D" w:rsidRDefault="003C523D" w:rsidP="003C523D">
            <w:pPr>
              <w:pStyle w:val="TableParagraph"/>
              <w:spacing w:before="64" w:line="266" w:lineRule="auto"/>
              <w:ind w:left="79" w:right="33"/>
              <w:jc w:val="both"/>
              <w:rPr>
                <w:sz w:val="18"/>
                <w:szCs w:val="18"/>
              </w:rPr>
            </w:pPr>
            <w:r w:rsidRPr="003C523D">
              <w:rPr>
                <w:spacing w:val="-1"/>
                <w:w w:val="105"/>
                <w:sz w:val="18"/>
                <w:szCs w:val="18"/>
              </w:rPr>
              <w:t xml:space="preserve">Высказываться о фактах, </w:t>
            </w:r>
            <w:r w:rsidRPr="003C523D">
              <w:rPr>
                <w:w w:val="105"/>
                <w:sz w:val="18"/>
                <w:szCs w:val="18"/>
              </w:rPr>
              <w:t>событиях, используя основные типы речи (описание/характеристика,</w:t>
            </w:r>
            <w:r w:rsidRPr="003C523D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повествование) с опорой на ключевые слова, план, вопросы и/или иллюстрации,</w:t>
            </w:r>
            <w:r w:rsidRPr="003C523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фотографии. Описывать объект, человека/литературного персонажа по определённой</w:t>
            </w:r>
            <w:r w:rsidRPr="003C523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spacing w:val="-1"/>
                <w:w w:val="105"/>
                <w:sz w:val="18"/>
                <w:szCs w:val="18"/>
              </w:rPr>
              <w:t>схеме. Передавать</w:t>
            </w:r>
            <w:r w:rsidRPr="003C523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содержание</w:t>
            </w:r>
            <w:r w:rsidRPr="003C523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прочитанного</w:t>
            </w:r>
            <w:r w:rsidRPr="003C523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текста</w:t>
            </w:r>
            <w:r w:rsidRPr="003C523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с</w:t>
            </w:r>
            <w:r w:rsidRPr="003C523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опорой</w:t>
            </w:r>
            <w:r w:rsidRPr="003C523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на</w:t>
            </w:r>
            <w:r w:rsidRPr="003C523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вопросы,</w:t>
            </w:r>
            <w:r w:rsidRPr="003C523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план,</w:t>
            </w:r>
            <w:r w:rsidRPr="003C523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ключевые</w:t>
            </w:r>
            <w:r w:rsidRPr="003C523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слова</w:t>
            </w:r>
            <w:r w:rsidRPr="003C523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и/или иллюстрации, фотографии. Кратко излагать результаты выполненной проектной</w:t>
            </w:r>
            <w:r w:rsidRPr="003C523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работы. Работать</w:t>
            </w:r>
            <w:r w:rsidRPr="003C523D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индивидуально</w:t>
            </w:r>
            <w:r w:rsidRPr="003C523D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и</w:t>
            </w:r>
            <w:r w:rsidRPr="003C523D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в</w:t>
            </w:r>
            <w:r w:rsidRPr="003C523D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группе</w:t>
            </w:r>
            <w:r w:rsidRPr="003C523D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при</w:t>
            </w:r>
            <w:r w:rsidRPr="003C523D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выполнении</w:t>
            </w:r>
            <w:r w:rsidRPr="003C523D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проектной</w:t>
            </w:r>
            <w:r w:rsidRPr="003C523D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работы.;</w:t>
            </w:r>
          </w:p>
          <w:p w14:paraId="51466A80" w14:textId="2FDC1B01" w:rsidR="003C523D" w:rsidRPr="003C523D" w:rsidRDefault="003C523D" w:rsidP="003C523D">
            <w:pPr>
              <w:pStyle w:val="TableParagraph"/>
              <w:spacing w:before="64"/>
              <w:ind w:left="79"/>
              <w:jc w:val="both"/>
              <w:rPr>
                <w:sz w:val="18"/>
                <w:szCs w:val="18"/>
              </w:rPr>
            </w:pPr>
            <w:r w:rsidRPr="003C523D">
              <w:rPr>
                <w:w w:val="105"/>
                <w:sz w:val="18"/>
                <w:szCs w:val="18"/>
              </w:rPr>
              <w:t>Использовать отдельные социокультурные элементы речевого поведенческого этикета в</w:t>
            </w:r>
            <w:r w:rsidRPr="003C523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стране/странах изучаемого языка в отобранных ситуациях общения («В семье», «В школе», «На</w:t>
            </w:r>
            <w:r w:rsidRPr="003C523D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улице»)</w:t>
            </w:r>
            <w:proofErr w:type="gramStart"/>
            <w:r w:rsidRPr="003C523D">
              <w:rPr>
                <w:w w:val="105"/>
                <w:sz w:val="18"/>
                <w:szCs w:val="18"/>
              </w:rPr>
              <w:t>.П</w:t>
            </w:r>
            <w:proofErr w:type="gramEnd"/>
            <w:r w:rsidRPr="003C523D">
              <w:rPr>
                <w:w w:val="105"/>
                <w:sz w:val="18"/>
                <w:szCs w:val="18"/>
              </w:rPr>
              <w:t>онимать и использовать в устной и письменной речи наиболее употребительную</w:t>
            </w:r>
            <w:r w:rsidRPr="003C523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тематическую фоновую лексику и реалии в рамках отобранного тематического</w:t>
            </w:r>
            <w:r w:rsidRPr="003C523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содержания. Владеть базовыми знаниями о социокультурном портрете родной страны и</w:t>
            </w:r>
            <w:r w:rsidRPr="003C523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spacing w:val="-1"/>
                <w:w w:val="105"/>
                <w:sz w:val="18"/>
                <w:szCs w:val="18"/>
              </w:rPr>
              <w:t>страны/стран</w:t>
            </w:r>
            <w:r w:rsidRPr="003C523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spacing w:val="-1"/>
                <w:w w:val="105"/>
                <w:sz w:val="18"/>
                <w:szCs w:val="18"/>
              </w:rPr>
              <w:t>изучаемого</w:t>
            </w:r>
            <w:r w:rsidRPr="003C523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языка. Правильно</w:t>
            </w:r>
            <w:r w:rsidRPr="003C523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оформлять</w:t>
            </w:r>
            <w:r w:rsidRPr="003C523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свой</w:t>
            </w:r>
            <w:r w:rsidRPr="003C523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адрес</w:t>
            </w:r>
            <w:r w:rsidRPr="003C523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на</w:t>
            </w:r>
            <w:r w:rsidRPr="003C523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английском</w:t>
            </w:r>
            <w:r w:rsidRPr="003C523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языке</w:t>
            </w:r>
            <w:r w:rsidRPr="003C523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(в</w:t>
            </w:r>
            <w:r w:rsidRPr="003C523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анкете,</w:t>
            </w:r>
            <w:r w:rsidRPr="003C523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в формуляре)</w:t>
            </w:r>
            <w:proofErr w:type="gramStart"/>
            <w:r w:rsidRPr="003C523D">
              <w:rPr>
                <w:w w:val="105"/>
                <w:sz w:val="18"/>
                <w:szCs w:val="18"/>
              </w:rPr>
              <w:t>.К</w:t>
            </w:r>
            <w:proofErr w:type="gramEnd"/>
            <w:r w:rsidRPr="003C523D">
              <w:rPr>
                <w:w w:val="105"/>
                <w:sz w:val="18"/>
                <w:szCs w:val="18"/>
              </w:rPr>
              <w:t>ратко представлять Россию; некоторые культурные явления родной страны и</w:t>
            </w:r>
            <w:r w:rsidRPr="003C523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страны/стран изучаемого языка. Находить сходство и различие в традициях родной страны и</w:t>
            </w:r>
            <w:r w:rsidRPr="003C523D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spacing w:val="-1"/>
                <w:w w:val="105"/>
                <w:sz w:val="18"/>
                <w:szCs w:val="18"/>
              </w:rPr>
              <w:t>страны/стран</w:t>
            </w:r>
            <w:r w:rsidRPr="003C523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spacing w:val="-1"/>
                <w:w w:val="105"/>
                <w:sz w:val="18"/>
                <w:szCs w:val="18"/>
              </w:rPr>
              <w:t>изучаемого</w:t>
            </w:r>
            <w:r w:rsidRPr="003C523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spacing w:val="-1"/>
                <w:w w:val="105"/>
                <w:sz w:val="18"/>
                <w:szCs w:val="18"/>
              </w:rPr>
              <w:t>языка. Систематизировать</w:t>
            </w:r>
            <w:r w:rsidRPr="003C523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и</w:t>
            </w:r>
            <w:r w:rsidRPr="003C523D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анализировать</w:t>
            </w:r>
            <w:r w:rsidRPr="003C523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полученную</w:t>
            </w:r>
            <w:r w:rsidRPr="003C523D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3C523D">
              <w:rPr>
                <w:w w:val="105"/>
                <w:sz w:val="18"/>
                <w:szCs w:val="18"/>
              </w:rPr>
              <w:t>информацию.;</w:t>
            </w:r>
          </w:p>
        </w:tc>
        <w:tc>
          <w:tcPr>
            <w:tcW w:w="1559" w:type="dxa"/>
            <w:gridSpan w:val="2"/>
          </w:tcPr>
          <w:p w14:paraId="15707FA1" w14:textId="77777777" w:rsidR="003C523D" w:rsidRPr="00192D81" w:rsidRDefault="003C523D" w:rsidP="003C523D">
            <w:pPr>
              <w:pStyle w:val="TableParagraph"/>
              <w:spacing w:before="64" w:line="266" w:lineRule="auto"/>
              <w:ind w:left="79" w:right="77"/>
              <w:rPr>
                <w:sz w:val="18"/>
                <w:szCs w:val="18"/>
              </w:rPr>
            </w:pPr>
            <w:r w:rsidRPr="00192D81">
              <w:rPr>
                <w:w w:val="105"/>
                <w:sz w:val="18"/>
                <w:szCs w:val="18"/>
              </w:rPr>
              <w:t>Устный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опрос;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письменный</w:t>
            </w:r>
            <w:r w:rsidRPr="00192D81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контроль;</w:t>
            </w:r>
          </w:p>
        </w:tc>
        <w:tc>
          <w:tcPr>
            <w:tcW w:w="2851" w:type="dxa"/>
          </w:tcPr>
          <w:p w14:paraId="17DCEFC6" w14:textId="77777777" w:rsidR="003C523D" w:rsidRPr="00192D81" w:rsidRDefault="003C523D" w:rsidP="003C523D">
            <w:pPr>
              <w:pStyle w:val="TableParagraph"/>
              <w:spacing w:before="64" w:line="266" w:lineRule="auto"/>
              <w:ind w:left="80" w:right="48"/>
              <w:rPr>
                <w:w w:val="105"/>
                <w:sz w:val="18"/>
                <w:szCs w:val="18"/>
              </w:rPr>
            </w:pPr>
            <w:r w:rsidRPr="00192D81">
              <w:rPr>
                <w:spacing w:val="-1"/>
                <w:w w:val="105"/>
                <w:sz w:val="18"/>
                <w:szCs w:val="18"/>
              </w:rPr>
              <w:t>https://videouroki.net/</w:t>
            </w:r>
            <w:r w:rsidRPr="00192D81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презентации,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аудиозаписи  к</w:t>
            </w:r>
            <w:r w:rsidRPr="00192D81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УМК,</w:t>
            </w:r>
            <w:r w:rsidRPr="00192D81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видео</w:t>
            </w:r>
          </w:p>
          <w:p w14:paraId="11E73FD2" w14:textId="77777777" w:rsidR="003C523D" w:rsidRPr="00192D81" w:rsidRDefault="00731C02" w:rsidP="003C523D">
            <w:pPr>
              <w:pStyle w:val="TableParagraph"/>
              <w:spacing w:before="64" w:line="266" w:lineRule="auto"/>
              <w:ind w:left="80" w:right="48"/>
              <w:rPr>
                <w:sz w:val="18"/>
                <w:szCs w:val="18"/>
              </w:rPr>
            </w:pPr>
            <w:hyperlink r:id="rId74" w:history="1">
              <w:r w:rsidR="003C523D" w:rsidRPr="00192D81">
                <w:rPr>
                  <w:rStyle w:val="aff8"/>
                  <w:rFonts w:eastAsia="MS Gothic"/>
                  <w:color w:val="auto"/>
                  <w:sz w:val="18"/>
                  <w:szCs w:val="18"/>
                </w:rPr>
                <w:t>https://resh.edu.ru/subject/lesson/6738/start/309977/</w:t>
              </w:r>
            </w:hyperlink>
          </w:p>
          <w:p w14:paraId="6F881A4D" w14:textId="77777777" w:rsidR="003C523D" w:rsidRPr="00192D81" w:rsidRDefault="00731C02" w:rsidP="003C523D">
            <w:pPr>
              <w:pStyle w:val="TableParagraph"/>
              <w:spacing w:before="64" w:line="266" w:lineRule="auto"/>
              <w:ind w:left="80" w:right="48"/>
              <w:rPr>
                <w:sz w:val="18"/>
                <w:szCs w:val="18"/>
              </w:rPr>
            </w:pPr>
            <w:hyperlink r:id="rId75" w:history="1">
              <w:r w:rsidR="003C523D" w:rsidRPr="00192D81">
                <w:rPr>
                  <w:rStyle w:val="aff8"/>
                  <w:rFonts w:eastAsia="MS Gothic"/>
                  <w:color w:val="auto"/>
                  <w:sz w:val="18"/>
                  <w:szCs w:val="18"/>
                </w:rPr>
                <w:t>https://resh.edu.ru/subject/lesson/6736/start/310205/</w:t>
              </w:r>
            </w:hyperlink>
          </w:p>
          <w:p w14:paraId="5365F2F5" w14:textId="77777777" w:rsidR="003C523D" w:rsidRPr="00192D81" w:rsidRDefault="00731C02" w:rsidP="003C523D">
            <w:pPr>
              <w:pStyle w:val="TableParagraph"/>
              <w:spacing w:before="64" w:line="266" w:lineRule="auto"/>
              <w:ind w:left="80" w:right="48"/>
              <w:rPr>
                <w:sz w:val="18"/>
                <w:szCs w:val="18"/>
              </w:rPr>
            </w:pPr>
            <w:hyperlink r:id="rId76" w:history="1">
              <w:r w:rsidR="003C523D" w:rsidRPr="00192D81">
                <w:rPr>
                  <w:rStyle w:val="aff8"/>
                  <w:rFonts w:eastAsia="MS Gothic"/>
                  <w:color w:val="auto"/>
                  <w:sz w:val="18"/>
                  <w:szCs w:val="18"/>
                </w:rPr>
                <w:t>https://resh.edu.ru/subject/lesson/6734/start/230622/</w:t>
              </w:r>
            </w:hyperlink>
          </w:p>
          <w:p w14:paraId="09268BEE" w14:textId="77777777" w:rsidR="003C523D" w:rsidRPr="00192D81" w:rsidRDefault="00731C02" w:rsidP="003C523D">
            <w:pPr>
              <w:pStyle w:val="TableParagraph"/>
              <w:spacing w:before="64" w:line="266" w:lineRule="auto"/>
              <w:ind w:left="80" w:right="48"/>
              <w:rPr>
                <w:sz w:val="18"/>
                <w:szCs w:val="18"/>
              </w:rPr>
            </w:pPr>
            <w:hyperlink r:id="rId77" w:history="1">
              <w:r w:rsidR="003C523D" w:rsidRPr="00192D81">
                <w:rPr>
                  <w:rStyle w:val="aff8"/>
                  <w:rFonts w:eastAsia="MS Gothic"/>
                  <w:color w:val="auto"/>
                  <w:sz w:val="18"/>
                  <w:szCs w:val="18"/>
                </w:rPr>
                <w:t>https://learnenglishkids.britishcouncil.org/short-stories/william-shakespeare</w:t>
              </w:r>
            </w:hyperlink>
            <w:r w:rsidR="003C523D" w:rsidRPr="00192D81">
              <w:rPr>
                <w:sz w:val="18"/>
                <w:szCs w:val="18"/>
              </w:rPr>
              <w:t xml:space="preserve"> </w:t>
            </w:r>
          </w:p>
        </w:tc>
      </w:tr>
      <w:tr w:rsidR="002244A6" w:rsidRPr="002244A6" w14:paraId="57F70298" w14:textId="77777777" w:rsidTr="00F95879">
        <w:trPr>
          <w:trHeight w:val="525"/>
        </w:trPr>
        <w:tc>
          <w:tcPr>
            <w:tcW w:w="2713" w:type="dxa"/>
            <w:gridSpan w:val="2"/>
          </w:tcPr>
          <w:p w14:paraId="039AC78B" w14:textId="77777777" w:rsidR="002244A6" w:rsidRPr="00192D81" w:rsidRDefault="002244A6" w:rsidP="00F95879">
            <w:pPr>
              <w:pStyle w:val="TableParagraph"/>
              <w:spacing w:before="64" w:line="266" w:lineRule="auto"/>
              <w:ind w:left="76" w:right="142"/>
              <w:rPr>
                <w:sz w:val="18"/>
                <w:szCs w:val="18"/>
              </w:rPr>
            </w:pPr>
            <w:r w:rsidRPr="00192D81">
              <w:rPr>
                <w:spacing w:val="-1"/>
                <w:w w:val="105"/>
                <w:sz w:val="18"/>
                <w:szCs w:val="18"/>
              </w:rPr>
              <w:t>ОБЩЕЕ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spacing w:val="-1"/>
                <w:w w:val="105"/>
                <w:sz w:val="18"/>
                <w:szCs w:val="18"/>
              </w:rPr>
              <w:t>КОЛИЧЕСТВО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ЧАСОВ</w:t>
            </w:r>
            <w:r w:rsidRPr="00192D81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ПО</w:t>
            </w:r>
            <w:r w:rsidRPr="00192D81">
              <w:rPr>
                <w:spacing w:val="-36"/>
                <w:w w:val="105"/>
                <w:sz w:val="18"/>
                <w:szCs w:val="18"/>
              </w:rPr>
              <w:t xml:space="preserve"> </w:t>
            </w:r>
            <w:r w:rsidRPr="00192D81">
              <w:rPr>
                <w:w w:val="105"/>
                <w:sz w:val="18"/>
                <w:szCs w:val="18"/>
              </w:rPr>
              <w:t>ПРОГРАММЕ</w:t>
            </w:r>
          </w:p>
        </w:tc>
        <w:tc>
          <w:tcPr>
            <w:tcW w:w="528" w:type="dxa"/>
          </w:tcPr>
          <w:p w14:paraId="63E5D00C" w14:textId="77777777" w:rsidR="002244A6" w:rsidRPr="00192D81" w:rsidRDefault="002244A6" w:rsidP="00F95879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192D81">
              <w:rPr>
                <w:w w:val="105"/>
                <w:sz w:val="18"/>
                <w:szCs w:val="18"/>
              </w:rPr>
              <w:t>102</w:t>
            </w:r>
          </w:p>
        </w:tc>
        <w:tc>
          <w:tcPr>
            <w:tcW w:w="1104" w:type="dxa"/>
          </w:tcPr>
          <w:p w14:paraId="026B512D" w14:textId="77777777" w:rsidR="002244A6" w:rsidRPr="00192D81" w:rsidRDefault="002244A6" w:rsidP="00F95879">
            <w:pPr>
              <w:pStyle w:val="TableParagraph"/>
              <w:spacing w:before="64"/>
              <w:ind w:left="77"/>
              <w:rPr>
                <w:sz w:val="18"/>
                <w:szCs w:val="18"/>
              </w:rPr>
            </w:pPr>
            <w:r w:rsidRPr="00192D81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1140" w:type="dxa"/>
          </w:tcPr>
          <w:p w14:paraId="6A15E5A4" w14:textId="77777777" w:rsidR="002244A6" w:rsidRPr="00192D81" w:rsidRDefault="002244A6" w:rsidP="00F9587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011" w:type="dxa"/>
            <w:gridSpan w:val="7"/>
          </w:tcPr>
          <w:p w14:paraId="6517AA8E" w14:textId="77777777" w:rsidR="002244A6" w:rsidRPr="00192D81" w:rsidRDefault="002244A6" w:rsidP="00F95879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A2B6878" w14:textId="77777777" w:rsidR="002244A6" w:rsidRPr="002244A6" w:rsidRDefault="002244A6" w:rsidP="002244A6">
      <w:pPr>
        <w:rPr>
          <w:rFonts w:ascii="Times New Roman" w:hAnsi="Times New Roman"/>
          <w:sz w:val="24"/>
          <w:szCs w:val="24"/>
        </w:rPr>
        <w:sectPr w:rsidR="002244A6" w:rsidRPr="002244A6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2E53A8F9" w14:textId="0EB17DED" w:rsidR="002244A6" w:rsidRPr="002244A6" w:rsidRDefault="002244A6" w:rsidP="002244A6">
      <w:pPr>
        <w:spacing w:before="66"/>
        <w:ind w:left="106"/>
        <w:rPr>
          <w:rFonts w:ascii="Times New Roman" w:hAnsi="Times New Roman"/>
          <w:b/>
          <w:sz w:val="24"/>
          <w:szCs w:val="24"/>
        </w:rPr>
      </w:pPr>
      <w:r w:rsidRPr="002244A6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27520" behindDoc="1" locked="0" layoutInCell="1" allowOverlap="1" wp14:anchorId="67E727B8" wp14:editId="04C18254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0" r="3810" b="381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E654B" id="Прямоугольник 1" o:spid="_x0000_s1026" style="position:absolute;margin-left:33.3pt;margin-top:22.9pt;width:528.15pt;height:.6pt;z-index:-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2244A6">
        <w:rPr>
          <w:rFonts w:ascii="Times New Roman" w:hAnsi="Times New Roman"/>
          <w:b/>
          <w:sz w:val="24"/>
          <w:szCs w:val="24"/>
        </w:rPr>
        <w:t>УЧЕБНО-МЕТОДИЧЕСКОЕ</w:t>
      </w:r>
      <w:r w:rsidRPr="002244A6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2244A6">
        <w:rPr>
          <w:rFonts w:ascii="Times New Roman" w:hAnsi="Times New Roman"/>
          <w:b/>
          <w:sz w:val="24"/>
          <w:szCs w:val="24"/>
        </w:rPr>
        <w:t>ОБЕСПЕЧЕНИЕ</w:t>
      </w:r>
      <w:r w:rsidRPr="002244A6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2244A6">
        <w:rPr>
          <w:rFonts w:ascii="Times New Roman" w:hAnsi="Times New Roman"/>
          <w:b/>
          <w:sz w:val="24"/>
          <w:szCs w:val="24"/>
        </w:rPr>
        <w:t>ОБРАЗОВАТЕЛЬНОГО</w:t>
      </w:r>
      <w:r w:rsidRPr="002244A6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2244A6">
        <w:rPr>
          <w:rFonts w:ascii="Times New Roman" w:hAnsi="Times New Roman"/>
          <w:b/>
          <w:sz w:val="24"/>
          <w:szCs w:val="24"/>
        </w:rPr>
        <w:t>ПРОЦЕССА</w:t>
      </w:r>
    </w:p>
    <w:p w14:paraId="5A862914" w14:textId="77777777" w:rsidR="002244A6" w:rsidRPr="002244A6" w:rsidRDefault="002244A6" w:rsidP="002244A6">
      <w:pPr>
        <w:pStyle w:val="1"/>
        <w:spacing w:before="179"/>
        <w:rPr>
          <w:rFonts w:ascii="Times New Roman" w:hAnsi="Times New Roman"/>
          <w:color w:val="auto"/>
          <w:sz w:val="24"/>
          <w:szCs w:val="24"/>
        </w:rPr>
      </w:pPr>
      <w:r w:rsidRPr="002244A6">
        <w:rPr>
          <w:rFonts w:ascii="Times New Roman" w:hAnsi="Times New Roman"/>
          <w:color w:val="auto"/>
          <w:sz w:val="24"/>
          <w:szCs w:val="24"/>
        </w:rPr>
        <w:t>ОБЯЗАТЕЛЬНЫЕ</w:t>
      </w:r>
      <w:r w:rsidRPr="002244A6">
        <w:rPr>
          <w:rFonts w:ascii="Times New Roman" w:hAnsi="Times New Roman"/>
          <w:color w:val="auto"/>
          <w:spacing w:val="-8"/>
          <w:sz w:val="24"/>
          <w:szCs w:val="24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</w:rPr>
        <w:t>УЧЕБНЫЕ</w:t>
      </w:r>
      <w:r w:rsidRPr="002244A6">
        <w:rPr>
          <w:rFonts w:ascii="Times New Roman" w:hAnsi="Times New Roman"/>
          <w:color w:val="auto"/>
          <w:spacing w:val="-7"/>
          <w:sz w:val="24"/>
          <w:szCs w:val="24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</w:rPr>
        <w:t>МАТЕРИАЛЫ</w:t>
      </w:r>
      <w:r w:rsidRPr="002244A6">
        <w:rPr>
          <w:rFonts w:ascii="Times New Roman" w:hAnsi="Times New Roman"/>
          <w:color w:val="auto"/>
          <w:spacing w:val="-7"/>
          <w:sz w:val="24"/>
          <w:szCs w:val="24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</w:rPr>
        <w:t>ДЛЯ</w:t>
      </w:r>
      <w:r w:rsidRPr="002244A6">
        <w:rPr>
          <w:rFonts w:ascii="Times New Roman" w:hAnsi="Times New Roman"/>
          <w:color w:val="auto"/>
          <w:spacing w:val="-7"/>
          <w:sz w:val="24"/>
          <w:szCs w:val="24"/>
        </w:rPr>
        <w:t xml:space="preserve"> </w:t>
      </w:r>
      <w:r w:rsidRPr="002244A6">
        <w:rPr>
          <w:rFonts w:ascii="Times New Roman" w:hAnsi="Times New Roman"/>
          <w:color w:val="auto"/>
          <w:sz w:val="24"/>
          <w:szCs w:val="24"/>
        </w:rPr>
        <w:t>УЧЕНИКА</w:t>
      </w:r>
    </w:p>
    <w:p w14:paraId="67E2CF30" w14:textId="77777777" w:rsidR="002244A6" w:rsidRPr="002244A6" w:rsidRDefault="002244A6" w:rsidP="002244A6">
      <w:pPr>
        <w:pStyle w:val="af"/>
        <w:spacing w:before="10"/>
        <w:rPr>
          <w:rFonts w:ascii="Times New Roman" w:hAnsi="Times New Roman"/>
          <w:sz w:val="24"/>
          <w:szCs w:val="24"/>
        </w:rPr>
      </w:pPr>
    </w:p>
    <w:p w14:paraId="03334600" w14:textId="77777777" w:rsidR="002244A6" w:rsidRPr="002244A6" w:rsidRDefault="002244A6" w:rsidP="002244A6">
      <w:pPr>
        <w:pStyle w:val="af"/>
        <w:spacing w:before="10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>Учебник (</w:t>
      </w:r>
      <w:r w:rsidRPr="002244A6">
        <w:rPr>
          <w:rFonts w:ascii="Times New Roman" w:hAnsi="Times New Roman"/>
          <w:sz w:val="24"/>
          <w:szCs w:val="24"/>
        </w:rPr>
        <w:t>Student</w:t>
      </w:r>
      <w:r w:rsidRPr="002244A6">
        <w:rPr>
          <w:rFonts w:ascii="Times New Roman" w:hAnsi="Times New Roman"/>
          <w:sz w:val="24"/>
          <w:szCs w:val="24"/>
          <w:lang w:val="ru-RU"/>
        </w:rPr>
        <w:t>’</w:t>
      </w:r>
      <w:r w:rsidRPr="002244A6">
        <w:rPr>
          <w:rFonts w:ascii="Times New Roman" w:hAnsi="Times New Roman"/>
          <w:sz w:val="24"/>
          <w:szCs w:val="24"/>
        </w:rPr>
        <w:t>s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</w:rPr>
        <w:t>Book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) с электронным приложением. 6 классы. Авторы: Ваулина Ю.Е., Дули Д., </w:t>
      </w:r>
      <w:proofErr w:type="spellStart"/>
      <w:r w:rsidRPr="002244A6">
        <w:rPr>
          <w:rFonts w:ascii="Times New Roman" w:hAnsi="Times New Roman"/>
          <w:sz w:val="24"/>
          <w:szCs w:val="24"/>
          <w:lang w:val="ru-RU"/>
        </w:rPr>
        <w:t>Подоляко</w:t>
      </w:r>
      <w:proofErr w:type="spellEnd"/>
      <w:r w:rsidRPr="002244A6">
        <w:rPr>
          <w:rFonts w:ascii="Times New Roman" w:hAnsi="Times New Roman"/>
          <w:sz w:val="24"/>
          <w:szCs w:val="24"/>
          <w:lang w:val="ru-RU"/>
        </w:rPr>
        <w:t xml:space="preserve"> О.Е., Эванс В.</w:t>
      </w:r>
      <w:r w:rsidRPr="002244A6">
        <w:rPr>
          <w:rFonts w:ascii="Times New Roman" w:hAnsi="Times New Roman"/>
          <w:sz w:val="24"/>
          <w:szCs w:val="24"/>
          <w:lang w:val="ru-RU"/>
        </w:rPr>
        <w:br/>
        <w:t>- Рабочая тетрадь (</w:t>
      </w:r>
      <w:r w:rsidRPr="002244A6">
        <w:rPr>
          <w:rFonts w:ascii="Times New Roman" w:hAnsi="Times New Roman"/>
          <w:sz w:val="24"/>
          <w:szCs w:val="24"/>
        </w:rPr>
        <w:t>Workbook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). 6 класс. Авторы: Ваулина Ю.Е., Дули Д., </w:t>
      </w:r>
      <w:proofErr w:type="spellStart"/>
      <w:r w:rsidRPr="002244A6">
        <w:rPr>
          <w:rFonts w:ascii="Times New Roman" w:hAnsi="Times New Roman"/>
          <w:sz w:val="24"/>
          <w:szCs w:val="24"/>
          <w:lang w:val="ru-RU"/>
        </w:rPr>
        <w:t>Подоляко</w:t>
      </w:r>
      <w:proofErr w:type="spellEnd"/>
      <w:r w:rsidRPr="002244A6">
        <w:rPr>
          <w:rFonts w:ascii="Times New Roman" w:hAnsi="Times New Roman"/>
          <w:sz w:val="24"/>
          <w:szCs w:val="24"/>
          <w:lang w:val="ru-RU"/>
        </w:rPr>
        <w:t xml:space="preserve"> О.Е., Эванс В.</w:t>
      </w:r>
      <w:r w:rsidRPr="002244A6">
        <w:rPr>
          <w:rFonts w:ascii="Times New Roman" w:hAnsi="Times New Roman"/>
          <w:sz w:val="24"/>
          <w:szCs w:val="24"/>
          <w:lang w:val="ru-RU"/>
        </w:rPr>
        <w:br/>
        <w:t>- Электронное приложение к учебнику</w:t>
      </w:r>
      <w:r w:rsidRPr="002244A6">
        <w:rPr>
          <w:rFonts w:ascii="Times New Roman" w:hAnsi="Times New Roman"/>
          <w:sz w:val="24"/>
          <w:szCs w:val="24"/>
        </w:rPr>
        <w:t> 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2244A6">
        <w:rPr>
          <w:rFonts w:ascii="Times New Roman" w:hAnsi="Times New Roman"/>
          <w:sz w:val="24"/>
          <w:szCs w:val="24"/>
          <w:lang w:val="ru-RU"/>
        </w:rPr>
        <w:t>аудиокурсом</w:t>
      </w:r>
      <w:proofErr w:type="spellEnd"/>
      <w:r w:rsidRPr="002244A6">
        <w:rPr>
          <w:rFonts w:ascii="Times New Roman" w:hAnsi="Times New Roman"/>
          <w:sz w:val="24"/>
          <w:szCs w:val="24"/>
          <w:lang w:val="ru-RU"/>
        </w:rPr>
        <w:t xml:space="preserve"> для самостоятельных занятий дома (</w:t>
      </w:r>
      <w:r w:rsidRPr="002244A6">
        <w:rPr>
          <w:rFonts w:ascii="Times New Roman" w:hAnsi="Times New Roman"/>
          <w:sz w:val="24"/>
          <w:szCs w:val="24"/>
        </w:rPr>
        <w:t>ABBYY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244A6">
        <w:rPr>
          <w:rFonts w:ascii="Times New Roman" w:hAnsi="Times New Roman"/>
          <w:sz w:val="24"/>
          <w:szCs w:val="24"/>
        </w:rPr>
        <w:t>Lingvo</w:t>
      </w:r>
      <w:proofErr w:type="spellEnd"/>
      <w:r w:rsidRPr="002244A6">
        <w:rPr>
          <w:rFonts w:ascii="Times New Roman" w:hAnsi="Times New Roman"/>
          <w:sz w:val="24"/>
          <w:szCs w:val="24"/>
          <w:lang w:val="ru-RU"/>
        </w:rPr>
        <w:t>).</w:t>
      </w:r>
      <w:r w:rsidRPr="002244A6">
        <w:rPr>
          <w:rFonts w:ascii="Times New Roman" w:hAnsi="Times New Roman"/>
          <w:sz w:val="24"/>
          <w:szCs w:val="24"/>
        </w:rPr>
        <w:t> 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 6 класс. Авторы: Ваулина Ю.Е., Дули Д., </w:t>
      </w:r>
      <w:proofErr w:type="spellStart"/>
      <w:r w:rsidRPr="002244A6">
        <w:rPr>
          <w:rFonts w:ascii="Times New Roman" w:hAnsi="Times New Roman"/>
          <w:sz w:val="24"/>
          <w:szCs w:val="24"/>
          <w:lang w:val="ru-RU"/>
        </w:rPr>
        <w:t>Подоляко</w:t>
      </w:r>
      <w:proofErr w:type="spellEnd"/>
      <w:r w:rsidRPr="002244A6">
        <w:rPr>
          <w:rFonts w:ascii="Times New Roman" w:hAnsi="Times New Roman"/>
          <w:sz w:val="24"/>
          <w:szCs w:val="24"/>
          <w:lang w:val="ru-RU"/>
        </w:rPr>
        <w:t xml:space="preserve"> О.Е., Эванс В.</w:t>
      </w:r>
      <w:r w:rsidRPr="002244A6">
        <w:rPr>
          <w:rFonts w:ascii="Times New Roman" w:hAnsi="Times New Roman"/>
          <w:sz w:val="24"/>
          <w:szCs w:val="24"/>
        </w:rPr>
        <w:t> </w:t>
      </w:r>
      <w:r w:rsidRPr="002244A6">
        <w:rPr>
          <w:rFonts w:ascii="Times New Roman" w:hAnsi="Times New Roman"/>
          <w:sz w:val="24"/>
          <w:szCs w:val="24"/>
          <w:lang w:val="ru-RU"/>
        </w:rPr>
        <w:br/>
        <w:t xml:space="preserve">- Тренировочные упражнения в формате ГИА. 6 класс. Авторы: Ваулина Ю.Е., </w:t>
      </w:r>
      <w:proofErr w:type="spellStart"/>
      <w:r w:rsidRPr="002244A6">
        <w:rPr>
          <w:rFonts w:ascii="Times New Roman" w:hAnsi="Times New Roman"/>
          <w:sz w:val="24"/>
          <w:szCs w:val="24"/>
          <w:lang w:val="ru-RU"/>
        </w:rPr>
        <w:t>Подоляко</w:t>
      </w:r>
      <w:proofErr w:type="spellEnd"/>
      <w:r w:rsidRPr="002244A6">
        <w:rPr>
          <w:rFonts w:ascii="Times New Roman" w:hAnsi="Times New Roman"/>
          <w:sz w:val="24"/>
          <w:szCs w:val="24"/>
          <w:lang w:val="ru-RU"/>
        </w:rPr>
        <w:t xml:space="preserve"> О.Е.</w:t>
      </w:r>
      <w:r w:rsidRPr="002244A6">
        <w:rPr>
          <w:rFonts w:ascii="Times New Roman" w:hAnsi="Times New Roman"/>
          <w:sz w:val="24"/>
          <w:szCs w:val="24"/>
          <w:lang w:val="ru-RU"/>
        </w:rPr>
        <w:br/>
      </w:r>
    </w:p>
    <w:p w14:paraId="61110E24" w14:textId="77777777" w:rsidR="002244A6" w:rsidRPr="00674A4C" w:rsidRDefault="002244A6" w:rsidP="002244A6">
      <w:pPr>
        <w:pStyle w:val="1"/>
        <w:spacing w:before="1"/>
        <w:rPr>
          <w:rFonts w:ascii="Times New Roman" w:hAnsi="Times New Roman"/>
          <w:color w:val="auto"/>
          <w:sz w:val="24"/>
          <w:szCs w:val="24"/>
          <w:lang w:val="ru-RU"/>
        </w:rPr>
      </w:pPr>
      <w:r w:rsidRPr="00674A4C">
        <w:rPr>
          <w:rFonts w:ascii="Times New Roman" w:hAnsi="Times New Roman"/>
          <w:color w:val="auto"/>
          <w:sz w:val="24"/>
          <w:szCs w:val="24"/>
          <w:lang w:val="ru-RU"/>
        </w:rPr>
        <w:t>МЕТОДИЧЕСКИЕ</w:t>
      </w:r>
      <w:r w:rsidRPr="00674A4C">
        <w:rPr>
          <w:rFonts w:ascii="Times New Roman" w:hAnsi="Times New Roman"/>
          <w:color w:val="auto"/>
          <w:spacing w:val="-8"/>
          <w:sz w:val="24"/>
          <w:szCs w:val="24"/>
          <w:lang w:val="ru-RU"/>
        </w:rPr>
        <w:t xml:space="preserve"> </w:t>
      </w:r>
      <w:r w:rsidRPr="00674A4C">
        <w:rPr>
          <w:rFonts w:ascii="Times New Roman" w:hAnsi="Times New Roman"/>
          <w:color w:val="auto"/>
          <w:sz w:val="24"/>
          <w:szCs w:val="24"/>
          <w:lang w:val="ru-RU"/>
        </w:rPr>
        <w:t>МАТЕРИАЛЫ</w:t>
      </w:r>
      <w:r w:rsidRPr="00674A4C">
        <w:rPr>
          <w:rFonts w:ascii="Times New Roman" w:hAnsi="Times New Roman"/>
          <w:color w:val="auto"/>
          <w:spacing w:val="-7"/>
          <w:sz w:val="24"/>
          <w:szCs w:val="24"/>
          <w:lang w:val="ru-RU"/>
        </w:rPr>
        <w:t xml:space="preserve"> </w:t>
      </w:r>
      <w:r w:rsidRPr="00674A4C">
        <w:rPr>
          <w:rFonts w:ascii="Times New Roman" w:hAnsi="Times New Roman"/>
          <w:color w:val="auto"/>
          <w:sz w:val="24"/>
          <w:szCs w:val="24"/>
          <w:lang w:val="ru-RU"/>
        </w:rPr>
        <w:t>ДЛЯ</w:t>
      </w:r>
      <w:r w:rsidRPr="00674A4C">
        <w:rPr>
          <w:rFonts w:ascii="Times New Roman" w:hAnsi="Times New Roman"/>
          <w:color w:val="auto"/>
          <w:spacing w:val="-7"/>
          <w:sz w:val="24"/>
          <w:szCs w:val="24"/>
          <w:lang w:val="ru-RU"/>
        </w:rPr>
        <w:t xml:space="preserve"> </w:t>
      </w:r>
      <w:r w:rsidRPr="00674A4C">
        <w:rPr>
          <w:rFonts w:ascii="Times New Roman" w:hAnsi="Times New Roman"/>
          <w:color w:val="auto"/>
          <w:sz w:val="24"/>
          <w:szCs w:val="24"/>
          <w:lang w:val="ru-RU"/>
        </w:rPr>
        <w:t>УЧИТЕЛЯ</w:t>
      </w:r>
    </w:p>
    <w:p w14:paraId="6658785C" w14:textId="77777777" w:rsidR="002244A6" w:rsidRPr="002244A6" w:rsidRDefault="002244A6" w:rsidP="002244A6">
      <w:pPr>
        <w:pStyle w:val="af"/>
        <w:spacing w:before="10"/>
        <w:rPr>
          <w:rFonts w:ascii="Times New Roman" w:hAnsi="Times New Roman"/>
          <w:sz w:val="24"/>
          <w:szCs w:val="24"/>
          <w:lang w:val="ru-RU"/>
        </w:rPr>
      </w:pPr>
      <w:r w:rsidRPr="002244A6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2244A6">
        <w:rPr>
          <w:rFonts w:ascii="Times New Roman" w:hAnsi="Times New Roman"/>
          <w:sz w:val="24"/>
          <w:szCs w:val="24"/>
          <w:lang w:val="ru-RU"/>
        </w:rPr>
        <w:t>Аудиокурс</w:t>
      </w:r>
      <w:proofErr w:type="spellEnd"/>
      <w:r w:rsidRPr="002244A6">
        <w:rPr>
          <w:rFonts w:ascii="Times New Roman" w:hAnsi="Times New Roman"/>
          <w:sz w:val="24"/>
          <w:szCs w:val="24"/>
          <w:lang w:val="ru-RU"/>
        </w:rPr>
        <w:t xml:space="preserve"> для работы в классе (</w:t>
      </w:r>
      <w:r w:rsidRPr="002244A6">
        <w:rPr>
          <w:rFonts w:ascii="Times New Roman" w:hAnsi="Times New Roman"/>
          <w:sz w:val="24"/>
          <w:szCs w:val="24"/>
        </w:rPr>
        <w:t>Class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</w:rPr>
        <w:t>CDs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). 6 класс. Авторы: Ваулина Ю.Е., Дули Д., </w:t>
      </w:r>
      <w:proofErr w:type="spellStart"/>
      <w:r w:rsidRPr="002244A6">
        <w:rPr>
          <w:rFonts w:ascii="Times New Roman" w:hAnsi="Times New Roman"/>
          <w:sz w:val="24"/>
          <w:szCs w:val="24"/>
          <w:lang w:val="ru-RU"/>
        </w:rPr>
        <w:t>Подоляко</w:t>
      </w:r>
      <w:proofErr w:type="spellEnd"/>
      <w:r w:rsidRPr="002244A6">
        <w:rPr>
          <w:rFonts w:ascii="Times New Roman" w:hAnsi="Times New Roman"/>
          <w:sz w:val="24"/>
          <w:szCs w:val="24"/>
          <w:lang w:val="ru-RU"/>
        </w:rPr>
        <w:t xml:space="preserve"> О.Е., Эванс В.</w:t>
      </w:r>
      <w:r w:rsidRPr="002244A6">
        <w:rPr>
          <w:rFonts w:ascii="Times New Roman" w:hAnsi="Times New Roman"/>
          <w:sz w:val="24"/>
          <w:szCs w:val="24"/>
        </w:rPr>
        <w:t> </w:t>
      </w:r>
      <w:r w:rsidRPr="002244A6">
        <w:rPr>
          <w:rFonts w:ascii="Times New Roman" w:hAnsi="Times New Roman"/>
          <w:sz w:val="24"/>
          <w:szCs w:val="24"/>
          <w:lang w:val="ru-RU"/>
        </w:rPr>
        <w:br/>
        <w:t xml:space="preserve">- Сборник устных тем для подготовки к ГИА. 5-9 классы. </w:t>
      </w:r>
      <w:r w:rsidRPr="002244A6">
        <w:rPr>
          <w:rFonts w:ascii="Times New Roman" w:hAnsi="Times New Roman"/>
          <w:sz w:val="24"/>
          <w:szCs w:val="24"/>
        </w:rPr>
        <w:t> </w:t>
      </w:r>
      <w:r w:rsidRPr="002244A6">
        <w:rPr>
          <w:rFonts w:ascii="Times New Roman" w:hAnsi="Times New Roman"/>
          <w:sz w:val="24"/>
          <w:szCs w:val="24"/>
          <w:lang w:val="ru-RU"/>
        </w:rPr>
        <w:t>Автор: Смирнов Ю.А.</w:t>
      </w:r>
      <w:r w:rsidRPr="002244A6">
        <w:rPr>
          <w:rFonts w:ascii="Times New Roman" w:hAnsi="Times New Roman"/>
          <w:sz w:val="24"/>
          <w:szCs w:val="24"/>
          <w:lang w:val="ru-RU"/>
        </w:rPr>
        <w:br/>
        <w:t>- Книга для учителя (</w:t>
      </w:r>
      <w:r w:rsidRPr="002244A6">
        <w:rPr>
          <w:rFonts w:ascii="Times New Roman" w:hAnsi="Times New Roman"/>
          <w:sz w:val="24"/>
          <w:szCs w:val="24"/>
        </w:rPr>
        <w:t>Teacher</w:t>
      </w:r>
      <w:r w:rsidRPr="002244A6">
        <w:rPr>
          <w:rFonts w:ascii="Times New Roman" w:hAnsi="Times New Roman"/>
          <w:sz w:val="24"/>
          <w:szCs w:val="24"/>
          <w:lang w:val="ru-RU"/>
        </w:rPr>
        <w:t>’</w:t>
      </w:r>
      <w:r w:rsidRPr="002244A6">
        <w:rPr>
          <w:rFonts w:ascii="Times New Roman" w:hAnsi="Times New Roman"/>
          <w:sz w:val="24"/>
          <w:szCs w:val="24"/>
        </w:rPr>
        <w:t>s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sz w:val="24"/>
          <w:szCs w:val="24"/>
        </w:rPr>
        <w:t>Book</w:t>
      </w:r>
      <w:r w:rsidRPr="002244A6">
        <w:rPr>
          <w:rFonts w:ascii="Times New Roman" w:hAnsi="Times New Roman"/>
          <w:sz w:val="24"/>
          <w:szCs w:val="24"/>
          <w:lang w:val="ru-RU"/>
        </w:rPr>
        <w:t xml:space="preserve">). 6 класс. Авторы: Ваулина Ю.Е., Дули Д., </w:t>
      </w:r>
      <w:proofErr w:type="spellStart"/>
      <w:r w:rsidRPr="002244A6">
        <w:rPr>
          <w:rFonts w:ascii="Times New Roman" w:hAnsi="Times New Roman"/>
          <w:sz w:val="24"/>
          <w:szCs w:val="24"/>
          <w:lang w:val="ru-RU"/>
        </w:rPr>
        <w:t>Подоляко</w:t>
      </w:r>
      <w:proofErr w:type="spellEnd"/>
      <w:r w:rsidRPr="002244A6">
        <w:rPr>
          <w:rFonts w:ascii="Times New Roman" w:hAnsi="Times New Roman"/>
          <w:sz w:val="24"/>
          <w:szCs w:val="24"/>
          <w:lang w:val="ru-RU"/>
        </w:rPr>
        <w:t xml:space="preserve"> О.Е., Эванс В.</w:t>
      </w:r>
    </w:p>
    <w:p w14:paraId="6B0E46DF" w14:textId="77777777" w:rsidR="002244A6" w:rsidRPr="002244A6" w:rsidRDefault="002244A6" w:rsidP="002244A6">
      <w:pPr>
        <w:pStyle w:val="af"/>
        <w:spacing w:before="10"/>
        <w:rPr>
          <w:rFonts w:ascii="Times New Roman" w:hAnsi="Times New Roman"/>
          <w:b/>
          <w:sz w:val="24"/>
          <w:szCs w:val="24"/>
          <w:lang w:val="ru-RU"/>
        </w:rPr>
      </w:pPr>
    </w:p>
    <w:p w14:paraId="1DC1D6F8" w14:textId="77777777" w:rsidR="002244A6" w:rsidRPr="002244A6" w:rsidRDefault="002244A6" w:rsidP="002244A6">
      <w:pPr>
        <w:ind w:left="106"/>
        <w:rPr>
          <w:rFonts w:ascii="Times New Roman" w:hAnsi="Times New Roman"/>
          <w:b/>
          <w:sz w:val="24"/>
          <w:szCs w:val="24"/>
          <w:lang w:val="ru-RU"/>
        </w:rPr>
      </w:pPr>
      <w:r w:rsidRPr="002244A6">
        <w:rPr>
          <w:rFonts w:ascii="Times New Roman" w:hAnsi="Times New Roman"/>
          <w:b/>
          <w:sz w:val="24"/>
          <w:szCs w:val="24"/>
          <w:lang w:val="ru-RU"/>
        </w:rPr>
        <w:t>ЦИФРОВЫЕ</w:t>
      </w:r>
      <w:r w:rsidRPr="002244A6">
        <w:rPr>
          <w:rFonts w:ascii="Times New Roman" w:hAnsi="Times New Roman"/>
          <w:b/>
          <w:spacing w:val="-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b/>
          <w:sz w:val="24"/>
          <w:szCs w:val="24"/>
          <w:lang w:val="ru-RU"/>
        </w:rPr>
        <w:t>ОБРАЗОВАТЕЛЬНЫЕ</w:t>
      </w:r>
      <w:r w:rsidRPr="002244A6">
        <w:rPr>
          <w:rFonts w:ascii="Times New Roman" w:hAnsi="Times New Roman"/>
          <w:b/>
          <w:spacing w:val="-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b/>
          <w:sz w:val="24"/>
          <w:szCs w:val="24"/>
          <w:lang w:val="ru-RU"/>
        </w:rPr>
        <w:t>РЕСУРСЫ</w:t>
      </w:r>
      <w:r w:rsidRPr="002244A6">
        <w:rPr>
          <w:rFonts w:ascii="Times New Roman" w:hAnsi="Times New Roman"/>
          <w:b/>
          <w:spacing w:val="-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2244A6">
        <w:rPr>
          <w:rFonts w:ascii="Times New Roman" w:hAnsi="Times New Roman"/>
          <w:b/>
          <w:spacing w:val="-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b/>
          <w:sz w:val="24"/>
          <w:szCs w:val="24"/>
          <w:lang w:val="ru-RU"/>
        </w:rPr>
        <w:t>РЕСУРСЫ</w:t>
      </w:r>
      <w:r w:rsidRPr="002244A6">
        <w:rPr>
          <w:rFonts w:ascii="Times New Roman" w:hAnsi="Times New Roman"/>
          <w:b/>
          <w:spacing w:val="-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b/>
          <w:sz w:val="24"/>
          <w:szCs w:val="24"/>
          <w:lang w:val="ru-RU"/>
        </w:rPr>
        <w:t>СЕТИ</w:t>
      </w:r>
      <w:r w:rsidRPr="002244A6">
        <w:rPr>
          <w:rFonts w:ascii="Times New Roman" w:hAnsi="Times New Roman"/>
          <w:b/>
          <w:spacing w:val="-7"/>
          <w:sz w:val="24"/>
          <w:szCs w:val="24"/>
          <w:lang w:val="ru-RU"/>
        </w:rPr>
        <w:t xml:space="preserve"> </w:t>
      </w:r>
      <w:r w:rsidRPr="002244A6">
        <w:rPr>
          <w:rFonts w:ascii="Times New Roman" w:hAnsi="Times New Roman"/>
          <w:b/>
          <w:sz w:val="24"/>
          <w:szCs w:val="24"/>
          <w:lang w:val="ru-RU"/>
        </w:rPr>
        <w:t>ИНТЕРНЕТ</w:t>
      </w:r>
    </w:p>
    <w:p w14:paraId="3060A89C" w14:textId="77777777" w:rsidR="002244A6" w:rsidRPr="002244A6" w:rsidRDefault="00731C02" w:rsidP="00DF1D4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78" w:history="1">
        <w:proofErr w:type="spellStart"/>
        <w:r w:rsidR="002244A6" w:rsidRPr="002244A6">
          <w:rPr>
            <w:rStyle w:val="aff8"/>
            <w:rFonts w:ascii="Times New Roman" w:hAnsi="Times New Roman"/>
            <w:color w:val="auto"/>
            <w:sz w:val="24"/>
            <w:szCs w:val="24"/>
          </w:rPr>
          <w:t>Skysmart</w:t>
        </w:r>
        <w:proofErr w:type="spellEnd"/>
        <w:r w:rsidR="002244A6" w:rsidRPr="002244A6">
          <w:rPr>
            <w:rStyle w:val="aff8"/>
            <w:rFonts w:ascii="Times New Roman" w:hAnsi="Times New Roman"/>
            <w:color w:val="auto"/>
            <w:sz w:val="24"/>
            <w:szCs w:val="24"/>
          </w:rPr>
          <w:t xml:space="preserve"> </w:t>
        </w:r>
        <w:proofErr w:type="spellStart"/>
        <w:r w:rsidR="002244A6" w:rsidRPr="002244A6">
          <w:rPr>
            <w:rStyle w:val="aff8"/>
            <w:rFonts w:ascii="Times New Roman" w:hAnsi="Times New Roman"/>
            <w:color w:val="auto"/>
            <w:sz w:val="24"/>
            <w:szCs w:val="24"/>
          </w:rPr>
          <w:t>Класс</w:t>
        </w:r>
        <w:proofErr w:type="spellEnd"/>
      </w:hyperlink>
    </w:p>
    <w:p w14:paraId="07312B36" w14:textId="77777777" w:rsidR="002244A6" w:rsidRPr="002244A6" w:rsidRDefault="00731C02" w:rsidP="00DF1D4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79" w:history="1">
        <w:r w:rsidR="002244A6" w:rsidRPr="002244A6">
          <w:rPr>
            <w:rStyle w:val="aff8"/>
            <w:rFonts w:ascii="Times New Roman" w:hAnsi="Times New Roman"/>
            <w:color w:val="auto"/>
            <w:sz w:val="24"/>
            <w:szCs w:val="24"/>
          </w:rPr>
          <w:t>https://prosv.ru/assistance/umk/english-spotlight.html</w:t>
        </w:r>
      </w:hyperlink>
    </w:p>
    <w:p w14:paraId="0453757C" w14:textId="77777777" w:rsidR="002244A6" w:rsidRPr="002244A6" w:rsidRDefault="00731C02" w:rsidP="00DF1D4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80" w:history="1">
        <w:proofErr w:type="spellStart"/>
        <w:r w:rsidR="002244A6" w:rsidRPr="002244A6">
          <w:rPr>
            <w:rStyle w:val="aff8"/>
            <w:rFonts w:ascii="Times New Roman" w:hAnsi="Times New Roman"/>
            <w:color w:val="auto"/>
            <w:sz w:val="24"/>
            <w:szCs w:val="24"/>
          </w:rPr>
          <w:t>Библиотека</w:t>
        </w:r>
        <w:proofErr w:type="spellEnd"/>
        <w:r w:rsidR="002244A6" w:rsidRPr="002244A6">
          <w:rPr>
            <w:rStyle w:val="aff8"/>
            <w:rFonts w:ascii="Times New Roman" w:hAnsi="Times New Roman"/>
            <w:color w:val="auto"/>
            <w:sz w:val="24"/>
            <w:szCs w:val="24"/>
          </w:rPr>
          <w:t xml:space="preserve"> МЭШ — </w:t>
        </w:r>
        <w:proofErr w:type="spellStart"/>
        <w:r w:rsidR="002244A6" w:rsidRPr="002244A6">
          <w:rPr>
            <w:rStyle w:val="aff8"/>
            <w:rFonts w:ascii="Times New Roman" w:hAnsi="Times New Roman"/>
            <w:color w:val="auto"/>
            <w:sz w:val="24"/>
            <w:szCs w:val="24"/>
          </w:rPr>
          <w:t>Сборник</w:t>
        </w:r>
        <w:proofErr w:type="spellEnd"/>
        <w:r w:rsidR="002244A6" w:rsidRPr="002244A6">
          <w:rPr>
            <w:rStyle w:val="aff8"/>
            <w:rFonts w:ascii="Times New Roman" w:hAnsi="Times New Roman"/>
            <w:color w:val="auto"/>
            <w:sz w:val="24"/>
            <w:szCs w:val="24"/>
          </w:rPr>
          <w:t xml:space="preserve"> </w:t>
        </w:r>
        <w:proofErr w:type="spellStart"/>
        <w:r w:rsidR="002244A6" w:rsidRPr="002244A6">
          <w:rPr>
            <w:rStyle w:val="aff8"/>
            <w:rFonts w:ascii="Times New Roman" w:hAnsi="Times New Roman"/>
            <w:color w:val="auto"/>
            <w:sz w:val="24"/>
            <w:szCs w:val="24"/>
          </w:rPr>
          <w:t>упражнений</w:t>
        </w:r>
        <w:proofErr w:type="spellEnd"/>
        <w:r w:rsidR="002244A6" w:rsidRPr="002244A6">
          <w:rPr>
            <w:rStyle w:val="aff8"/>
            <w:rFonts w:ascii="Times New Roman" w:hAnsi="Times New Roman"/>
            <w:color w:val="auto"/>
            <w:sz w:val="24"/>
            <w:szCs w:val="24"/>
          </w:rPr>
          <w:t xml:space="preserve"> к </w:t>
        </w:r>
        <w:proofErr w:type="spellStart"/>
        <w:r w:rsidR="002244A6" w:rsidRPr="002244A6">
          <w:rPr>
            <w:rStyle w:val="aff8"/>
            <w:rFonts w:ascii="Times New Roman" w:hAnsi="Times New Roman"/>
            <w:color w:val="auto"/>
            <w:sz w:val="24"/>
            <w:szCs w:val="24"/>
          </w:rPr>
          <w:t>учебнику</w:t>
        </w:r>
        <w:proofErr w:type="spellEnd"/>
        <w:r w:rsidR="002244A6" w:rsidRPr="002244A6">
          <w:rPr>
            <w:rStyle w:val="aff8"/>
            <w:rFonts w:ascii="Times New Roman" w:hAnsi="Times New Roman"/>
            <w:color w:val="auto"/>
            <w:sz w:val="24"/>
            <w:szCs w:val="24"/>
          </w:rPr>
          <w:t xml:space="preserve"> </w:t>
        </w:r>
        <w:proofErr w:type="spellStart"/>
        <w:r w:rsidR="002244A6" w:rsidRPr="002244A6">
          <w:rPr>
            <w:rStyle w:val="aff8"/>
            <w:rFonts w:ascii="Times New Roman" w:hAnsi="Times New Roman"/>
            <w:color w:val="auto"/>
            <w:sz w:val="24"/>
            <w:szCs w:val="24"/>
          </w:rPr>
          <w:t>английcкого</w:t>
        </w:r>
        <w:proofErr w:type="spellEnd"/>
        <w:r w:rsidR="002244A6" w:rsidRPr="002244A6">
          <w:rPr>
            <w:rStyle w:val="aff8"/>
            <w:rFonts w:ascii="Times New Roman" w:hAnsi="Times New Roman"/>
            <w:color w:val="auto"/>
            <w:sz w:val="24"/>
            <w:szCs w:val="24"/>
          </w:rPr>
          <w:t xml:space="preserve"> </w:t>
        </w:r>
        <w:proofErr w:type="spellStart"/>
        <w:r w:rsidR="002244A6" w:rsidRPr="002244A6">
          <w:rPr>
            <w:rStyle w:val="aff8"/>
            <w:rFonts w:ascii="Times New Roman" w:hAnsi="Times New Roman"/>
            <w:color w:val="auto"/>
            <w:sz w:val="24"/>
            <w:szCs w:val="24"/>
          </w:rPr>
          <w:t>языка</w:t>
        </w:r>
        <w:proofErr w:type="spellEnd"/>
        <w:r w:rsidR="002244A6" w:rsidRPr="002244A6">
          <w:rPr>
            <w:rStyle w:val="aff8"/>
            <w:rFonts w:ascii="Times New Roman" w:hAnsi="Times New Roman"/>
            <w:color w:val="auto"/>
            <w:sz w:val="24"/>
            <w:szCs w:val="24"/>
          </w:rPr>
          <w:t xml:space="preserve"> Spotlight 6 (Module 1-10) (mos.ru)</w:t>
        </w:r>
      </w:hyperlink>
    </w:p>
    <w:p w14:paraId="10CED8BC" w14:textId="77777777" w:rsidR="002244A6" w:rsidRPr="002244A6" w:rsidRDefault="00731C02" w:rsidP="00DF1D4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81" w:history="1">
        <w:r w:rsidR="002244A6" w:rsidRPr="002244A6">
          <w:rPr>
            <w:rStyle w:val="aff8"/>
            <w:rFonts w:ascii="Times New Roman" w:hAnsi="Times New Roman"/>
            <w:color w:val="auto"/>
            <w:sz w:val="24"/>
            <w:szCs w:val="24"/>
            <w:lang w:val="ru-RU"/>
          </w:rPr>
          <w:t>Уроки английской грамматики. (</w:t>
        </w:r>
        <w:r w:rsidR="002244A6" w:rsidRPr="002244A6">
          <w:rPr>
            <w:rStyle w:val="aff8"/>
            <w:rFonts w:ascii="Times New Roman" w:hAnsi="Times New Roman"/>
            <w:color w:val="auto"/>
            <w:sz w:val="24"/>
            <w:szCs w:val="24"/>
          </w:rPr>
          <w:t>my</w:t>
        </w:r>
        <w:r w:rsidR="002244A6" w:rsidRPr="002244A6">
          <w:rPr>
            <w:rStyle w:val="aff8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r w:rsidR="002244A6" w:rsidRPr="002244A6">
          <w:rPr>
            <w:rStyle w:val="aff8"/>
            <w:rFonts w:ascii="Times New Roman" w:hAnsi="Times New Roman"/>
            <w:color w:val="auto"/>
            <w:sz w:val="24"/>
            <w:szCs w:val="24"/>
          </w:rPr>
          <w:t>en</w:t>
        </w:r>
        <w:r w:rsidR="002244A6" w:rsidRPr="002244A6">
          <w:rPr>
            <w:rStyle w:val="aff8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2244A6" w:rsidRPr="002244A6">
          <w:rPr>
            <w:rStyle w:val="aff8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2244A6" w:rsidRPr="002244A6">
          <w:rPr>
            <w:rStyle w:val="aff8"/>
            <w:rFonts w:ascii="Times New Roman" w:hAnsi="Times New Roman"/>
            <w:color w:val="auto"/>
            <w:sz w:val="24"/>
            <w:szCs w:val="24"/>
            <w:lang w:val="ru-RU"/>
          </w:rPr>
          <w:t>)</w:t>
        </w:r>
      </w:hyperlink>
    </w:p>
    <w:p w14:paraId="6A5D7119" w14:textId="77777777" w:rsidR="002244A6" w:rsidRPr="002244A6" w:rsidRDefault="00731C02" w:rsidP="00DF1D4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82" w:history="1">
        <w:r w:rsidR="002244A6" w:rsidRPr="002244A6">
          <w:rPr>
            <w:rStyle w:val="aff8"/>
            <w:rFonts w:ascii="Times New Roman" w:hAnsi="Times New Roman"/>
            <w:color w:val="auto"/>
            <w:sz w:val="24"/>
            <w:szCs w:val="24"/>
          </w:rPr>
          <w:t>https</w:t>
        </w:r>
        <w:r w:rsidR="002244A6" w:rsidRPr="002244A6">
          <w:rPr>
            <w:rStyle w:val="aff8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2244A6" w:rsidRPr="002244A6">
          <w:rPr>
            <w:rStyle w:val="aff8"/>
            <w:rFonts w:ascii="Times New Roman" w:hAnsi="Times New Roman"/>
            <w:color w:val="auto"/>
            <w:sz w:val="24"/>
            <w:szCs w:val="24"/>
          </w:rPr>
          <w:t>resh</w:t>
        </w:r>
        <w:proofErr w:type="spellEnd"/>
        <w:r w:rsidR="002244A6" w:rsidRPr="002244A6">
          <w:rPr>
            <w:rStyle w:val="aff8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2244A6" w:rsidRPr="002244A6">
          <w:rPr>
            <w:rStyle w:val="aff8"/>
            <w:rFonts w:ascii="Times New Roman" w:hAnsi="Times New Roman"/>
            <w:color w:val="auto"/>
            <w:sz w:val="24"/>
            <w:szCs w:val="24"/>
          </w:rPr>
          <w:t>edu</w:t>
        </w:r>
        <w:proofErr w:type="spellEnd"/>
        <w:r w:rsidR="002244A6" w:rsidRPr="002244A6">
          <w:rPr>
            <w:rStyle w:val="aff8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2244A6" w:rsidRPr="002244A6">
          <w:rPr>
            <w:rStyle w:val="aff8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</w:p>
    <w:p w14:paraId="1DC8ACE4" w14:textId="77777777" w:rsidR="002244A6" w:rsidRPr="002244A6" w:rsidRDefault="00731C02" w:rsidP="00DF1D4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83" w:history="1">
        <w:r w:rsidR="002244A6" w:rsidRPr="002244A6">
          <w:rPr>
            <w:rStyle w:val="aff8"/>
            <w:rFonts w:ascii="Times New Roman" w:hAnsi="Times New Roman"/>
            <w:color w:val="auto"/>
            <w:sz w:val="24"/>
            <w:szCs w:val="24"/>
          </w:rPr>
          <w:t>https</w:t>
        </w:r>
        <w:r w:rsidR="002244A6" w:rsidRPr="002244A6">
          <w:rPr>
            <w:rStyle w:val="aff8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2244A6" w:rsidRPr="002244A6">
          <w:rPr>
            <w:rStyle w:val="aff8"/>
            <w:rFonts w:ascii="Times New Roman" w:hAnsi="Times New Roman"/>
            <w:color w:val="auto"/>
            <w:sz w:val="24"/>
            <w:szCs w:val="24"/>
          </w:rPr>
          <w:t>learningapps</w:t>
        </w:r>
        <w:proofErr w:type="spellEnd"/>
        <w:r w:rsidR="002244A6" w:rsidRPr="002244A6">
          <w:rPr>
            <w:rStyle w:val="aff8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="002244A6" w:rsidRPr="002244A6">
          <w:rPr>
            <w:rStyle w:val="aff8"/>
            <w:rFonts w:ascii="Times New Roman" w:hAnsi="Times New Roman"/>
            <w:color w:val="auto"/>
            <w:sz w:val="24"/>
            <w:szCs w:val="24"/>
          </w:rPr>
          <w:t>org</w:t>
        </w:r>
      </w:hyperlink>
    </w:p>
    <w:p w14:paraId="369D7461" w14:textId="77777777" w:rsidR="002244A6" w:rsidRPr="002244A6" w:rsidRDefault="00731C02" w:rsidP="00DF1D4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84" w:history="1">
        <w:r w:rsidR="002244A6" w:rsidRPr="002244A6">
          <w:rPr>
            <w:rStyle w:val="aff8"/>
            <w:rFonts w:ascii="Times New Roman" w:hAnsi="Times New Roman"/>
            <w:color w:val="auto"/>
            <w:sz w:val="24"/>
            <w:szCs w:val="24"/>
          </w:rPr>
          <w:t>https</w:t>
        </w:r>
        <w:r w:rsidR="002244A6" w:rsidRPr="002244A6">
          <w:rPr>
            <w:rStyle w:val="aff8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2244A6" w:rsidRPr="002244A6">
          <w:rPr>
            <w:rStyle w:val="aff8"/>
            <w:rFonts w:ascii="Times New Roman" w:hAnsi="Times New Roman"/>
            <w:color w:val="auto"/>
            <w:sz w:val="24"/>
            <w:szCs w:val="24"/>
          </w:rPr>
          <w:t>learnenglishkids</w:t>
        </w:r>
        <w:proofErr w:type="spellEnd"/>
        <w:r w:rsidR="002244A6" w:rsidRPr="002244A6">
          <w:rPr>
            <w:rStyle w:val="aff8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2244A6" w:rsidRPr="002244A6">
          <w:rPr>
            <w:rStyle w:val="aff8"/>
            <w:rFonts w:ascii="Times New Roman" w:hAnsi="Times New Roman"/>
            <w:color w:val="auto"/>
            <w:sz w:val="24"/>
            <w:szCs w:val="24"/>
          </w:rPr>
          <w:t>britishcouncil</w:t>
        </w:r>
        <w:proofErr w:type="spellEnd"/>
        <w:r w:rsidR="002244A6" w:rsidRPr="002244A6">
          <w:rPr>
            <w:rStyle w:val="aff8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="002244A6" w:rsidRPr="002244A6">
          <w:rPr>
            <w:rStyle w:val="aff8"/>
            <w:rFonts w:ascii="Times New Roman" w:hAnsi="Times New Roman"/>
            <w:color w:val="auto"/>
            <w:sz w:val="24"/>
            <w:szCs w:val="24"/>
          </w:rPr>
          <w:t>org</w:t>
        </w:r>
      </w:hyperlink>
    </w:p>
    <w:p w14:paraId="51868700" w14:textId="77777777" w:rsidR="002244A6" w:rsidRPr="002244A6" w:rsidRDefault="00731C02" w:rsidP="00DF1D4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85" w:history="1">
        <w:r w:rsidR="002244A6" w:rsidRPr="002244A6">
          <w:rPr>
            <w:rStyle w:val="aff8"/>
            <w:rFonts w:ascii="Times New Roman" w:hAnsi="Times New Roman"/>
            <w:color w:val="auto"/>
            <w:sz w:val="24"/>
            <w:szCs w:val="24"/>
          </w:rPr>
          <w:t>https</w:t>
        </w:r>
        <w:r w:rsidR="002244A6" w:rsidRPr="002244A6">
          <w:rPr>
            <w:rStyle w:val="aff8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="002244A6" w:rsidRPr="002244A6">
          <w:rPr>
            <w:rStyle w:val="aff8"/>
            <w:rFonts w:ascii="Times New Roman" w:hAnsi="Times New Roman"/>
            <w:color w:val="auto"/>
            <w:sz w:val="24"/>
            <w:szCs w:val="24"/>
          </w:rPr>
          <w:t>www</w:t>
        </w:r>
        <w:r w:rsidR="002244A6" w:rsidRPr="002244A6">
          <w:rPr>
            <w:rStyle w:val="aff8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2244A6" w:rsidRPr="002244A6">
          <w:rPr>
            <w:rStyle w:val="aff8"/>
            <w:rFonts w:ascii="Times New Roman" w:hAnsi="Times New Roman"/>
            <w:color w:val="auto"/>
            <w:sz w:val="24"/>
            <w:szCs w:val="24"/>
          </w:rPr>
          <w:t>liveworksheets</w:t>
        </w:r>
        <w:proofErr w:type="spellEnd"/>
        <w:r w:rsidR="002244A6" w:rsidRPr="002244A6">
          <w:rPr>
            <w:rStyle w:val="aff8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="002244A6" w:rsidRPr="002244A6">
          <w:rPr>
            <w:rStyle w:val="aff8"/>
            <w:rFonts w:ascii="Times New Roman" w:hAnsi="Times New Roman"/>
            <w:color w:val="auto"/>
            <w:sz w:val="24"/>
            <w:szCs w:val="24"/>
          </w:rPr>
          <w:t>com</w:t>
        </w:r>
      </w:hyperlink>
    </w:p>
    <w:p w14:paraId="30F5FC11" w14:textId="77777777" w:rsidR="002244A6" w:rsidRPr="002244A6" w:rsidRDefault="002244A6" w:rsidP="002244A6">
      <w:pPr>
        <w:rPr>
          <w:rFonts w:ascii="Times New Roman" w:hAnsi="Times New Roman"/>
          <w:sz w:val="24"/>
          <w:szCs w:val="24"/>
          <w:lang w:val="ru-RU"/>
        </w:rPr>
      </w:pPr>
    </w:p>
    <w:p w14:paraId="77D4E714" w14:textId="77777777" w:rsidR="00E21FD5" w:rsidRPr="002244A6" w:rsidRDefault="00E21FD5" w:rsidP="00E21FD5">
      <w:pPr>
        <w:pStyle w:val="affc"/>
        <w:shd w:val="clear" w:color="auto" w:fill="FFFFFF"/>
        <w:spacing w:before="0" w:beforeAutospacing="0" w:after="120" w:afterAutospacing="0"/>
      </w:pPr>
    </w:p>
    <w:p w14:paraId="3DB1DE1B" w14:textId="1C31C8CB" w:rsidR="005259B8" w:rsidRDefault="005259B8">
      <w:pPr>
        <w:rPr>
          <w:rFonts w:ascii="Times New Roman" w:hAnsi="Times New Roman"/>
          <w:sz w:val="24"/>
          <w:szCs w:val="24"/>
          <w:lang w:val="ru-RU"/>
        </w:rPr>
      </w:pPr>
    </w:p>
    <w:p w14:paraId="3CF0E09F" w14:textId="7FE61B89" w:rsidR="00DF1D43" w:rsidRDefault="00DF1D43">
      <w:pPr>
        <w:rPr>
          <w:rFonts w:ascii="Times New Roman" w:hAnsi="Times New Roman"/>
          <w:sz w:val="24"/>
          <w:szCs w:val="24"/>
          <w:lang w:val="ru-RU"/>
        </w:rPr>
      </w:pPr>
    </w:p>
    <w:p w14:paraId="39BB4690" w14:textId="608EDC73" w:rsidR="00DF1D43" w:rsidRDefault="00DF1D43">
      <w:pPr>
        <w:rPr>
          <w:rFonts w:ascii="Times New Roman" w:hAnsi="Times New Roman"/>
          <w:sz w:val="24"/>
          <w:szCs w:val="24"/>
          <w:lang w:val="ru-RU"/>
        </w:rPr>
      </w:pPr>
    </w:p>
    <w:p w14:paraId="63AC1552" w14:textId="5BBADA0E" w:rsidR="00DF1D43" w:rsidRDefault="00DF1D43">
      <w:pPr>
        <w:rPr>
          <w:rFonts w:ascii="Times New Roman" w:hAnsi="Times New Roman"/>
          <w:sz w:val="24"/>
          <w:szCs w:val="24"/>
          <w:lang w:val="ru-RU"/>
        </w:rPr>
      </w:pPr>
    </w:p>
    <w:p w14:paraId="2A4C412D" w14:textId="4A6D1903" w:rsidR="00DF1D43" w:rsidRDefault="00DF1D43">
      <w:pPr>
        <w:rPr>
          <w:rFonts w:ascii="Times New Roman" w:hAnsi="Times New Roman"/>
          <w:sz w:val="24"/>
          <w:szCs w:val="24"/>
          <w:lang w:val="ru-RU"/>
        </w:rPr>
      </w:pPr>
    </w:p>
    <w:p w14:paraId="566574BC" w14:textId="0D3C38AD" w:rsidR="00DF1D43" w:rsidRDefault="00DF1D43">
      <w:pPr>
        <w:rPr>
          <w:rFonts w:ascii="Times New Roman" w:hAnsi="Times New Roman"/>
          <w:sz w:val="24"/>
          <w:szCs w:val="24"/>
          <w:lang w:val="ru-RU"/>
        </w:rPr>
      </w:pPr>
    </w:p>
    <w:p w14:paraId="5A56F94C" w14:textId="55A6B824" w:rsidR="00DF1D43" w:rsidRDefault="00DF1D43">
      <w:pPr>
        <w:rPr>
          <w:rFonts w:ascii="Times New Roman" w:hAnsi="Times New Roman"/>
          <w:sz w:val="24"/>
          <w:szCs w:val="24"/>
          <w:lang w:val="ru-RU"/>
        </w:rPr>
      </w:pPr>
    </w:p>
    <w:p w14:paraId="77F32D9E" w14:textId="4729FFDB" w:rsidR="00DF1D43" w:rsidRDefault="00DF1D43">
      <w:pPr>
        <w:rPr>
          <w:rFonts w:ascii="Times New Roman" w:hAnsi="Times New Roman"/>
          <w:sz w:val="24"/>
          <w:szCs w:val="24"/>
          <w:lang w:val="ru-RU"/>
        </w:rPr>
      </w:pPr>
    </w:p>
    <w:p w14:paraId="340EF301" w14:textId="77777777" w:rsidR="00CE6A72" w:rsidRDefault="00CE6A72">
      <w:pPr>
        <w:rPr>
          <w:rFonts w:ascii="Times New Roman" w:hAnsi="Times New Roman"/>
          <w:sz w:val="24"/>
          <w:szCs w:val="24"/>
          <w:lang w:val="ru-RU"/>
        </w:rPr>
      </w:pPr>
    </w:p>
    <w:p w14:paraId="1353232B" w14:textId="77777777" w:rsidR="00CE6A72" w:rsidRDefault="00CE6A72">
      <w:pPr>
        <w:rPr>
          <w:rFonts w:ascii="Times New Roman" w:hAnsi="Times New Roman"/>
          <w:sz w:val="24"/>
          <w:szCs w:val="24"/>
          <w:lang w:val="ru-RU"/>
        </w:rPr>
      </w:pPr>
    </w:p>
    <w:p w14:paraId="31495F55" w14:textId="3C8D49C0" w:rsidR="00DF1D43" w:rsidRPr="00CE6A72" w:rsidRDefault="00DF1D43" w:rsidP="00CE6A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E6A72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7 класс</w:t>
      </w:r>
    </w:p>
    <w:p w14:paraId="5D070F1F" w14:textId="504B5C37" w:rsidR="00CE6A72" w:rsidRPr="00CE6A72" w:rsidRDefault="00CE6A72" w:rsidP="00CE6A72">
      <w:pPr>
        <w:pStyle w:val="1"/>
        <w:spacing w:before="0" w:line="240" w:lineRule="auto"/>
        <w:rPr>
          <w:rFonts w:ascii="Times New Roman" w:hAnsi="Times New Roman"/>
          <w:color w:val="auto"/>
          <w:sz w:val="24"/>
          <w:szCs w:val="24"/>
          <w:lang w:val="ru-RU"/>
        </w:rPr>
      </w:pPr>
      <w:r w:rsidRPr="00CE6A72">
        <w:rPr>
          <w:rFonts w:ascii="Times New Roman" w:hAnsi="Times New Roman"/>
          <w:noProof/>
          <w:color w:val="auto"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32640" behindDoc="1" locked="0" layoutInCell="1" allowOverlap="1" wp14:anchorId="19FE9CD5" wp14:editId="1EDAF08F">
                <wp:simplePos x="0" y="0"/>
                <wp:positionH relativeFrom="page">
                  <wp:posOffset>422910</wp:posOffset>
                </wp:positionH>
                <wp:positionV relativeFrom="paragraph">
                  <wp:posOffset>288290</wp:posOffset>
                </wp:positionV>
                <wp:extent cx="6707505" cy="7620"/>
                <wp:effectExtent l="3810" t="0" r="3810" b="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368665" id="Прямоугольник 11" o:spid="_x0000_s1026" style="position:absolute;margin-left:33.3pt;margin-top:22.7pt;width:528.15pt;height:.6pt;z-index:-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ПОЯСНИТЕЛЬНАЯ</w:t>
      </w:r>
      <w:r w:rsidRPr="00CE6A72">
        <w:rPr>
          <w:rFonts w:ascii="Times New Roman" w:hAnsi="Times New Roman"/>
          <w:color w:val="auto"/>
          <w:spacing w:val="-9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ЗАПИСКА</w:t>
      </w:r>
    </w:p>
    <w:p w14:paraId="72DBF6E5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Рабочая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программа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по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английскому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языку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для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обучающихся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7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классов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составлена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на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основе «Требований к результатам освоения основной образовательной программы», представленных в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Федеральном государственном образовательном стандарте основного общего образования, с учётом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распределённых по классам проверяемых требований к результатам освоения основной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образовательной программы основного общего образования и элементов содержания,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представленных в Универсальном кодификаторе по иностранному (английскому) языку, а также на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основе характеристики планируемых результатов духовно-нравственного развития, воспитания и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социализации обучающихся, представленной в Примерной программе воспитания (одобрено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решением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ФУМО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от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02.06.2020 г.).</w:t>
      </w:r>
    </w:p>
    <w:p w14:paraId="7B9B98D6" w14:textId="77777777" w:rsidR="00CE6A72" w:rsidRPr="00CE6A72" w:rsidRDefault="00CE6A72" w:rsidP="00CE6A72">
      <w:pPr>
        <w:pStyle w:val="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1B434E71" w14:textId="77777777" w:rsidR="00CE6A72" w:rsidRPr="00CE6A72" w:rsidRDefault="00CE6A72" w:rsidP="00CE6A72">
      <w:pPr>
        <w:pStyle w:val="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ОБЩАЯ</w:t>
      </w:r>
      <w:r w:rsidRPr="00CE6A72">
        <w:rPr>
          <w:rFonts w:ascii="Times New Roman" w:hAnsi="Times New Roman"/>
          <w:color w:val="auto"/>
          <w:spacing w:val="-10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ХАРАКТЕРИСТИКА</w:t>
      </w:r>
      <w:r w:rsidRPr="00CE6A72">
        <w:rPr>
          <w:rFonts w:ascii="Times New Roman" w:hAnsi="Times New Roman"/>
          <w:color w:val="auto"/>
          <w:spacing w:val="-10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УЧЕБНОГО</w:t>
      </w:r>
      <w:r w:rsidRPr="00CE6A72">
        <w:rPr>
          <w:rFonts w:ascii="Times New Roman" w:hAnsi="Times New Roman"/>
          <w:color w:val="auto"/>
          <w:spacing w:val="-10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ПРЕДМЕТА</w:t>
      </w:r>
      <w:r w:rsidRPr="00CE6A72">
        <w:rPr>
          <w:rFonts w:ascii="Times New Roman" w:hAnsi="Times New Roman"/>
          <w:color w:val="auto"/>
          <w:spacing w:val="-9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«ИНОСТРАННЫЙ</w:t>
      </w:r>
      <w:r w:rsidRPr="00CE6A72">
        <w:rPr>
          <w:rFonts w:ascii="Times New Roman" w:hAnsi="Times New Roman"/>
          <w:color w:val="auto"/>
          <w:spacing w:val="-10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(АНГЛИЙСКИЙ)</w:t>
      </w:r>
      <w:r w:rsidRPr="00CE6A72">
        <w:rPr>
          <w:rFonts w:ascii="Times New Roman" w:hAnsi="Times New Roman"/>
          <w:color w:val="auto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ЯЗЫК</w:t>
      </w:r>
      <w:r w:rsidRPr="00CE6A72">
        <w:rPr>
          <w:rFonts w:ascii="Times New Roman" w:hAnsi="Times New Roman"/>
          <w:color w:val="auto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»</w:t>
      </w:r>
    </w:p>
    <w:p w14:paraId="002512E8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Предмету «Иностранный (английский) язык» принадлежит важное место в системе общего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образования и воспитания современного школьника в условиях поликультурного и многоязычного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мира. Изучение иностранного языка направлено на формирование коммуникативной культуры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обучающихся, осознание роли языков как инструмента межличностного и межкультурного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взаимодействия, способствует их общему речевому развитию, воспитанию гражданской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идентичности, расширению кругозора, воспитанию чувств и эмоций. Наряду с этим иностранный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язык выступает инструментом овладения другими предметными областями в сфере гуманитарных,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математических, естественно-научных и других наук и становится важной составляющей базы для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общего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 специального образования.</w:t>
      </w:r>
    </w:p>
    <w:p w14:paraId="2952F732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В последние десятилетия наблюдается трансформация взглядов на владение иностранным языком,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усиление общественных запросов на квалифицированных и мобильных людей, способных быстро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адаптироваться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изменяющимся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потребностям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общества,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овладевать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новыми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компетенциями.</w:t>
      </w:r>
    </w:p>
    <w:p w14:paraId="6EE1F362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Владение иностранным языком обеспечивает быстрый доступ к передовым международным научным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технологическим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достижениям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расширяет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возможности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образования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самообразования.</w:t>
      </w:r>
    </w:p>
    <w:p w14:paraId="6D42E3FF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Владение иностранным языком сейчас рассматривается как часть профессии, поэтому он является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универсальным предметом, которым стремятся овладеть современные школьники независимо от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выбранных ими профильных предметов (математика, история, химия, физика и др.). Таким образом,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владение иностранным языком становится одним из важнейших средств социализации и успешной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профессиональной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деятельности выпускника школы.</w:t>
      </w:r>
    </w:p>
    <w:p w14:paraId="3A318EF8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Возрастает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значимость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владения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разными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иностранными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языками,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как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качестве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первого,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так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качество второго. Расширение номенклатуры изучаемых языков соответствует стратегическим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 xml:space="preserve">интересам России в эпоху </w:t>
      </w:r>
      <w:proofErr w:type="spellStart"/>
      <w:r w:rsidRPr="00CE6A72">
        <w:rPr>
          <w:rFonts w:ascii="Times New Roman" w:hAnsi="Times New Roman"/>
          <w:sz w:val="24"/>
          <w:szCs w:val="24"/>
          <w:lang w:val="ru-RU"/>
        </w:rPr>
        <w:t>постглобализации</w:t>
      </w:r>
      <w:proofErr w:type="spellEnd"/>
      <w:r w:rsidRPr="00CE6A72">
        <w:rPr>
          <w:rFonts w:ascii="Times New Roman" w:hAnsi="Times New Roman"/>
          <w:sz w:val="24"/>
          <w:szCs w:val="24"/>
          <w:lang w:val="ru-RU"/>
        </w:rPr>
        <w:t xml:space="preserve"> и многополярного мира. Знание родного языка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экономического или политического партнёра обеспечивает более эффективное общение,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учитывающее особенности культуры партнёра, что позволяет успешнее решать возникающие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проблемы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 избегать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конфликтов.</w:t>
      </w:r>
    </w:p>
    <w:p w14:paraId="1A469823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Естественно, возрастание значимости владения иностранными языками приводит к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переосмыслению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целей и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содержания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обучения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предмету.</w:t>
      </w:r>
    </w:p>
    <w:p w14:paraId="21473A9A" w14:textId="77777777" w:rsidR="00CE6A72" w:rsidRPr="00CE6A72" w:rsidRDefault="00CE6A72" w:rsidP="00CE6A72">
      <w:pPr>
        <w:pStyle w:val="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449FEF26" w14:textId="77777777" w:rsidR="00CE6A72" w:rsidRPr="00CE6A72" w:rsidRDefault="00CE6A72" w:rsidP="00CE6A72">
      <w:pPr>
        <w:pStyle w:val="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ЦЕЛИ</w:t>
      </w:r>
      <w:r w:rsidRPr="00CE6A72">
        <w:rPr>
          <w:rFonts w:ascii="Times New Roman" w:hAnsi="Times New Roman"/>
          <w:color w:val="auto"/>
          <w:spacing w:val="-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ИЗУЧЕНИЯ</w:t>
      </w:r>
      <w:r w:rsidRPr="00CE6A72">
        <w:rPr>
          <w:rFonts w:ascii="Times New Roman" w:hAnsi="Times New Roman"/>
          <w:color w:val="auto"/>
          <w:spacing w:val="-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УЧЕБНОГО</w:t>
      </w:r>
      <w:r w:rsidRPr="00CE6A72">
        <w:rPr>
          <w:rFonts w:ascii="Times New Roman" w:hAnsi="Times New Roman"/>
          <w:color w:val="auto"/>
          <w:spacing w:val="-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ПРЕДМЕТА</w:t>
      </w:r>
      <w:r w:rsidRPr="00CE6A72">
        <w:rPr>
          <w:rFonts w:ascii="Times New Roman" w:hAnsi="Times New Roman"/>
          <w:color w:val="auto"/>
          <w:spacing w:val="-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«ИНОСТРАННЫЙ</w:t>
      </w:r>
      <w:r w:rsidRPr="00CE6A72">
        <w:rPr>
          <w:rFonts w:ascii="Times New Roman" w:hAnsi="Times New Roman"/>
          <w:color w:val="auto"/>
          <w:spacing w:val="-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(АНГЛИЙСКИЙ)</w:t>
      </w:r>
      <w:r w:rsidRPr="00CE6A72">
        <w:rPr>
          <w:rFonts w:ascii="Times New Roman" w:hAnsi="Times New Roman"/>
          <w:color w:val="auto"/>
          <w:spacing w:val="-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ЯЗЫК»</w:t>
      </w:r>
    </w:p>
    <w:p w14:paraId="46A67067" w14:textId="77777777" w:rsidR="00CE6A72" w:rsidRPr="00CE6A72" w:rsidRDefault="00CE6A72" w:rsidP="00CE6A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В свете сказанного выше цели иноязычного образования становятся более сложными по структуре,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формулируются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на</w:t>
      </w:r>
      <w:r w:rsidRPr="00CE6A72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i/>
          <w:sz w:val="24"/>
          <w:szCs w:val="24"/>
          <w:lang w:val="ru-RU"/>
        </w:rPr>
        <w:t>ценностном,</w:t>
      </w:r>
      <w:r w:rsidRPr="00CE6A72">
        <w:rPr>
          <w:rFonts w:ascii="Times New Roman" w:hAnsi="Times New Roman"/>
          <w:i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i/>
          <w:sz w:val="24"/>
          <w:szCs w:val="24"/>
          <w:lang w:val="ru-RU"/>
        </w:rPr>
        <w:t>когнитивном</w:t>
      </w:r>
      <w:r w:rsidRPr="00CE6A72">
        <w:rPr>
          <w:rFonts w:ascii="Times New Roman" w:hAnsi="Times New Roman"/>
          <w:i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i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i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i/>
          <w:sz w:val="24"/>
          <w:szCs w:val="24"/>
          <w:lang w:val="ru-RU"/>
        </w:rPr>
        <w:t>прагматическом</w:t>
      </w:r>
      <w:r w:rsidRPr="00CE6A72">
        <w:rPr>
          <w:rFonts w:ascii="Times New Roman" w:hAnsi="Times New Roman"/>
          <w:i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уровнях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и,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 xml:space="preserve">соответственно, воплощаются в личностных, </w:t>
      </w:r>
      <w:proofErr w:type="spellStart"/>
      <w:r w:rsidRPr="00CE6A72">
        <w:rPr>
          <w:rFonts w:ascii="Times New Roman" w:hAnsi="Times New Roman"/>
          <w:sz w:val="24"/>
          <w:szCs w:val="24"/>
          <w:lang w:val="ru-RU"/>
        </w:rPr>
        <w:t>метапредметных</w:t>
      </w:r>
      <w:proofErr w:type="spellEnd"/>
      <w:r w:rsidRPr="00CE6A72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CE6A72">
        <w:rPr>
          <w:rFonts w:ascii="Times New Roman" w:hAnsi="Times New Roman"/>
          <w:sz w:val="24"/>
          <w:szCs w:val="24"/>
          <w:lang w:val="ru-RU"/>
        </w:rPr>
        <w:t>общеучебных</w:t>
      </w:r>
      <w:proofErr w:type="spellEnd"/>
      <w:r w:rsidRPr="00CE6A72">
        <w:rPr>
          <w:rFonts w:ascii="Times New Roman" w:hAnsi="Times New Roman"/>
          <w:sz w:val="24"/>
          <w:szCs w:val="24"/>
          <w:lang w:val="ru-RU"/>
        </w:rPr>
        <w:t>/универсальных и предметных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результатах обучения. А иностранные языки признаются средством общения и ценным ресурсом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личности для самореализации и социальной адаптации; инструментом развития умений поиска,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обработки и использования информации в познавательных целях, одним из средств воспитания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качеств гражданина, патриота; развития национального самосознания, стремления к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взаимопониманию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между людьми разных стран.</w:t>
      </w:r>
    </w:p>
    <w:p w14:paraId="7A32F2F6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 xml:space="preserve">На прагматическом уровне </w:t>
      </w:r>
      <w:r w:rsidRPr="00CE6A72">
        <w:rPr>
          <w:rFonts w:ascii="Times New Roman" w:hAnsi="Times New Roman"/>
          <w:b/>
          <w:i/>
          <w:sz w:val="24"/>
          <w:szCs w:val="24"/>
          <w:lang w:val="ru-RU"/>
        </w:rPr>
        <w:t xml:space="preserve">целью иноязычного образования </w:t>
      </w:r>
      <w:r w:rsidRPr="00CE6A72">
        <w:rPr>
          <w:rFonts w:ascii="Times New Roman" w:hAnsi="Times New Roman"/>
          <w:sz w:val="24"/>
          <w:szCs w:val="24"/>
          <w:lang w:val="ru-RU"/>
        </w:rPr>
        <w:t>провозглашено формирование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коммуникативной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компетенции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обучающихся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единстве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таких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её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составляющих,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как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речевая,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языковая,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социокультурная, компенсаторная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компетенции:</w:t>
      </w:r>
    </w:p>
    <w:p w14:paraId="0F9FB584" w14:textId="77777777" w:rsidR="00CE6A72" w:rsidRPr="00CE6A72" w:rsidRDefault="00CE6A72" w:rsidP="00CE6A72">
      <w:pPr>
        <w:pStyle w:val="ae"/>
        <w:widowControl w:val="0"/>
        <w:numPr>
          <w:ilvl w:val="0"/>
          <w:numId w:val="28"/>
        </w:numPr>
        <w:tabs>
          <w:tab w:val="left" w:pos="70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i/>
          <w:sz w:val="24"/>
          <w:szCs w:val="24"/>
          <w:lang w:val="ru-RU"/>
        </w:rPr>
        <w:t xml:space="preserve">речевая компетенция </w:t>
      </w:r>
      <w:r w:rsidRPr="00CE6A72">
        <w:rPr>
          <w:rFonts w:ascii="Times New Roman" w:hAnsi="Times New Roman"/>
          <w:sz w:val="24"/>
          <w:szCs w:val="24"/>
          <w:lang w:val="ru-RU"/>
        </w:rPr>
        <w:t>— развитие коммуникативных умений в четырёх основных видах речевой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(говорении, аудировании, чтении,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письме);</w:t>
      </w:r>
    </w:p>
    <w:p w14:paraId="7D033D06" w14:textId="77777777" w:rsidR="00CE6A72" w:rsidRPr="00CE6A72" w:rsidRDefault="00CE6A72" w:rsidP="00CE6A72">
      <w:pPr>
        <w:pStyle w:val="ae"/>
        <w:widowControl w:val="0"/>
        <w:numPr>
          <w:ilvl w:val="0"/>
          <w:numId w:val="28"/>
        </w:numPr>
        <w:tabs>
          <w:tab w:val="left" w:pos="70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i/>
          <w:sz w:val="24"/>
          <w:szCs w:val="24"/>
          <w:lang w:val="ru-RU"/>
        </w:rPr>
        <w:lastRenderedPageBreak/>
        <w:t xml:space="preserve">языковая компетенция </w:t>
      </w:r>
      <w:r w:rsidRPr="00CE6A72">
        <w:rPr>
          <w:rFonts w:ascii="Times New Roman" w:hAnsi="Times New Roman"/>
          <w:sz w:val="24"/>
          <w:szCs w:val="24"/>
          <w:lang w:val="ru-RU"/>
        </w:rPr>
        <w:t>— овладение новыми языковыми средствами (фонетическими,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 xml:space="preserve">орфографическими, лексическими, грамматическими) в соответствии </w:t>
      </w:r>
      <w:r w:rsidRPr="00CE6A72">
        <w:rPr>
          <w:rFonts w:ascii="Times New Roman" w:hAnsi="Times New Roman"/>
          <w:sz w:val="24"/>
          <w:szCs w:val="24"/>
        </w:rPr>
        <w:t>c</w:t>
      </w:r>
      <w:r w:rsidRPr="00CE6A72">
        <w:rPr>
          <w:rFonts w:ascii="Times New Roman" w:hAnsi="Times New Roman"/>
          <w:sz w:val="24"/>
          <w:szCs w:val="24"/>
          <w:lang w:val="ru-RU"/>
        </w:rPr>
        <w:t xml:space="preserve"> отобранными темами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общения; освоение знаний о языковых явлениях изучаемого языка, разных способах выражения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мысли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родном и иностранном языках;</w:t>
      </w:r>
    </w:p>
    <w:p w14:paraId="0049189A" w14:textId="77777777" w:rsidR="00CE6A72" w:rsidRPr="00CE6A72" w:rsidRDefault="00CE6A72" w:rsidP="00CE6A72">
      <w:pPr>
        <w:pStyle w:val="ae"/>
        <w:widowControl w:val="0"/>
        <w:numPr>
          <w:ilvl w:val="0"/>
          <w:numId w:val="28"/>
        </w:numPr>
        <w:tabs>
          <w:tab w:val="left" w:pos="70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i/>
          <w:sz w:val="24"/>
          <w:szCs w:val="24"/>
          <w:lang w:val="ru-RU"/>
        </w:rPr>
        <w:t xml:space="preserve">социокультурная/межкультурная компетенция </w:t>
      </w:r>
      <w:r w:rsidRPr="00CE6A72">
        <w:rPr>
          <w:rFonts w:ascii="Times New Roman" w:hAnsi="Times New Roman"/>
          <w:sz w:val="24"/>
          <w:szCs w:val="24"/>
          <w:lang w:val="ru-RU"/>
        </w:rPr>
        <w:t>— приобщение к культуре, традициям реалиям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стран/страны изучаемого языка в рамках тем и ситуаций общения, отвечающих опыту, интересам,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психологическим особенностям учащихся основной школы на разных её этапах; формирование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умения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представлять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свою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страну,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её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культуру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условиях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межкультурного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общения;</w:t>
      </w:r>
    </w:p>
    <w:p w14:paraId="0F418485" w14:textId="77777777" w:rsidR="00CE6A72" w:rsidRPr="00CE6A72" w:rsidRDefault="00CE6A72" w:rsidP="00CE6A72">
      <w:pPr>
        <w:pStyle w:val="ae"/>
        <w:widowControl w:val="0"/>
        <w:numPr>
          <w:ilvl w:val="0"/>
          <w:numId w:val="28"/>
        </w:numPr>
        <w:tabs>
          <w:tab w:val="left" w:pos="70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i/>
          <w:sz w:val="24"/>
          <w:szCs w:val="24"/>
          <w:lang w:val="ru-RU"/>
        </w:rPr>
        <w:t xml:space="preserve">компенсаторная компетенция </w:t>
      </w:r>
      <w:r w:rsidRPr="00CE6A72">
        <w:rPr>
          <w:rFonts w:ascii="Times New Roman" w:hAnsi="Times New Roman"/>
          <w:sz w:val="24"/>
          <w:szCs w:val="24"/>
          <w:lang w:val="ru-RU"/>
        </w:rPr>
        <w:t>— развитие умений выходить из положения в условиях дефицита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языковых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средств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при получении и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передаче информации.</w:t>
      </w:r>
    </w:p>
    <w:p w14:paraId="5F859B1D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Наряду с иноязычной коммуникативной компетенцией средствами иностранного языка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 xml:space="preserve">формируются </w:t>
      </w:r>
      <w:r w:rsidRPr="00CE6A72">
        <w:rPr>
          <w:rFonts w:ascii="Times New Roman" w:hAnsi="Times New Roman"/>
          <w:i/>
          <w:sz w:val="24"/>
          <w:szCs w:val="24"/>
          <w:lang w:val="ru-RU"/>
        </w:rPr>
        <w:t>ключевые универсальные учебные компетенции</w:t>
      </w:r>
      <w:r w:rsidRPr="00CE6A72">
        <w:rPr>
          <w:rFonts w:ascii="Times New Roman" w:hAnsi="Times New Roman"/>
          <w:sz w:val="24"/>
          <w:szCs w:val="24"/>
          <w:lang w:val="ru-RU"/>
        </w:rPr>
        <w:t>, включающие образовательную,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ценностно-ориентационную, общекультурную, учебно-познавательную, информационную,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социально-трудовую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компетенцию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личностного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самосовершенствования.</w:t>
      </w:r>
    </w:p>
    <w:p w14:paraId="239C839B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В соответствии с личностно ориентированной парадигмой образования основными подходами к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 xml:space="preserve">обучению </w:t>
      </w:r>
      <w:r w:rsidRPr="00CE6A72">
        <w:rPr>
          <w:rFonts w:ascii="Times New Roman" w:hAnsi="Times New Roman"/>
          <w:i/>
          <w:sz w:val="24"/>
          <w:szCs w:val="24"/>
          <w:lang w:val="ru-RU"/>
        </w:rPr>
        <w:t xml:space="preserve">иностранным языкам </w:t>
      </w:r>
      <w:r w:rsidRPr="00CE6A72">
        <w:rPr>
          <w:rFonts w:ascii="Times New Roman" w:hAnsi="Times New Roman"/>
          <w:sz w:val="24"/>
          <w:szCs w:val="24"/>
          <w:lang w:val="ru-RU"/>
        </w:rPr>
        <w:t>признаются компетентностный, системно-деятельностный,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межкультурный и коммуникативно-когнитивный. Совокупность перечисленных подходов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предполагает возможность реализовать поставленные цели, добиться достижения планируемых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результатов в рамках содержания, отобранного для основной школы, использования новых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педагогических технологий (дифференциация, индивидуализация, проектная деятельность и др.) и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использования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современных средств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обучения.</w:t>
      </w:r>
    </w:p>
    <w:p w14:paraId="467195B8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E898778" w14:textId="77777777" w:rsidR="00CE6A72" w:rsidRPr="00CE6A72" w:rsidRDefault="00CE6A72" w:rsidP="00CE6A72">
      <w:pPr>
        <w:pStyle w:val="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МЕСТО</w:t>
      </w:r>
      <w:r w:rsidRPr="00CE6A72">
        <w:rPr>
          <w:rFonts w:ascii="Times New Roman" w:hAnsi="Times New Roman"/>
          <w:color w:val="auto"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УЧЕБНОГО</w:t>
      </w:r>
      <w:r w:rsidRPr="00CE6A72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ПРЕДМЕТА</w:t>
      </w:r>
      <w:r w:rsidRPr="00CE6A72">
        <w:rPr>
          <w:rFonts w:ascii="Times New Roman" w:hAnsi="Times New Roman"/>
          <w:color w:val="auto"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В</w:t>
      </w:r>
      <w:r w:rsidRPr="00CE6A72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УЧЕБНОМ</w:t>
      </w:r>
      <w:r w:rsidRPr="00CE6A72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ПЛАНЕ «ИНОСТРАННЫЙ</w:t>
      </w:r>
      <w:r w:rsidRPr="00CE6A72">
        <w:rPr>
          <w:rFonts w:ascii="Times New Roman" w:hAnsi="Times New Roman"/>
          <w:color w:val="auto"/>
          <w:spacing w:val="-9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(АНГЛИЙСКИЙ)</w:t>
      </w:r>
      <w:r w:rsidRPr="00CE6A72">
        <w:rPr>
          <w:rFonts w:ascii="Times New Roman" w:hAnsi="Times New Roman"/>
          <w:color w:val="auto"/>
          <w:spacing w:val="-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ЯЗЫК»</w:t>
      </w:r>
    </w:p>
    <w:p w14:paraId="4D1EAEFB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Обязательный учебный предмет «Иностранный язык» входит в предметную область «Иностранные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языки» и изучается обязательно со 2-го по 11-ый класс. На изучение иностранного языка в 7 классе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отведено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102 учебных часа, по 3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часа в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неделю.</w:t>
      </w:r>
    </w:p>
    <w:p w14:paraId="2D2BA95A" w14:textId="77777777" w:rsidR="00CE6A72" w:rsidRPr="00CE6A72" w:rsidRDefault="00CE6A72" w:rsidP="00CE6A72">
      <w:pPr>
        <w:pStyle w:val="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7F0CB72F" w14:textId="163265EF" w:rsidR="00CE6A72" w:rsidRPr="00CE6A72" w:rsidRDefault="00CE6A72" w:rsidP="00CE6A72">
      <w:pPr>
        <w:pStyle w:val="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E6A72">
        <w:rPr>
          <w:rFonts w:ascii="Times New Roman" w:hAnsi="Times New Roman"/>
          <w:noProof/>
          <w:color w:val="auto"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37760" behindDoc="1" locked="0" layoutInCell="1" allowOverlap="1" wp14:anchorId="57D361C8" wp14:editId="52DA27B6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0" r="3810" b="1905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FB1609" id="Прямоугольник 10" o:spid="_x0000_s1026" style="position:absolute;margin-left:33.3pt;margin-top:22.9pt;width:528.15pt;height:.6pt;z-index:-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СОДЕРЖАНИЕ</w:t>
      </w:r>
      <w:r w:rsidRPr="00CE6A72">
        <w:rPr>
          <w:rFonts w:ascii="Times New Roman" w:hAnsi="Times New Roman"/>
          <w:color w:val="auto"/>
          <w:spacing w:val="-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УЧЕБНОГО</w:t>
      </w:r>
      <w:r w:rsidRPr="00CE6A72">
        <w:rPr>
          <w:rFonts w:ascii="Times New Roman" w:hAnsi="Times New Roman"/>
          <w:color w:val="auto"/>
          <w:spacing w:val="-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ПРЕДМЕТА</w:t>
      </w:r>
    </w:p>
    <w:p w14:paraId="25DC8FF2" w14:textId="77777777" w:rsidR="00CE6A72" w:rsidRPr="00CE6A72" w:rsidRDefault="00CE6A72" w:rsidP="00CE6A72">
      <w:pPr>
        <w:pStyle w:val="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КОММУНИКАТИВНЫЕ</w:t>
      </w:r>
      <w:r w:rsidRPr="00CE6A72">
        <w:rPr>
          <w:rFonts w:ascii="Times New Roman" w:hAnsi="Times New Roman"/>
          <w:color w:val="auto"/>
          <w:spacing w:val="-10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УМЕНИЯ</w:t>
      </w:r>
    </w:p>
    <w:p w14:paraId="198AF2C9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Формирование умения общаться в устной и письменной форме, используя рецептивные и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продуктивные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виды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речевой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рамках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тематического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содержания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речи.</w:t>
      </w:r>
    </w:p>
    <w:p w14:paraId="0290C185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Взаимоотношения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семье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друзьями.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Семейные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праздники.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Обязанности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по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дому.</w:t>
      </w:r>
    </w:p>
    <w:p w14:paraId="065CBD26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 xml:space="preserve">Внешность и характер человека/литературного персонажа. </w:t>
      </w:r>
    </w:p>
    <w:p w14:paraId="2ED10644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Досуг и увлечения/хобби современного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подростка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(чтение, кино,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театр,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музей,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спорт,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музыка).</w:t>
      </w:r>
    </w:p>
    <w:p w14:paraId="23EA36A9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Здоровый образ жизни: режим труда и отдыха, фитнес, сбалансированное питание.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Покупки: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одежда, обувь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 продукты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питания.</w:t>
      </w:r>
    </w:p>
    <w:p w14:paraId="6B3FC56D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Школа, школьная жизнь, школьная форма, изучаемые предметы, любимый предмет, правила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поведения в школе, посещение школьной библиотеки/ресурсного центра. Переписка с зарубежными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сверстниками.</w:t>
      </w:r>
    </w:p>
    <w:p w14:paraId="0885C87F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Жизнь в городе и сельской местности. Описание родного города/села. Транспорт.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Средства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массовой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информации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(телевидение,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журналы,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Интернет).</w:t>
      </w:r>
    </w:p>
    <w:p w14:paraId="0F695C93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Родная страна и страна/страны изучаемого языка. Их географическое положение, столицы;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население;</w:t>
      </w:r>
      <w:r w:rsidRPr="00CE6A72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официальные</w:t>
      </w:r>
      <w:r w:rsidRPr="00CE6A72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языки;</w:t>
      </w:r>
      <w:r w:rsidRPr="00CE6A72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достопримечательности,</w:t>
      </w:r>
      <w:r w:rsidRPr="00CE6A72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культурные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особенности</w:t>
      </w:r>
      <w:r w:rsidRPr="00CE6A72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(национальные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праздники,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традиции, обычаи).</w:t>
      </w:r>
    </w:p>
    <w:p w14:paraId="58111BDD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Выдающиеся люди родной страны и страны/стран изучаемого языка: учёные, писатели, поэты,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спортсмены.</w:t>
      </w:r>
    </w:p>
    <w:p w14:paraId="2366CA6C" w14:textId="77777777" w:rsidR="00CE6A72" w:rsidRPr="00CE6A72" w:rsidRDefault="00CE6A72" w:rsidP="00CE6A72">
      <w:pPr>
        <w:pStyle w:val="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Говорение</w:t>
      </w:r>
    </w:p>
    <w:p w14:paraId="3970629B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Развитие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коммуникативных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умений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b/>
          <w:i/>
          <w:sz w:val="24"/>
          <w:szCs w:val="24"/>
          <w:lang w:val="ru-RU"/>
        </w:rPr>
        <w:t>диалогической</w:t>
      </w:r>
      <w:r w:rsidRPr="00CE6A72">
        <w:rPr>
          <w:rFonts w:ascii="Times New Roman" w:hAnsi="Times New Roman"/>
          <w:b/>
          <w:i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b/>
          <w:i/>
          <w:sz w:val="24"/>
          <w:szCs w:val="24"/>
          <w:lang w:val="ru-RU"/>
        </w:rPr>
        <w:t>речи</w:t>
      </w:r>
      <w:r w:rsidRPr="00CE6A72">
        <w:rPr>
          <w:rFonts w:ascii="Times New Roman" w:hAnsi="Times New Roman"/>
          <w:sz w:val="24"/>
          <w:szCs w:val="24"/>
          <w:lang w:val="ru-RU"/>
        </w:rPr>
        <w:t>,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а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именно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умений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вести: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диалог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этикетного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характера, диалог — побуждение к действию, диалог-расспрос; комбинированный диалог,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включающий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различные виды диалогов:</w:t>
      </w:r>
    </w:p>
    <w:p w14:paraId="2783B831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i/>
          <w:sz w:val="24"/>
          <w:szCs w:val="24"/>
          <w:lang w:val="ru-RU"/>
        </w:rPr>
        <w:t xml:space="preserve">диалог этикетного характера: </w:t>
      </w:r>
      <w:r w:rsidRPr="00CE6A72">
        <w:rPr>
          <w:rFonts w:ascii="Times New Roman" w:hAnsi="Times New Roman"/>
          <w:sz w:val="24"/>
          <w:szCs w:val="24"/>
          <w:lang w:val="ru-RU"/>
        </w:rPr>
        <w:t>начинать, поддерживать и заканчивать разговор, вежливо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переспрашивать; поздравлять с праздником, выражать пожелания и вежливо реагировать на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поздравление;</w:t>
      </w:r>
      <w:r w:rsidRPr="00CE6A72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выражать</w:t>
      </w:r>
      <w:r w:rsidRPr="00CE6A72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благодарность;</w:t>
      </w:r>
      <w:r w:rsidRPr="00CE6A72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вежливо</w:t>
      </w:r>
      <w:r w:rsidRPr="00CE6A72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соглашаться</w:t>
      </w:r>
      <w:r w:rsidRPr="00CE6A72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на</w:t>
      </w:r>
      <w:r w:rsidRPr="00CE6A72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предложение/отказываться</w:t>
      </w:r>
      <w:r w:rsidRPr="00CE6A72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от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предложения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собеседника;</w:t>
      </w:r>
    </w:p>
    <w:p w14:paraId="033DE827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i/>
          <w:sz w:val="24"/>
          <w:szCs w:val="24"/>
          <w:lang w:val="ru-RU"/>
        </w:rPr>
        <w:lastRenderedPageBreak/>
        <w:t xml:space="preserve">диалог </w:t>
      </w:r>
      <w:r w:rsidRPr="00CE6A72">
        <w:rPr>
          <w:rFonts w:ascii="Times New Roman" w:hAnsi="Times New Roman"/>
          <w:sz w:val="24"/>
          <w:szCs w:val="24"/>
          <w:lang w:val="ru-RU"/>
        </w:rPr>
        <w:t xml:space="preserve">— </w:t>
      </w:r>
      <w:r w:rsidRPr="00CE6A72">
        <w:rPr>
          <w:rFonts w:ascii="Times New Roman" w:hAnsi="Times New Roman"/>
          <w:i/>
          <w:sz w:val="24"/>
          <w:szCs w:val="24"/>
          <w:lang w:val="ru-RU"/>
        </w:rPr>
        <w:t xml:space="preserve">побуждение к действию: </w:t>
      </w:r>
      <w:r w:rsidRPr="00CE6A72">
        <w:rPr>
          <w:rFonts w:ascii="Times New Roman" w:hAnsi="Times New Roman"/>
          <w:sz w:val="24"/>
          <w:szCs w:val="24"/>
          <w:lang w:val="ru-RU"/>
        </w:rPr>
        <w:t>обращаться с просьбой, вежливо соглашаться/не соглашаться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выполнить просьбу; приглашать собеседника к совместной деятельности, вежливо соглашаться/не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соглашаться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на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предложение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собеседника,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объясняя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причину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своего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решения;</w:t>
      </w:r>
    </w:p>
    <w:p w14:paraId="78FFC40E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i/>
          <w:sz w:val="24"/>
          <w:szCs w:val="24"/>
          <w:lang w:val="ru-RU"/>
        </w:rPr>
        <w:t xml:space="preserve">диалог </w:t>
      </w:r>
      <w:r w:rsidRPr="00CE6A72">
        <w:rPr>
          <w:rFonts w:ascii="Times New Roman" w:hAnsi="Times New Roman"/>
          <w:sz w:val="24"/>
          <w:szCs w:val="24"/>
          <w:lang w:val="ru-RU"/>
        </w:rPr>
        <w:t xml:space="preserve">— </w:t>
      </w:r>
      <w:r w:rsidRPr="00CE6A72">
        <w:rPr>
          <w:rFonts w:ascii="Times New Roman" w:hAnsi="Times New Roman"/>
          <w:i/>
          <w:sz w:val="24"/>
          <w:szCs w:val="24"/>
          <w:lang w:val="ru-RU"/>
        </w:rPr>
        <w:t xml:space="preserve">расспрос: </w:t>
      </w:r>
      <w:r w:rsidRPr="00CE6A72">
        <w:rPr>
          <w:rFonts w:ascii="Times New Roman" w:hAnsi="Times New Roman"/>
          <w:sz w:val="24"/>
          <w:szCs w:val="24"/>
          <w:lang w:val="ru-RU"/>
        </w:rPr>
        <w:t>сообщать фактическую информацию, отвечая на вопросы разных видов;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выражать своё отношение к обсуждаемым фактам и событиям; запрашивать интересующую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информацию;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переходить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позиции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спрашивающего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на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позицию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отвечающего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наоборот.</w:t>
      </w:r>
    </w:p>
    <w:p w14:paraId="07114D85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Названные умения диалогической речи развиваются в стандартных ситуациях неофициального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общения в рамках тематического содержания речи с использованием ключевых слов, речевых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ситуаций и/или иллюстраций, фотографий с соблюдением норм речевого этикета, принятых в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стране/странах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изучаемого языка.</w:t>
      </w:r>
    </w:p>
    <w:p w14:paraId="3DD7983F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Объём диалога — до 6 реплик со стороны каждого собеседника.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Развитие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коммуникативных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умений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b/>
          <w:i/>
          <w:sz w:val="24"/>
          <w:szCs w:val="24"/>
          <w:lang w:val="ru-RU"/>
        </w:rPr>
        <w:t>монологической</w:t>
      </w:r>
      <w:r w:rsidRPr="00CE6A72">
        <w:rPr>
          <w:rFonts w:ascii="Times New Roman" w:hAnsi="Times New Roman"/>
          <w:b/>
          <w:i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b/>
          <w:i/>
          <w:sz w:val="24"/>
          <w:szCs w:val="24"/>
          <w:lang w:val="ru-RU"/>
        </w:rPr>
        <w:t>речи</w:t>
      </w:r>
      <w:r w:rsidRPr="00CE6A72">
        <w:rPr>
          <w:rFonts w:ascii="Times New Roman" w:hAnsi="Times New Roman"/>
          <w:sz w:val="24"/>
          <w:szCs w:val="24"/>
          <w:lang w:val="ru-RU"/>
        </w:rPr>
        <w:t>:</w:t>
      </w:r>
    </w:p>
    <w:p w14:paraId="12F873D1" w14:textId="77777777" w:rsidR="00CE6A72" w:rsidRPr="00CE6A72" w:rsidRDefault="00CE6A72" w:rsidP="00CE6A72">
      <w:pPr>
        <w:pStyle w:val="ae"/>
        <w:widowControl w:val="0"/>
        <w:numPr>
          <w:ilvl w:val="0"/>
          <w:numId w:val="27"/>
        </w:numPr>
        <w:tabs>
          <w:tab w:val="left" w:pos="54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создание устных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связных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монологических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высказываний с использованием основных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коммуникативных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типов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речи:</w:t>
      </w:r>
    </w:p>
    <w:p w14:paraId="607FE4FA" w14:textId="77777777" w:rsidR="00CE6A72" w:rsidRPr="00CE6A72" w:rsidRDefault="00CE6A72" w:rsidP="00CE6A72">
      <w:pPr>
        <w:pStyle w:val="ae"/>
        <w:widowControl w:val="0"/>
        <w:numPr>
          <w:ilvl w:val="0"/>
          <w:numId w:val="28"/>
        </w:numPr>
        <w:tabs>
          <w:tab w:val="left" w:pos="70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описание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(предмета,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местности,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внешности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одежды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человека),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том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числе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характеристика (черты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характера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реального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человека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или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литературного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персонажа);</w:t>
      </w:r>
    </w:p>
    <w:p w14:paraId="258032AC" w14:textId="77777777" w:rsidR="00CE6A72" w:rsidRPr="00CE6A72" w:rsidRDefault="00CE6A72" w:rsidP="00CE6A72">
      <w:pPr>
        <w:pStyle w:val="ae"/>
        <w:widowControl w:val="0"/>
        <w:numPr>
          <w:ilvl w:val="0"/>
          <w:numId w:val="28"/>
        </w:numPr>
        <w:tabs>
          <w:tab w:val="left" w:pos="70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6A72">
        <w:rPr>
          <w:rFonts w:ascii="Times New Roman" w:hAnsi="Times New Roman"/>
          <w:sz w:val="24"/>
          <w:szCs w:val="24"/>
        </w:rPr>
        <w:t>повествование</w:t>
      </w:r>
      <w:proofErr w:type="spellEnd"/>
      <w:r w:rsidRPr="00CE6A72">
        <w:rPr>
          <w:rFonts w:ascii="Times New Roman" w:hAnsi="Times New Roman"/>
          <w:sz w:val="24"/>
          <w:szCs w:val="24"/>
        </w:rPr>
        <w:t>/</w:t>
      </w:r>
      <w:proofErr w:type="spellStart"/>
      <w:r w:rsidRPr="00CE6A72">
        <w:rPr>
          <w:rFonts w:ascii="Times New Roman" w:hAnsi="Times New Roman"/>
          <w:sz w:val="24"/>
          <w:szCs w:val="24"/>
        </w:rPr>
        <w:t>сообщение</w:t>
      </w:r>
      <w:proofErr w:type="spellEnd"/>
      <w:r w:rsidRPr="00CE6A72">
        <w:rPr>
          <w:rFonts w:ascii="Times New Roman" w:hAnsi="Times New Roman"/>
          <w:sz w:val="24"/>
          <w:szCs w:val="24"/>
        </w:rPr>
        <w:t>;</w:t>
      </w:r>
    </w:p>
    <w:p w14:paraId="4224C0E2" w14:textId="77777777" w:rsidR="00CE6A72" w:rsidRPr="00CE6A72" w:rsidRDefault="00CE6A72" w:rsidP="00CE6A72">
      <w:pPr>
        <w:pStyle w:val="ae"/>
        <w:widowControl w:val="0"/>
        <w:numPr>
          <w:ilvl w:val="0"/>
          <w:numId w:val="27"/>
        </w:numPr>
        <w:tabs>
          <w:tab w:val="left" w:pos="54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изложение</w:t>
      </w:r>
      <w:r w:rsidRPr="00CE6A72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(пересказ)</w:t>
      </w:r>
      <w:r w:rsidRPr="00CE6A72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основного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содержания</w:t>
      </w:r>
      <w:r w:rsidRPr="00CE6A72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прочитанного/прослушанного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текста;</w:t>
      </w:r>
    </w:p>
    <w:p w14:paraId="1708741F" w14:textId="77777777" w:rsidR="00CE6A72" w:rsidRPr="00CE6A72" w:rsidRDefault="00CE6A72" w:rsidP="00CE6A72">
      <w:pPr>
        <w:pStyle w:val="ae"/>
        <w:widowControl w:val="0"/>
        <w:numPr>
          <w:ilvl w:val="0"/>
          <w:numId w:val="27"/>
        </w:numPr>
        <w:tabs>
          <w:tab w:val="left" w:pos="54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краткое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изложение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результатов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выполненной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проектной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работы.</w:t>
      </w:r>
    </w:p>
    <w:p w14:paraId="3A5B90D2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Данные умения монологической речи развиваются в стандартных ситуациях неофициального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общения в рамках тематического содержания речи с опорой на ключевые слова, план, вопросы и/или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иллюстрации,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фотографии, таблицы.</w:t>
      </w:r>
    </w:p>
    <w:p w14:paraId="65CF8DAC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Объём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монологического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высказывания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—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8-9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фраз.</w:t>
      </w:r>
    </w:p>
    <w:p w14:paraId="667AE0F7" w14:textId="77777777" w:rsidR="00CE6A72" w:rsidRPr="00CE6A72" w:rsidRDefault="00CE6A72" w:rsidP="00CE6A72">
      <w:pPr>
        <w:pStyle w:val="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Аудирование</w:t>
      </w:r>
    </w:p>
    <w:p w14:paraId="131549A3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При непосредственном общении: понимание на слух речи учителя и одноклассников и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вербальная/невербальная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реакция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на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услышанное.</w:t>
      </w:r>
    </w:p>
    <w:p w14:paraId="32B6A6E4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При опосредованном общении: дальнейшее развитие восприятия и понимания на слух несложных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аутентичных текстов, содержащих отдельные незнакомые слова, с разной глубиной проникновения в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их содержание в зависимости от поставленной коммуникативной задачи: с пониманием основного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содержания;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 пониманием запрашиваемой информации.</w:t>
      </w:r>
    </w:p>
    <w:p w14:paraId="242D46E8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Аудирование с пониманием основного содержания текста предполагает умение определять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основную тему/идею и главные факты/события в воспринимаемом на слух тексте; игнорировать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незнакомые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слова,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не существенные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для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понимания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основного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содержания.</w:t>
      </w:r>
    </w:p>
    <w:p w14:paraId="7805F018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Аудирование с пониманием запрашиваемой информации предполагает умение выделять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запрашиваемую информацию, представленную в эксплицитной (явной) форме, в воспринимаемом на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слух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тексте.</w:t>
      </w:r>
    </w:p>
    <w:p w14:paraId="16D8C34E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Тексты для аудирования: диалог (беседа), высказывания собеседников в ситуациях повседневного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общения,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рассказ, сообщение информационного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характера.</w:t>
      </w:r>
    </w:p>
    <w:p w14:paraId="14C9411C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Время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звучания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текста/текстов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для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аудирования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—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до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1,5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минуты.</w:t>
      </w:r>
    </w:p>
    <w:p w14:paraId="07D38460" w14:textId="77777777" w:rsidR="00CE6A72" w:rsidRPr="00CE6A72" w:rsidRDefault="00CE6A72" w:rsidP="00CE6A72">
      <w:pPr>
        <w:pStyle w:val="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Смысловое</w:t>
      </w:r>
      <w:r w:rsidRPr="00CE6A72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чтение</w:t>
      </w:r>
    </w:p>
    <w:p w14:paraId="588A0900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Развитие умения читать про себя и понимать несложные аутентичные тексты разных жанров и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стилей, содержащие отдельные незнакомые слова, с различной глубиной проникновения в их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содержание в зависимости от поставленной коммуникативной задачи: с пониманием основного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содержания; с пониманием нужной/запрашиваемой информации; с полным пониманием содержания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текста.</w:t>
      </w:r>
    </w:p>
    <w:p w14:paraId="428832B2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Чтение с пониманием основного содержания текста предполагает умение определять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тему/основную мысль, главные факты/события; прогнозировать содержание текста по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заголовку/началу</w:t>
      </w:r>
      <w:r w:rsidRPr="00CE6A72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текста;</w:t>
      </w:r>
      <w:r w:rsidRPr="00CE6A72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последовательность</w:t>
      </w:r>
      <w:r w:rsidRPr="00CE6A72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главных</w:t>
      </w:r>
      <w:r w:rsidRPr="00CE6A72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фактов/событий;</w:t>
      </w:r>
      <w:r w:rsidRPr="00CE6A72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умение</w:t>
      </w:r>
      <w:r w:rsidRPr="00CE6A72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игнорировать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незнакомые слова, несущественные для понимания основного содержания; понимать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интернациональные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слова.</w:t>
      </w:r>
    </w:p>
    <w:p w14:paraId="7E0DAD81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Чтение с пониманием нужной/запрашиваемой информации предполагает умение находить в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прочитанном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тексте и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понимать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запрашиваемую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информацию.</w:t>
      </w:r>
    </w:p>
    <w:p w14:paraId="6DC61BB5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Чтение с полным пониманием предполагает полное и точное понимание информации,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представленной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тексте,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эксплицитной (явной)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форме.</w:t>
      </w:r>
    </w:p>
    <w:p w14:paraId="6421D3AE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Чтение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proofErr w:type="spellStart"/>
      <w:r w:rsidRPr="00CE6A72">
        <w:rPr>
          <w:rFonts w:ascii="Times New Roman" w:hAnsi="Times New Roman"/>
          <w:sz w:val="24"/>
          <w:szCs w:val="24"/>
          <w:lang w:val="ru-RU"/>
        </w:rPr>
        <w:t>несплошных</w:t>
      </w:r>
      <w:proofErr w:type="spellEnd"/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текстов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(таблиц,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диаграмм)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понимание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представленной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них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информации.</w:t>
      </w:r>
    </w:p>
    <w:p w14:paraId="00C2ADD4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lastRenderedPageBreak/>
        <w:t>Тексты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для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чтения: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интервью;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диалог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(беседа);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отрывок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из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художественного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произведения,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том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числе рассказа; отрывок из статьи научно-популярного характера; сообщение информационного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характера; объявление; кулинарный рецепт; сообщение личного характера; стихотворение;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CE6A72">
        <w:rPr>
          <w:rFonts w:ascii="Times New Roman" w:hAnsi="Times New Roman"/>
          <w:sz w:val="24"/>
          <w:szCs w:val="24"/>
          <w:lang w:val="ru-RU"/>
        </w:rPr>
        <w:t>несплошной</w:t>
      </w:r>
      <w:proofErr w:type="spellEnd"/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текст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(таблица, диаграмма).</w:t>
      </w:r>
    </w:p>
    <w:p w14:paraId="47935BE8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Объём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текста/текстов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для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чтения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—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до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350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слов.</w:t>
      </w:r>
    </w:p>
    <w:p w14:paraId="7B39AE78" w14:textId="77777777" w:rsidR="00CE6A72" w:rsidRPr="00CE6A72" w:rsidRDefault="00CE6A72" w:rsidP="00CE6A72">
      <w:pPr>
        <w:pStyle w:val="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Письменная</w:t>
      </w:r>
      <w:r w:rsidRPr="00CE6A72">
        <w:rPr>
          <w:rFonts w:ascii="Times New Roman" w:hAnsi="Times New Roman"/>
          <w:color w:val="auto"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речь</w:t>
      </w:r>
    </w:p>
    <w:p w14:paraId="6EE71911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Развитие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умений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письменной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речи:</w:t>
      </w:r>
    </w:p>
    <w:p w14:paraId="32B99B89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списывание текста и выписывание из него слов, словосочетаний, предложений в соответствии с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решаемой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коммуникативной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задачей;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составление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плана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прочитанного текста;</w:t>
      </w:r>
    </w:p>
    <w:p w14:paraId="1590A213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заполнение анкет и формуляров: сообщение о себе основных сведений в соответствии с нормами,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принятыми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стране/странах изучаемого языка;</w:t>
      </w:r>
    </w:p>
    <w:p w14:paraId="68A67B6E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написание электронного сообщения личного характера: сообщать краткие сведения о себе,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расспрашивать друга/подругу по переписке о его/её увлечениях, выражать благодарность, извинение,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просьбу; оформлять обращение, завершающую фразу и подпись в соответствии с нормами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неофициального общения, принятыми в стране/странах изучаемого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языка.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Объём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письма — до 90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слов;</w:t>
      </w:r>
    </w:p>
    <w:p w14:paraId="55DA2492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создание небольшого письменного высказывания с опорой на образец, план, таблицу. Объём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письменного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высказывания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— до 90 слов.</w:t>
      </w:r>
    </w:p>
    <w:p w14:paraId="2CB9C750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E200C78" w14:textId="77777777" w:rsidR="00CE6A72" w:rsidRPr="00CE6A72" w:rsidRDefault="00CE6A72" w:rsidP="00CE6A72">
      <w:pPr>
        <w:pStyle w:val="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ЯЗЫКОВЫЕ</w:t>
      </w:r>
      <w:r w:rsidRPr="00CE6A72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ЗНАНИЯ</w:t>
      </w:r>
      <w:r w:rsidRPr="00CE6A72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УМЕНИЯ</w:t>
      </w:r>
    </w:p>
    <w:p w14:paraId="5E8B5193" w14:textId="77777777" w:rsidR="00CE6A72" w:rsidRPr="00CE6A72" w:rsidRDefault="00CE6A72" w:rsidP="00CE6A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E6A72">
        <w:rPr>
          <w:rFonts w:ascii="Times New Roman" w:hAnsi="Times New Roman"/>
          <w:b/>
          <w:sz w:val="24"/>
          <w:szCs w:val="24"/>
          <w:lang w:val="ru-RU"/>
        </w:rPr>
        <w:t>Фонетическая</w:t>
      </w:r>
      <w:r w:rsidRPr="00CE6A72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b/>
          <w:sz w:val="24"/>
          <w:szCs w:val="24"/>
          <w:lang w:val="ru-RU"/>
        </w:rPr>
        <w:t>сторона</w:t>
      </w:r>
      <w:r w:rsidRPr="00CE6A72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b/>
          <w:sz w:val="24"/>
          <w:szCs w:val="24"/>
          <w:lang w:val="ru-RU"/>
        </w:rPr>
        <w:t>речи</w:t>
      </w:r>
    </w:p>
    <w:p w14:paraId="21C56984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Различение на слух и адекватное, без фонематических ошибок, ведущих к сбою в коммуникации,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произнесение слов с соблюдением правильного ударения и фраз с соблюдением их ритмико-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интонационных особенностей, в том числе отсутствия фразового ударения на служебных словах;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чтение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новых слов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согласно основным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правилам чтения.</w:t>
      </w:r>
    </w:p>
    <w:p w14:paraId="2D6DC31F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Чтение вслух небольших аутентичных текстов, построенных на изученном языковом материале, с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соблюдением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правил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чтения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соответствующей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интонации,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демонстрирующее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понимание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текста.</w:t>
      </w:r>
    </w:p>
    <w:p w14:paraId="66E351C1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Тексты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для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чтения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вслух: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диалог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(беседа),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рассказ,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сообщение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информационного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характера,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отрывок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из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статьи научно-популярного характера.</w:t>
      </w:r>
    </w:p>
    <w:p w14:paraId="39C43C9E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Объём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текста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для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чтения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вслух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—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до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100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слов.</w:t>
      </w:r>
    </w:p>
    <w:p w14:paraId="38565BA1" w14:textId="77777777" w:rsidR="00CE6A72" w:rsidRPr="00CE6A72" w:rsidRDefault="00CE6A72" w:rsidP="00CE6A72">
      <w:pPr>
        <w:pStyle w:val="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Графика,</w:t>
      </w:r>
      <w:r w:rsidRPr="00CE6A72"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орфография</w:t>
      </w:r>
      <w:r w:rsidRPr="00CE6A72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пунктуация</w:t>
      </w:r>
    </w:p>
    <w:p w14:paraId="64060E58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Правильное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написание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изученных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слов.</w:t>
      </w:r>
    </w:p>
    <w:p w14:paraId="57614486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Правильное использование знаков препинания: точки, вопросительного и восклицательного знаков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конце предложения;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запятой при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перечислении и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обращении;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апострофа.</w:t>
      </w:r>
    </w:p>
    <w:p w14:paraId="498E9A80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Пунктуационно правильное, в соответствии с нормами речевого этикета, принятыми в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стране/странах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изучаемого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языка,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оформление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электронного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сообщения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личного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характера.</w:t>
      </w:r>
    </w:p>
    <w:p w14:paraId="7ECA07D3" w14:textId="77777777" w:rsidR="00CE6A72" w:rsidRPr="00CE6A72" w:rsidRDefault="00CE6A72" w:rsidP="00CE6A72">
      <w:pPr>
        <w:pStyle w:val="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Лексическая</w:t>
      </w:r>
      <w:r w:rsidRPr="00CE6A72">
        <w:rPr>
          <w:rFonts w:ascii="Times New Roman" w:hAnsi="Times New Roman"/>
          <w:color w:val="auto"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сторона</w:t>
      </w:r>
      <w:r w:rsidRPr="00CE6A72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речи</w:t>
      </w:r>
    </w:p>
    <w:p w14:paraId="279B1600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Распознавание в письменном и звучащем тексте и употребление в устной и письменной речи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лексических единиц (слов, словосочетаний, речевых клише), обслуживающих ситуации общения в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рамках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тематического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содержания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речи,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соблюдением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существующей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английском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языке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нормы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лексической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сочетаемости.</w:t>
      </w:r>
    </w:p>
    <w:p w14:paraId="03A7CAA8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Распознавание в звучащем и письменном тексте и употребление в устной и письменной речи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различных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средств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связи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для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обеспечения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логичности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целостности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высказывания.</w:t>
      </w:r>
    </w:p>
    <w:p w14:paraId="57163B8A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Объём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—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900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лексических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единиц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для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продуктивного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использования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(включая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750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лексических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единиц, изученных ранее) и 1000 лексических единиц для рецептивного усвоения (включая 900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лексических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единиц продуктивного минимума).</w:t>
      </w:r>
    </w:p>
    <w:p w14:paraId="0AF6F2EE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Основные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способы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словообразования:</w:t>
      </w:r>
    </w:p>
    <w:p w14:paraId="3ED2471D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а)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аффиксация:</w:t>
      </w:r>
    </w:p>
    <w:p w14:paraId="23FEF549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образование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имён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существительных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при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помощи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префикса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</w:rPr>
        <w:t>un</w:t>
      </w:r>
      <w:r w:rsidRPr="00CE6A72">
        <w:rPr>
          <w:rFonts w:ascii="Times New Roman" w:hAnsi="Times New Roman"/>
          <w:sz w:val="24"/>
          <w:szCs w:val="24"/>
          <w:lang w:val="ru-RU"/>
        </w:rPr>
        <w:t>-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(</w:t>
      </w:r>
      <w:r w:rsidRPr="00CE6A72">
        <w:rPr>
          <w:rFonts w:ascii="Times New Roman" w:hAnsi="Times New Roman"/>
          <w:sz w:val="24"/>
          <w:szCs w:val="24"/>
        </w:rPr>
        <w:t>unreality</w:t>
      </w:r>
      <w:r w:rsidRPr="00CE6A72">
        <w:rPr>
          <w:rFonts w:ascii="Times New Roman" w:hAnsi="Times New Roman"/>
          <w:sz w:val="24"/>
          <w:szCs w:val="24"/>
          <w:lang w:val="ru-RU"/>
        </w:rPr>
        <w:t>)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при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помощи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суффиксов:</w:t>
      </w:r>
    </w:p>
    <w:p w14:paraId="0714AB85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CE6A72">
        <w:rPr>
          <w:rFonts w:ascii="Times New Roman" w:hAnsi="Times New Roman"/>
          <w:sz w:val="24"/>
          <w:szCs w:val="24"/>
        </w:rPr>
        <w:t>ment</w:t>
      </w:r>
      <w:proofErr w:type="spellEnd"/>
      <w:r w:rsidRPr="00CE6A72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(</w:t>
      </w:r>
      <w:r w:rsidRPr="00CE6A72">
        <w:rPr>
          <w:rFonts w:ascii="Times New Roman" w:hAnsi="Times New Roman"/>
          <w:sz w:val="24"/>
          <w:szCs w:val="24"/>
        </w:rPr>
        <w:t>development</w:t>
      </w:r>
      <w:r w:rsidRPr="00CE6A72">
        <w:rPr>
          <w:rFonts w:ascii="Times New Roman" w:hAnsi="Times New Roman"/>
          <w:sz w:val="24"/>
          <w:szCs w:val="24"/>
          <w:lang w:val="ru-RU"/>
        </w:rPr>
        <w:t>), т-</w:t>
      </w:r>
      <w:r w:rsidRPr="00CE6A72">
        <w:rPr>
          <w:rFonts w:ascii="Times New Roman" w:hAnsi="Times New Roman"/>
          <w:sz w:val="24"/>
          <w:szCs w:val="24"/>
        </w:rPr>
        <w:t>ness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(</w:t>
      </w:r>
      <w:r w:rsidRPr="00CE6A72">
        <w:rPr>
          <w:rFonts w:ascii="Times New Roman" w:hAnsi="Times New Roman"/>
          <w:sz w:val="24"/>
          <w:szCs w:val="24"/>
        </w:rPr>
        <w:t>darkness</w:t>
      </w:r>
      <w:r w:rsidRPr="00CE6A72">
        <w:rPr>
          <w:rFonts w:ascii="Times New Roman" w:hAnsi="Times New Roman"/>
          <w:sz w:val="24"/>
          <w:szCs w:val="24"/>
          <w:lang w:val="ru-RU"/>
        </w:rPr>
        <w:t xml:space="preserve">); </w:t>
      </w:r>
      <w:proofErr w:type="spellStart"/>
      <w:r w:rsidRPr="00CE6A72">
        <w:rPr>
          <w:rFonts w:ascii="Times New Roman" w:hAnsi="Times New Roman"/>
          <w:sz w:val="24"/>
          <w:szCs w:val="24"/>
          <w:lang w:val="ru-RU"/>
        </w:rPr>
        <w:t>тобразование</w:t>
      </w:r>
      <w:proofErr w:type="spellEnd"/>
      <w:r w:rsidRPr="00CE6A72">
        <w:rPr>
          <w:rFonts w:ascii="Times New Roman" w:hAnsi="Times New Roman"/>
          <w:sz w:val="24"/>
          <w:szCs w:val="24"/>
          <w:lang w:val="ru-RU"/>
        </w:rPr>
        <w:t xml:space="preserve"> имён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прилагательных при помощи суффиксов -</w:t>
      </w:r>
      <w:proofErr w:type="spellStart"/>
      <w:r w:rsidRPr="00CE6A72">
        <w:rPr>
          <w:rFonts w:ascii="Times New Roman" w:hAnsi="Times New Roman"/>
          <w:sz w:val="24"/>
          <w:szCs w:val="24"/>
        </w:rPr>
        <w:t>ly</w:t>
      </w:r>
      <w:proofErr w:type="spellEnd"/>
      <w:r w:rsidRPr="00CE6A72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CE6A72">
        <w:rPr>
          <w:rFonts w:ascii="Times New Roman" w:hAnsi="Times New Roman"/>
          <w:sz w:val="24"/>
          <w:szCs w:val="24"/>
        </w:rPr>
        <w:t>friendly</w:t>
      </w:r>
      <w:r w:rsidRPr="00CE6A72">
        <w:rPr>
          <w:rFonts w:ascii="Times New Roman" w:hAnsi="Times New Roman"/>
          <w:sz w:val="24"/>
          <w:szCs w:val="24"/>
          <w:lang w:val="ru-RU"/>
        </w:rPr>
        <w:t>), -</w:t>
      </w:r>
      <w:proofErr w:type="spellStart"/>
      <w:r w:rsidRPr="00CE6A72">
        <w:rPr>
          <w:rFonts w:ascii="Times New Roman" w:hAnsi="Times New Roman"/>
          <w:sz w:val="24"/>
          <w:szCs w:val="24"/>
        </w:rPr>
        <w:t>ous</w:t>
      </w:r>
      <w:proofErr w:type="spellEnd"/>
      <w:r w:rsidRPr="00CE6A72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CE6A72">
        <w:rPr>
          <w:rFonts w:ascii="Times New Roman" w:hAnsi="Times New Roman"/>
          <w:sz w:val="24"/>
          <w:szCs w:val="24"/>
        </w:rPr>
        <w:t>famous</w:t>
      </w:r>
      <w:r w:rsidRPr="00CE6A72">
        <w:rPr>
          <w:rFonts w:ascii="Times New Roman" w:hAnsi="Times New Roman"/>
          <w:sz w:val="24"/>
          <w:szCs w:val="24"/>
          <w:lang w:val="ru-RU"/>
        </w:rPr>
        <w:t>), -</w:t>
      </w:r>
      <w:r w:rsidRPr="00CE6A72">
        <w:rPr>
          <w:rFonts w:ascii="Times New Roman" w:hAnsi="Times New Roman"/>
          <w:sz w:val="24"/>
          <w:szCs w:val="24"/>
        </w:rPr>
        <w:t>y</w:t>
      </w:r>
      <w:r w:rsidRPr="00CE6A72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CE6A72">
        <w:rPr>
          <w:rFonts w:ascii="Times New Roman" w:hAnsi="Times New Roman"/>
          <w:sz w:val="24"/>
          <w:szCs w:val="24"/>
        </w:rPr>
        <w:t>busy</w:t>
      </w:r>
      <w:r w:rsidRPr="00CE6A72">
        <w:rPr>
          <w:rFonts w:ascii="Times New Roman" w:hAnsi="Times New Roman"/>
          <w:sz w:val="24"/>
          <w:szCs w:val="24"/>
          <w:lang w:val="ru-RU"/>
        </w:rPr>
        <w:t>);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образование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имён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прилагательных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наречий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при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помощи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префиксов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</w:rPr>
        <w:t>in</w:t>
      </w:r>
      <w:r w:rsidRPr="00CE6A72">
        <w:rPr>
          <w:rFonts w:ascii="Times New Roman" w:hAnsi="Times New Roman"/>
          <w:sz w:val="24"/>
          <w:szCs w:val="24"/>
          <w:lang w:val="ru-RU"/>
        </w:rPr>
        <w:t>-/</w:t>
      </w:r>
      <w:proofErr w:type="spellStart"/>
      <w:r w:rsidRPr="00CE6A72">
        <w:rPr>
          <w:rFonts w:ascii="Times New Roman" w:hAnsi="Times New Roman"/>
          <w:sz w:val="24"/>
          <w:szCs w:val="24"/>
        </w:rPr>
        <w:t>im</w:t>
      </w:r>
      <w:proofErr w:type="spellEnd"/>
      <w:r w:rsidRPr="00CE6A72">
        <w:rPr>
          <w:rFonts w:ascii="Times New Roman" w:hAnsi="Times New Roman"/>
          <w:sz w:val="24"/>
          <w:szCs w:val="24"/>
          <w:lang w:val="ru-RU"/>
        </w:rPr>
        <w:t>-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(</w:t>
      </w:r>
      <w:r w:rsidRPr="00CE6A72">
        <w:rPr>
          <w:rFonts w:ascii="Times New Roman" w:hAnsi="Times New Roman"/>
          <w:sz w:val="24"/>
          <w:szCs w:val="24"/>
        </w:rPr>
        <w:t>informal</w:t>
      </w:r>
      <w:r w:rsidRPr="00CE6A72">
        <w:rPr>
          <w:rFonts w:ascii="Times New Roman" w:hAnsi="Times New Roman"/>
          <w:sz w:val="24"/>
          <w:szCs w:val="24"/>
          <w:lang w:val="ru-RU"/>
        </w:rPr>
        <w:t>,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</w:rPr>
        <w:t>independently</w:t>
      </w:r>
      <w:r w:rsidRPr="00CE6A72">
        <w:rPr>
          <w:rFonts w:ascii="Times New Roman" w:hAnsi="Times New Roman"/>
          <w:sz w:val="24"/>
          <w:szCs w:val="24"/>
          <w:lang w:val="ru-RU"/>
        </w:rPr>
        <w:t>,</w:t>
      </w:r>
    </w:p>
    <w:p w14:paraId="3F04B10F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</w:rPr>
        <w:t>impossible</w:t>
      </w:r>
      <w:r w:rsidRPr="00CE6A72">
        <w:rPr>
          <w:rFonts w:ascii="Times New Roman" w:hAnsi="Times New Roman"/>
          <w:sz w:val="24"/>
          <w:szCs w:val="24"/>
          <w:lang w:val="ru-RU"/>
        </w:rPr>
        <w:t>);</w:t>
      </w:r>
    </w:p>
    <w:p w14:paraId="2B97EE39" w14:textId="3C75B87C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б)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словосложение: образование сложных прилагательных путём соединения основы прилагательного с основой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существительного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 добавлением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суффикса -</w:t>
      </w:r>
      <w:r w:rsidRPr="00CE6A72">
        <w:rPr>
          <w:rFonts w:ascii="Times New Roman" w:hAnsi="Times New Roman"/>
          <w:sz w:val="24"/>
          <w:szCs w:val="24"/>
        </w:rPr>
        <w:t>ed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(</w:t>
      </w:r>
      <w:r w:rsidRPr="00CE6A72">
        <w:rPr>
          <w:rFonts w:ascii="Times New Roman" w:hAnsi="Times New Roman"/>
          <w:sz w:val="24"/>
          <w:szCs w:val="24"/>
        </w:rPr>
        <w:t>blue</w:t>
      </w:r>
      <w:r w:rsidRPr="00CE6A72">
        <w:rPr>
          <w:rFonts w:ascii="Times New Roman" w:hAnsi="Times New Roman"/>
          <w:sz w:val="24"/>
          <w:szCs w:val="24"/>
          <w:lang w:val="ru-RU"/>
        </w:rPr>
        <w:t>-</w:t>
      </w:r>
      <w:r w:rsidRPr="00CE6A72">
        <w:rPr>
          <w:rFonts w:ascii="Times New Roman" w:hAnsi="Times New Roman"/>
          <w:sz w:val="24"/>
          <w:szCs w:val="24"/>
        </w:rPr>
        <w:t>eyed</w:t>
      </w:r>
      <w:r w:rsidRPr="00CE6A72">
        <w:rPr>
          <w:rFonts w:ascii="Times New Roman" w:hAnsi="Times New Roman"/>
          <w:sz w:val="24"/>
          <w:szCs w:val="24"/>
          <w:lang w:val="ru-RU"/>
        </w:rPr>
        <w:t>).</w:t>
      </w:r>
    </w:p>
    <w:p w14:paraId="7E9ACCFB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lastRenderedPageBreak/>
        <w:t>Многозначные лексические единицы. Синонимы. Антонимы. Интернациональные слова. Наиболее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частотные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фразовые глаголы.</w:t>
      </w:r>
    </w:p>
    <w:p w14:paraId="13B6B5F1" w14:textId="77777777" w:rsidR="00CE6A72" w:rsidRPr="00CE6A72" w:rsidRDefault="00CE6A72" w:rsidP="00CE6A72">
      <w:pPr>
        <w:pStyle w:val="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Грамматическая</w:t>
      </w:r>
      <w:r w:rsidRPr="00CE6A72">
        <w:rPr>
          <w:rFonts w:ascii="Times New Roman" w:hAnsi="Times New Roman"/>
          <w:color w:val="auto"/>
          <w:spacing w:val="-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сторона</w:t>
      </w:r>
      <w:r w:rsidRPr="00CE6A72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речи</w:t>
      </w:r>
    </w:p>
    <w:p w14:paraId="636EA2A9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Распознавание в письменном и звучащем тексте и употребление в устной и письменной речи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изученных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морфологических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форм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синтаксических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конструкций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английского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языка.</w:t>
      </w:r>
    </w:p>
    <w:p w14:paraId="26630B82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Предложения со сложным дополнением (</w:t>
      </w:r>
      <w:r w:rsidRPr="00CE6A72">
        <w:rPr>
          <w:rFonts w:ascii="Times New Roman" w:hAnsi="Times New Roman"/>
          <w:sz w:val="24"/>
          <w:szCs w:val="24"/>
        </w:rPr>
        <w:t>Complex</w:t>
      </w:r>
      <w:r w:rsidRPr="00CE6A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</w:rPr>
        <w:t>Object</w:t>
      </w:r>
      <w:r w:rsidRPr="00CE6A72">
        <w:rPr>
          <w:rFonts w:ascii="Times New Roman" w:hAnsi="Times New Roman"/>
          <w:sz w:val="24"/>
          <w:szCs w:val="24"/>
          <w:lang w:val="ru-RU"/>
        </w:rPr>
        <w:t>). Условные предложения реального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(</w:t>
      </w:r>
      <w:r w:rsidRPr="00CE6A72">
        <w:rPr>
          <w:rFonts w:ascii="Times New Roman" w:hAnsi="Times New Roman"/>
          <w:sz w:val="24"/>
          <w:szCs w:val="24"/>
        </w:rPr>
        <w:t>Conditional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 xml:space="preserve">0, </w:t>
      </w:r>
      <w:r w:rsidRPr="00CE6A72">
        <w:rPr>
          <w:rFonts w:ascii="Times New Roman" w:hAnsi="Times New Roman"/>
          <w:sz w:val="24"/>
          <w:szCs w:val="24"/>
        </w:rPr>
        <w:t>Conditional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</w:rPr>
        <w:t>I</w:t>
      </w:r>
      <w:r w:rsidRPr="00CE6A72">
        <w:rPr>
          <w:rFonts w:ascii="Times New Roman" w:hAnsi="Times New Roman"/>
          <w:sz w:val="24"/>
          <w:szCs w:val="24"/>
          <w:lang w:val="ru-RU"/>
        </w:rPr>
        <w:t>)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характера;</w:t>
      </w:r>
    </w:p>
    <w:p w14:paraId="40BD3319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 xml:space="preserve">предложения с конструкцией </w:t>
      </w:r>
      <w:r w:rsidRPr="00CE6A72">
        <w:rPr>
          <w:rFonts w:ascii="Times New Roman" w:hAnsi="Times New Roman"/>
          <w:sz w:val="24"/>
          <w:szCs w:val="24"/>
        </w:rPr>
        <w:t>to</w:t>
      </w:r>
      <w:r w:rsidRPr="00CE6A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</w:rPr>
        <w:t>be</w:t>
      </w:r>
      <w:r w:rsidRPr="00CE6A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</w:rPr>
        <w:t>going</w:t>
      </w:r>
      <w:r w:rsidRPr="00CE6A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</w:rPr>
        <w:t>to</w:t>
      </w:r>
      <w:r w:rsidRPr="00CE6A72">
        <w:rPr>
          <w:rFonts w:ascii="Times New Roman" w:hAnsi="Times New Roman"/>
          <w:sz w:val="24"/>
          <w:szCs w:val="24"/>
          <w:lang w:val="ru-RU"/>
        </w:rPr>
        <w:t xml:space="preserve"> + инфинитив и формы </w:t>
      </w:r>
      <w:r w:rsidRPr="00CE6A72">
        <w:rPr>
          <w:rFonts w:ascii="Times New Roman" w:hAnsi="Times New Roman"/>
          <w:sz w:val="24"/>
          <w:szCs w:val="24"/>
        </w:rPr>
        <w:t>Future</w:t>
      </w:r>
      <w:r w:rsidRPr="00CE6A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</w:rPr>
        <w:t>Simple</w:t>
      </w:r>
      <w:r w:rsidRPr="00CE6A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</w:rPr>
        <w:t>Tense</w:t>
      </w:r>
      <w:r w:rsidRPr="00CE6A72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CE6A72">
        <w:rPr>
          <w:rFonts w:ascii="Times New Roman" w:hAnsi="Times New Roman"/>
          <w:sz w:val="24"/>
          <w:szCs w:val="24"/>
        </w:rPr>
        <w:t>Present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</w:rPr>
        <w:t>Continuous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</w:rPr>
        <w:t>Tense</w:t>
      </w:r>
      <w:r w:rsidRPr="00CE6A72">
        <w:rPr>
          <w:rFonts w:ascii="Times New Roman" w:hAnsi="Times New Roman"/>
          <w:sz w:val="24"/>
          <w:szCs w:val="24"/>
          <w:lang w:val="ru-RU"/>
        </w:rPr>
        <w:t xml:space="preserve"> для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выражения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будущего действия.</w:t>
      </w:r>
    </w:p>
    <w:p w14:paraId="355E1AC1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Конструкция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</w:rPr>
        <w:t>used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</w:rPr>
        <w:t>to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+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инфинитив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глагола.</w:t>
      </w:r>
    </w:p>
    <w:p w14:paraId="76351B54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Глаголы</w:t>
      </w:r>
      <w:r w:rsidRPr="00CE6A72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</w:t>
      </w:r>
      <w:r w:rsidRPr="00CE6A72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наиболее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употребительных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формах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страдательного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залога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(</w:t>
      </w:r>
      <w:r w:rsidRPr="00CE6A72">
        <w:rPr>
          <w:rFonts w:ascii="Times New Roman" w:hAnsi="Times New Roman"/>
          <w:sz w:val="24"/>
          <w:szCs w:val="24"/>
        </w:rPr>
        <w:t>Present</w:t>
      </w:r>
      <w:r w:rsidRPr="00CE6A72">
        <w:rPr>
          <w:rFonts w:ascii="Times New Roman" w:hAnsi="Times New Roman"/>
          <w:sz w:val="24"/>
          <w:szCs w:val="24"/>
          <w:lang w:val="ru-RU"/>
        </w:rPr>
        <w:t>/</w:t>
      </w:r>
      <w:r w:rsidRPr="00CE6A72">
        <w:rPr>
          <w:rFonts w:ascii="Times New Roman" w:hAnsi="Times New Roman"/>
          <w:sz w:val="24"/>
          <w:szCs w:val="24"/>
        </w:rPr>
        <w:t>Past</w:t>
      </w:r>
      <w:r w:rsidRPr="00CE6A72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</w:rPr>
        <w:t>Simple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</w:rPr>
        <w:t>Passive</w:t>
      </w:r>
      <w:r w:rsidRPr="00CE6A72">
        <w:rPr>
          <w:rFonts w:ascii="Times New Roman" w:hAnsi="Times New Roman"/>
          <w:sz w:val="24"/>
          <w:szCs w:val="24"/>
          <w:lang w:val="ru-RU"/>
        </w:rPr>
        <w:t>).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Предлоги,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употребляемые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глаголами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страдательном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залоге.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Модальный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глагол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</w:rPr>
        <w:t>might</w:t>
      </w:r>
      <w:r w:rsidRPr="00CE6A72">
        <w:rPr>
          <w:rFonts w:ascii="Times New Roman" w:hAnsi="Times New Roman"/>
          <w:sz w:val="24"/>
          <w:szCs w:val="24"/>
          <w:lang w:val="ru-RU"/>
        </w:rPr>
        <w:t>.</w:t>
      </w:r>
    </w:p>
    <w:p w14:paraId="6E664EB6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Наречия, совпадающие по форме с прилагательными (</w:t>
      </w:r>
      <w:r w:rsidRPr="00CE6A72">
        <w:rPr>
          <w:rFonts w:ascii="Times New Roman" w:hAnsi="Times New Roman"/>
          <w:sz w:val="24"/>
          <w:szCs w:val="24"/>
        </w:rPr>
        <w:t>fast</w:t>
      </w:r>
      <w:r w:rsidRPr="00CE6A7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E6A72">
        <w:rPr>
          <w:rFonts w:ascii="Times New Roman" w:hAnsi="Times New Roman"/>
          <w:sz w:val="24"/>
          <w:szCs w:val="24"/>
        </w:rPr>
        <w:t>high</w:t>
      </w:r>
      <w:r w:rsidRPr="00CE6A72"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CE6A72">
        <w:rPr>
          <w:rFonts w:ascii="Times New Roman" w:hAnsi="Times New Roman"/>
          <w:sz w:val="24"/>
          <w:szCs w:val="24"/>
        </w:rPr>
        <w:t>early</w:t>
      </w:r>
      <w:r w:rsidRPr="00CE6A72">
        <w:rPr>
          <w:rFonts w:ascii="Times New Roman" w:hAnsi="Times New Roman"/>
          <w:sz w:val="24"/>
          <w:szCs w:val="24"/>
          <w:lang w:val="ru-RU"/>
        </w:rPr>
        <w:t>).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Местоимения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</w:rPr>
        <w:t>other</w:t>
      </w:r>
      <w:r w:rsidRPr="00CE6A72">
        <w:rPr>
          <w:rFonts w:ascii="Times New Roman" w:hAnsi="Times New Roman"/>
          <w:sz w:val="24"/>
          <w:szCs w:val="24"/>
          <w:lang w:val="ru-RU"/>
        </w:rPr>
        <w:t>/</w:t>
      </w:r>
      <w:r w:rsidRPr="00CE6A72">
        <w:rPr>
          <w:rFonts w:ascii="Times New Roman" w:hAnsi="Times New Roman"/>
          <w:sz w:val="24"/>
          <w:szCs w:val="24"/>
        </w:rPr>
        <w:t>another</w:t>
      </w:r>
      <w:r w:rsidRPr="00CE6A7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E6A72">
        <w:rPr>
          <w:rFonts w:ascii="Times New Roman" w:hAnsi="Times New Roman"/>
          <w:sz w:val="24"/>
          <w:szCs w:val="24"/>
        </w:rPr>
        <w:t>both</w:t>
      </w:r>
      <w:r w:rsidRPr="00CE6A7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E6A72">
        <w:rPr>
          <w:rFonts w:ascii="Times New Roman" w:hAnsi="Times New Roman"/>
          <w:sz w:val="24"/>
          <w:szCs w:val="24"/>
        </w:rPr>
        <w:t>all</w:t>
      </w:r>
      <w:r w:rsidRPr="00CE6A72">
        <w:rPr>
          <w:rFonts w:ascii="Times New Roman" w:hAnsi="Times New Roman"/>
          <w:sz w:val="24"/>
          <w:szCs w:val="24"/>
          <w:lang w:val="ru-RU"/>
        </w:rPr>
        <w:t>,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</w:rPr>
        <w:t>one</w:t>
      </w:r>
      <w:r w:rsidRPr="00CE6A72">
        <w:rPr>
          <w:rFonts w:ascii="Times New Roman" w:hAnsi="Times New Roman"/>
          <w:sz w:val="24"/>
          <w:szCs w:val="24"/>
          <w:lang w:val="ru-RU"/>
        </w:rPr>
        <w:t>.</w:t>
      </w:r>
    </w:p>
    <w:p w14:paraId="65E69D37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Количественные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числительные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для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обозначения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больших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чисел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(до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1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000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000).</w:t>
      </w:r>
    </w:p>
    <w:p w14:paraId="5B2A45FC" w14:textId="77777777" w:rsidR="00CE6A72" w:rsidRPr="00CE6A72" w:rsidRDefault="00CE6A72" w:rsidP="00CE6A72">
      <w:pPr>
        <w:pStyle w:val="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7FCBA9D0" w14:textId="77777777" w:rsidR="00CE6A72" w:rsidRPr="00CE6A72" w:rsidRDefault="00CE6A72" w:rsidP="00CE6A72">
      <w:pPr>
        <w:pStyle w:val="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СОЦИОКУЛЬТУРНЫЕ</w:t>
      </w:r>
      <w:r w:rsidRPr="00CE6A72">
        <w:rPr>
          <w:rFonts w:ascii="Times New Roman" w:hAnsi="Times New Roman"/>
          <w:color w:val="auto"/>
          <w:spacing w:val="-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ЗНАНИЯ</w:t>
      </w:r>
      <w:r w:rsidRPr="00CE6A72">
        <w:rPr>
          <w:rFonts w:ascii="Times New Roman" w:hAnsi="Times New Roman"/>
          <w:color w:val="auto"/>
          <w:spacing w:val="-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color w:val="auto"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УМЕНИЯ</w:t>
      </w:r>
    </w:p>
    <w:p w14:paraId="433E8587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Знание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использование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отдельных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социокультурных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элементов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речевого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поведенческого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этикета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стране/странах изучаемого языка в рамках тематического содержания (в ситуациях общения, в том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числе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«В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городе»,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«Проведение досуга», «Во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время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путешествия»).</w:t>
      </w:r>
    </w:p>
    <w:p w14:paraId="50955459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Знание и использование в устной и письменной речи наиболее употребительной тематической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фоновой лексики и реалий в рамках отобранного тематического содержания (основные национальные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праздники,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традиции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питании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 проведении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досуга, система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образования).</w:t>
      </w:r>
    </w:p>
    <w:p w14:paraId="0BD1BF0A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Социокультурный портрет родной страны и страны/стран изучаемого языка: знакомство с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традициями проведения основных национальных праздников (Рождества, Нового года, Дня матери и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т. д.); с особенностями образа жизни и культуры страны/стран изучаемого языка (известными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достопримечательностями; некоторыми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выдающимися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людьми);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доступными в языковом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отношении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образцами поэзии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 прозы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для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подростков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на английском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языке.</w:t>
      </w:r>
    </w:p>
    <w:p w14:paraId="089A9AE8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Развитие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умений:</w:t>
      </w:r>
    </w:p>
    <w:p w14:paraId="2E357991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писать свои имя и фамилию, а также имена и фамилии своих родственников и друзей на английском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языке;</w:t>
      </w:r>
    </w:p>
    <w:p w14:paraId="54858DDC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правильно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оформлять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свой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адрес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на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английском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языке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(в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анкете);</w:t>
      </w:r>
    </w:p>
    <w:p w14:paraId="22A01720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правильно оформлять электронное сообщение личного характера в соответствии с нормами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неофициального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общения,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принятыми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стране/странах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изучаемого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языка;</w:t>
      </w:r>
    </w:p>
    <w:p w14:paraId="72A3F72C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кратко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представлять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Россию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страну/страны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изучаемого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языка;</w:t>
      </w:r>
    </w:p>
    <w:p w14:paraId="174E36F1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кратко представлять некоторые культурные явления родной страны и страны/стран изучаемого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языка (основные национальные праздники, традиции в проведении досуга и питании); наиболее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известные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достопримечательности;</w:t>
      </w:r>
    </w:p>
    <w:p w14:paraId="2E9E7B04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кратко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рассказывать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выдающихся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людях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родной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страны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страны/стран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изучаемого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языка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(учёных,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писателях, поэтах, спортсменах).</w:t>
      </w:r>
    </w:p>
    <w:p w14:paraId="10E21C87" w14:textId="77777777" w:rsidR="00CE6A72" w:rsidRPr="00CE6A72" w:rsidRDefault="00CE6A72" w:rsidP="00CE6A72">
      <w:pPr>
        <w:pStyle w:val="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4D6D12E0" w14:textId="77777777" w:rsidR="00CE6A72" w:rsidRPr="00CE6A72" w:rsidRDefault="00CE6A72" w:rsidP="00CE6A72">
      <w:pPr>
        <w:pStyle w:val="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КОМПЕНСАТОРНЫЕ</w:t>
      </w:r>
      <w:r w:rsidRPr="00CE6A72">
        <w:rPr>
          <w:rFonts w:ascii="Times New Roman" w:hAnsi="Times New Roman"/>
          <w:color w:val="auto"/>
          <w:spacing w:val="-9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УМЕНИЯ</w:t>
      </w:r>
    </w:p>
    <w:p w14:paraId="6C79FF2D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Использование при чтении и аудировании языковой, в том числе контекстуальной, догадки; при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непосредственном общении догадываться о значении незнакомых слов с помощью используемых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собеседником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жестов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 мимики.</w:t>
      </w:r>
    </w:p>
    <w:p w14:paraId="1F3F5F74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Переспрашивать,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просить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повторить,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уточняя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значение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незнакомых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слов.</w:t>
      </w:r>
    </w:p>
    <w:p w14:paraId="5D3DB397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Использование в качестве опоры при порождении собственных высказываний ключевых слов,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плана.</w:t>
      </w:r>
    </w:p>
    <w:p w14:paraId="231F8884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Игнорирование информации, не являющейся необходимой для понимания основного содержания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прочитанного/прослушанного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текста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или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для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нахождения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тексте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запрашиваемой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информации.</w:t>
      </w:r>
    </w:p>
    <w:p w14:paraId="0BC4EF92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Сравнение (в том числе установление основания для сравнения) объектов, явлений, процессов, их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элементов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 основных функций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рамках изученной тематики.</w:t>
      </w:r>
    </w:p>
    <w:p w14:paraId="1D276FAF" w14:textId="77777777" w:rsidR="00CE6A72" w:rsidRPr="00CE6A72" w:rsidRDefault="00CE6A72" w:rsidP="00CE6A72">
      <w:pPr>
        <w:pStyle w:val="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0CF45688" w14:textId="10E58480" w:rsidR="00CE6A72" w:rsidRPr="00CE6A72" w:rsidRDefault="00CE6A72" w:rsidP="00CE6A72">
      <w:pPr>
        <w:pStyle w:val="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E6A72">
        <w:rPr>
          <w:rFonts w:ascii="Times New Roman" w:hAnsi="Times New Roman"/>
          <w:noProof/>
          <w:color w:val="auto"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42880" behindDoc="1" locked="0" layoutInCell="1" allowOverlap="1" wp14:anchorId="635B1DA8" wp14:editId="70629470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E6C249" id="Прямоугольник 9" o:spid="_x0000_s1026" style="position:absolute;margin-left:33.3pt;margin-top:22.9pt;width:528.15pt;height:.6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ПЛАНИРУЕМЫЕ</w:t>
      </w:r>
      <w:r w:rsidRPr="00CE6A72">
        <w:rPr>
          <w:rFonts w:ascii="Times New Roman" w:hAnsi="Times New Roman"/>
          <w:color w:val="auto"/>
          <w:spacing w:val="-1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ОБРАЗОВАТЕЛЬНЫЕ</w:t>
      </w:r>
      <w:r w:rsidRPr="00CE6A72">
        <w:rPr>
          <w:rFonts w:ascii="Times New Roman" w:hAnsi="Times New Roman"/>
          <w:color w:val="auto"/>
          <w:spacing w:val="-1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РЕЗУЛЬТАТЫ</w:t>
      </w:r>
    </w:p>
    <w:p w14:paraId="14A85D9A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Изучение английского языка в 7 классе направлено на достижение обучающимися личностных,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метапредметных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предметных результатов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освоения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учебного предмета.</w:t>
      </w:r>
    </w:p>
    <w:p w14:paraId="1A1B8748" w14:textId="77777777" w:rsidR="00CE6A72" w:rsidRPr="00CE6A72" w:rsidRDefault="00CE6A72" w:rsidP="00CE6A72">
      <w:pPr>
        <w:pStyle w:val="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2D21A0AF" w14:textId="77777777" w:rsidR="00CE6A72" w:rsidRPr="00CE6A72" w:rsidRDefault="00CE6A72" w:rsidP="00CE6A72">
      <w:pPr>
        <w:pStyle w:val="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ЛИЧНОСТНЫЕ</w:t>
      </w:r>
      <w:r w:rsidRPr="00CE6A72">
        <w:rPr>
          <w:rFonts w:ascii="Times New Roman" w:hAnsi="Times New Roman"/>
          <w:color w:val="auto"/>
          <w:spacing w:val="-9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РЕЗУЛЬТАТЫ</w:t>
      </w:r>
    </w:p>
    <w:p w14:paraId="7E1E3702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Личностные результаты освоения программы основного общего образования достигаются в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единстве учебной и воспитательной деятельности Организации в соответствии с традиционными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российскими социокультурными и духовно-нравственными ценностями, принятыми в обществе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правилами и нормами поведения, и способствуют процессам самопознания, самовоспитания и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саморазвития,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формирования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внутренней позиции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личности.</w:t>
      </w:r>
    </w:p>
    <w:p w14:paraId="683134F8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b/>
          <w:sz w:val="24"/>
          <w:szCs w:val="24"/>
          <w:lang w:val="ru-RU"/>
        </w:rPr>
        <w:t xml:space="preserve">Личностные результаты </w:t>
      </w:r>
      <w:r w:rsidRPr="00CE6A72">
        <w:rPr>
          <w:rFonts w:ascii="Times New Roman" w:hAnsi="Times New Roman"/>
          <w:sz w:val="24"/>
          <w:szCs w:val="24"/>
          <w:lang w:val="ru-RU"/>
        </w:rPr>
        <w:t>освоения программы основного общего образования должны отражать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готовность обучающихся руководствоваться системой позитивных ценностных ориентаций и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расширение опыта деятельности на её основе и в процессе реализации основных направлений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воспитательной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деятельности, в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том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числе в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части:</w:t>
      </w:r>
    </w:p>
    <w:p w14:paraId="42CA0801" w14:textId="77777777" w:rsidR="00CE6A72" w:rsidRPr="00CE6A72" w:rsidRDefault="00CE6A72" w:rsidP="00CE6A72">
      <w:pPr>
        <w:pStyle w:val="21"/>
        <w:spacing w:line="240" w:lineRule="auto"/>
        <w:jc w:val="both"/>
        <w:rPr>
          <w:rFonts w:ascii="Times New Roman" w:hAnsi="Times New Roman"/>
          <w:i/>
          <w:color w:val="auto"/>
          <w:sz w:val="24"/>
          <w:szCs w:val="24"/>
          <w:lang w:val="ru-RU"/>
        </w:rPr>
      </w:pP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Гражданского</w:t>
      </w:r>
      <w:r w:rsidRPr="00CE6A72"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воспитания:</w:t>
      </w:r>
    </w:p>
    <w:p w14:paraId="5BA1D625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законных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интересов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других людей;</w:t>
      </w:r>
    </w:p>
    <w:p w14:paraId="6AA123BA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активное участие в жизни семьи, Организации, местного сообщества, родного края, страны;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неприятие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любых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форм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экстремизма,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дискриминации;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понимание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роли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различных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социальных институтов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жизни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человека;</w:t>
      </w:r>
    </w:p>
    <w:p w14:paraId="42E4920D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правилах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межличностных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отношений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поликультурном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многоконфессиональном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обществе;</w:t>
      </w:r>
    </w:p>
    <w:p w14:paraId="55C3E3C0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представление о способах противодействия коррупции; готовность к разнообразной совместной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деятельности, стремление к взаимопониманию и взаимопомощи, активное участие в школьном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самоуправлении;</w:t>
      </w:r>
    </w:p>
    <w:p w14:paraId="57050D39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готовность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участию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гуманитарной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CE6A72">
        <w:rPr>
          <w:rFonts w:ascii="Times New Roman" w:hAnsi="Times New Roman"/>
          <w:sz w:val="24"/>
          <w:szCs w:val="24"/>
          <w:lang w:val="ru-RU"/>
        </w:rPr>
        <w:t>волонтёрство</w:t>
      </w:r>
      <w:proofErr w:type="spellEnd"/>
      <w:r w:rsidRPr="00CE6A72">
        <w:rPr>
          <w:rFonts w:ascii="Times New Roman" w:hAnsi="Times New Roman"/>
          <w:sz w:val="24"/>
          <w:szCs w:val="24"/>
          <w:lang w:val="ru-RU"/>
        </w:rPr>
        <w:t>,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помощь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людям,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нуждающимся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ней).</w:t>
      </w:r>
    </w:p>
    <w:p w14:paraId="77D920B1" w14:textId="77777777" w:rsidR="00CE6A72" w:rsidRPr="00CE6A72" w:rsidRDefault="00CE6A72" w:rsidP="00CE6A72">
      <w:pPr>
        <w:pStyle w:val="21"/>
        <w:spacing w:line="240" w:lineRule="auto"/>
        <w:jc w:val="both"/>
        <w:rPr>
          <w:rFonts w:ascii="Times New Roman" w:hAnsi="Times New Roman"/>
          <w:i/>
          <w:color w:val="auto"/>
          <w:sz w:val="24"/>
          <w:szCs w:val="24"/>
          <w:lang w:val="ru-RU"/>
        </w:rPr>
      </w:pP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Патриотического</w:t>
      </w:r>
      <w:r w:rsidRPr="00CE6A72">
        <w:rPr>
          <w:rFonts w:ascii="Times New Roman" w:hAnsi="Times New Roman"/>
          <w:color w:val="auto"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воспитания:</w:t>
      </w:r>
    </w:p>
    <w:p w14:paraId="5FC81019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обществе, проявление интереса к познанию родного языка, истории, культуры Российской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Федерации,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своего края, народов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России;</w:t>
      </w:r>
    </w:p>
    <w:p w14:paraId="191E7B35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технологиям,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боевым подвигам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 трудовым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достижениям народа;</w:t>
      </w:r>
    </w:p>
    <w:p w14:paraId="416957DA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наследию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памятникам,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традициям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разных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народов,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проживающих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родной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стране.</w:t>
      </w:r>
    </w:p>
    <w:p w14:paraId="015C177F" w14:textId="77777777" w:rsidR="00CE6A72" w:rsidRPr="00CE6A72" w:rsidRDefault="00CE6A72" w:rsidP="00CE6A72">
      <w:pPr>
        <w:pStyle w:val="21"/>
        <w:spacing w:line="240" w:lineRule="auto"/>
        <w:jc w:val="both"/>
        <w:rPr>
          <w:rFonts w:ascii="Times New Roman" w:hAnsi="Times New Roman"/>
          <w:i/>
          <w:color w:val="auto"/>
          <w:sz w:val="24"/>
          <w:szCs w:val="24"/>
          <w:lang w:val="ru-RU"/>
        </w:rPr>
      </w:pP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Духовно-нравственного</w:t>
      </w:r>
      <w:r w:rsidRPr="00CE6A72">
        <w:rPr>
          <w:rFonts w:ascii="Times New Roman" w:hAnsi="Times New Roman"/>
          <w:color w:val="auto"/>
          <w:spacing w:val="-10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воспитания:</w:t>
      </w:r>
    </w:p>
    <w:p w14:paraId="44FE19AF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ориентация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на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моральные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ценности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нормы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ситуациях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нравственного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выбора;</w:t>
      </w:r>
    </w:p>
    <w:p w14:paraId="632C3167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готовность оценивать своё поведение и поступки, поведение и поступки других людей с позиции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нравственных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правовых норм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 учётом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осознания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последствий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поступков;</w:t>
      </w:r>
    </w:p>
    <w:p w14:paraId="31703820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индивидуального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 общественного пространства.</w:t>
      </w:r>
    </w:p>
    <w:p w14:paraId="3925F932" w14:textId="77777777" w:rsidR="00CE6A72" w:rsidRPr="00CE6A72" w:rsidRDefault="00CE6A72" w:rsidP="00CE6A72">
      <w:pPr>
        <w:pStyle w:val="21"/>
        <w:spacing w:line="240" w:lineRule="auto"/>
        <w:jc w:val="both"/>
        <w:rPr>
          <w:rFonts w:ascii="Times New Roman" w:hAnsi="Times New Roman"/>
          <w:i/>
          <w:color w:val="auto"/>
          <w:sz w:val="24"/>
          <w:szCs w:val="24"/>
          <w:lang w:val="ru-RU"/>
        </w:rPr>
      </w:pPr>
      <w:proofErr w:type="spellStart"/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Эстетическоговоспитания</w:t>
      </w:r>
      <w:proofErr w:type="spellEnd"/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:</w:t>
      </w:r>
    </w:p>
    <w:p w14:paraId="00D5B747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понимание эмоционального воздействия искусства; осознание важности художественной культуры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как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средства коммуникации и самовыражения;</w:t>
      </w:r>
    </w:p>
    <w:p w14:paraId="21E4D68B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понимание ценности отечественного и мирового искусства, роли этнических культурных традиций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народного творчества;</w:t>
      </w:r>
    </w:p>
    <w:p w14:paraId="63074B5E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стремление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самовыражению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разных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видах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искусства.</w:t>
      </w:r>
    </w:p>
    <w:p w14:paraId="29E33552" w14:textId="77777777" w:rsidR="00CE6A72" w:rsidRPr="00CE6A72" w:rsidRDefault="00CE6A72" w:rsidP="00CE6A72">
      <w:pPr>
        <w:pStyle w:val="21"/>
        <w:spacing w:line="240" w:lineRule="auto"/>
        <w:jc w:val="both"/>
        <w:rPr>
          <w:rFonts w:ascii="Times New Roman" w:hAnsi="Times New Roman"/>
          <w:i/>
          <w:color w:val="auto"/>
          <w:sz w:val="24"/>
          <w:szCs w:val="24"/>
          <w:lang w:val="ru-RU"/>
        </w:rPr>
      </w:pP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Физического</w:t>
      </w:r>
      <w:r w:rsidRPr="00CE6A72">
        <w:rPr>
          <w:rFonts w:ascii="Times New Roman" w:hAnsi="Times New Roman"/>
          <w:color w:val="auto"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воспитания,</w:t>
      </w:r>
      <w:r w:rsidRPr="00CE6A72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формирования</w:t>
      </w:r>
      <w:r w:rsidRPr="00CE6A72">
        <w:rPr>
          <w:rFonts w:ascii="Times New Roman" w:hAnsi="Times New Roman"/>
          <w:color w:val="auto"/>
          <w:spacing w:val="-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культуры</w:t>
      </w:r>
      <w:r w:rsidRPr="00CE6A72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здоровья</w:t>
      </w:r>
      <w:r w:rsidRPr="00CE6A72">
        <w:rPr>
          <w:rFonts w:ascii="Times New Roman" w:hAnsi="Times New Roman"/>
          <w:color w:val="auto"/>
          <w:spacing w:val="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color w:val="auto"/>
          <w:spacing w:val="-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эмоционального</w:t>
      </w:r>
      <w:r w:rsidRPr="00CE6A72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благополучия:</w:t>
      </w:r>
    </w:p>
    <w:p w14:paraId="0C81569F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осознание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ценности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жизни;</w:t>
      </w:r>
    </w:p>
    <w:p w14:paraId="58E4BE58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ответственное отношение к своему здоровью и установка на здоровый образ жизни (здоровое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питание, соблюдение гигиенических правил, сбалансированный режим занятий и отдыха, регулярная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физическая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активность);</w:t>
      </w:r>
    </w:p>
    <w:p w14:paraId="5A6712BB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курение)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иных форм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вреда для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физического и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психического здоровья;</w:t>
      </w:r>
    </w:p>
    <w:p w14:paraId="3F4664D4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соблюдение правил безопасности, в том числе навыков безопасного поведения в интернет-среде;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способность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адаптироваться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стрессовым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ситуациям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меняющимся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социальным,</w:t>
      </w:r>
    </w:p>
    <w:p w14:paraId="0A96EB24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информационным и природным условиям, в том числе осмысляя собственный опыт и выстраивая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дальнейшие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цели;</w:t>
      </w:r>
    </w:p>
    <w:p w14:paraId="5AC77A8D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умение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принимать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себя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других,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не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осуждая;</w:t>
      </w:r>
    </w:p>
    <w:p w14:paraId="31B54F16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умение осознавать эмоциональное состояние себя и других, умение управлять собственным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эмоциональным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состоянием;</w:t>
      </w:r>
    </w:p>
    <w:p w14:paraId="13A7CCFF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сформированность навыка рефлексии, признание своего права на ошибку и такого же права другого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человека.</w:t>
      </w:r>
    </w:p>
    <w:p w14:paraId="2770097C" w14:textId="77777777" w:rsidR="00CE6A72" w:rsidRPr="00CE6A72" w:rsidRDefault="00CE6A72" w:rsidP="00CE6A72">
      <w:pPr>
        <w:pStyle w:val="21"/>
        <w:spacing w:line="240" w:lineRule="auto"/>
        <w:jc w:val="both"/>
        <w:rPr>
          <w:rFonts w:ascii="Times New Roman" w:hAnsi="Times New Roman"/>
          <w:i/>
          <w:color w:val="auto"/>
          <w:sz w:val="24"/>
          <w:szCs w:val="24"/>
          <w:lang w:val="ru-RU"/>
        </w:rPr>
      </w:pP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Трудового</w:t>
      </w:r>
      <w:r w:rsidRPr="00CE6A72">
        <w:rPr>
          <w:rFonts w:ascii="Times New Roman" w:hAnsi="Times New Roman"/>
          <w:color w:val="auto"/>
          <w:spacing w:val="-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воспитания:</w:t>
      </w:r>
    </w:p>
    <w:p w14:paraId="1028B264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установка на активное участие в решении практических задач (в рамках семьи, Организации, города,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края) технологической и социальной направленности, способность инициировать, планировать и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выполнять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такого рода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деятельность;</w:t>
      </w:r>
    </w:p>
    <w:p w14:paraId="04505FBA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применения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изучаемого предметного знания;</w:t>
      </w:r>
    </w:p>
    <w:p w14:paraId="1A751B4B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осознание важности обучения на протяжении всей жизни для успешной профессиональной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 развитие необходимых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умений для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этого;</w:t>
      </w:r>
    </w:p>
    <w:p w14:paraId="19A4D2FB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готовность адаптироваться в профессиональной среде;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уважение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труду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результатам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трудовой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деятельности;</w:t>
      </w:r>
    </w:p>
    <w:p w14:paraId="633EACA4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учётом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личных и общественных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интересов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 потребностей.</w:t>
      </w:r>
    </w:p>
    <w:p w14:paraId="7671F806" w14:textId="77777777" w:rsidR="00CE6A72" w:rsidRPr="00CE6A72" w:rsidRDefault="00CE6A72" w:rsidP="00CE6A72">
      <w:pPr>
        <w:pStyle w:val="21"/>
        <w:spacing w:line="240" w:lineRule="auto"/>
        <w:jc w:val="both"/>
        <w:rPr>
          <w:rFonts w:ascii="Times New Roman" w:hAnsi="Times New Roman"/>
          <w:i/>
          <w:color w:val="auto"/>
          <w:sz w:val="24"/>
          <w:szCs w:val="24"/>
          <w:lang w:val="ru-RU"/>
        </w:rPr>
      </w:pP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Экологического</w:t>
      </w:r>
      <w:r w:rsidRPr="00CE6A72">
        <w:rPr>
          <w:rFonts w:ascii="Times New Roman" w:hAnsi="Times New Roman"/>
          <w:color w:val="auto"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воспитания:</w:t>
      </w:r>
    </w:p>
    <w:p w14:paraId="0D450654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окружающей среды, планирования поступков и оценки их возможных последствий для окружающей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среды;</w:t>
      </w:r>
    </w:p>
    <w:p w14:paraId="2C1079A4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проблем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путей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их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решения;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активное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неприятие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действий,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приносящих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вред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окружающей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среде;</w:t>
      </w:r>
    </w:p>
    <w:p w14:paraId="0F175A1A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технологической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 социальной сред;</w:t>
      </w:r>
    </w:p>
    <w:p w14:paraId="0DE862E7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готовность</w:t>
      </w:r>
      <w:r w:rsidRPr="00CE6A72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</w:t>
      </w:r>
      <w:r w:rsidRPr="00CE6A72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участию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</w:t>
      </w:r>
      <w:r w:rsidRPr="00CE6A72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практической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экологической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направленности.</w:t>
      </w:r>
    </w:p>
    <w:p w14:paraId="2726E806" w14:textId="77777777" w:rsidR="00CE6A72" w:rsidRPr="00CE6A72" w:rsidRDefault="00CE6A72" w:rsidP="00CE6A72">
      <w:pPr>
        <w:pStyle w:val="21"/>
        <w:spacing w:line="240" w:lineRule="auto"/>
        <w:jc w:val="both"/>
        <w:rPr>
          <w:rFonts w:ascii="Times New Roman" w:hAnsi="Times New Roman"/>
          <w:i/>
          <w:color w:val="auto"/>
          <w:sz w:val="24"/>
          <w:szCs w:val="24"/>
          <w:lang w:val="ru-RU"/>
        </w:rPr>
      </w:pP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Ценности</w:t>
      </w:r>
      <w:r w:rsidRPr="00CE6A72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научного</w:t>
      </w:r>
      <w:r w:rsidRPr="00CE6A72">
        <w:rPr>
          <w:rFonts w:ascii="Times New Roman" w:hAnsi="Times New Roman"/>
          <w:color w:val="auto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познания:</w:t>
      </w:r>
    </w:p>
    <w:p w14:paraId="1A9FF92F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закономерностях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развития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человека,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природы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общества,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взаимосвязях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человека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природной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социальной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средой;</w:t>
      </w:r>
    </w:p>
    <w:p w14:paraId="06275319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овладение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языковой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читательской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культурой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как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средством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познания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мира;</w:t>
      </w:r>
    </w:p>
    <w:p w14:paraId="2DABA373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овладение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основными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навыками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исследовательской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деятельности,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установка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на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осмысление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опыта, наблюдений, поступков и стремление совершенствовать пути достижения индивидуального и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коллективного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благополучия.</w:t>
      </w:r>
    </w:p>
    <w:p w14:paraId="2CAA438D" w14:textId="77777777" w:rsidR="00CE6A72" w:rsidRPr="00CE6A72" w:rsidRDefault="00CE6A72" w:rsidP="00CE6A72">
      <w:pPr>
        <w:pStyle w:val="21"/>
        <w:spacing w:line="240" w:lineRule="auto"/>
        <w:jc w:val="both"/>
        <w:rPr>
          <w:rFonts w:ascii="Times New Roman" w:hAnsi="Times New Roman"/>
          <w:i/>
          <w:color w:val="auto"/>
          <w:sz w:val="24"/>
          <w:szCs w:val="24"/>
          <w:lang w:val="ru-RU"/>
        </w:rPr>
      </w:pP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Личностные</w:t>
      </w:r>
      <w:r w:rsidRPr="00CE6A72">
        <w:rPr>
          <w:rFonts w:ascii="Times New Roman" w:hAnsi="Times New Roman"/>
          <w:color w:val="auto"/>
          <w:spacing w:val="-10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результаты,</w:t>
      </w:r>
      <w:r w:rsidRPr="00CE6A72">
        <w:rPr>
          <w:rFonts w:ascii="Times New Roman" w:hAnsi="Times New Roman"/>
          <w:color w:val="auto"/>
          <w:spacing w:val="-9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обеспечивающие</w:t>
      </w:r>
      <w:r w:rsidRPr="00CE6A72">
        <w:rPr>
          <w:rFonts w:ascii="Times New Roman" w:hAnsi="Times New Roman"/>
          <w:color w:val="auto"/>
          <w:spacing w:val="-9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адаптацию</w:t>
      </w:r>
      <w:r w:rsidRPr="00CE6A72">
        <w:rPr>
          <w:rFonts w:ascii="Times New Roman" w:hAnsi="Times New Roman"/>
          <w:color w:val="auto"/>
          <w:spacing w:val="-10"/>
          <w:sz w:val="24"/>
          <w:szCs w:val="24"/>
          <w:lang w:val="ru-RU"/>
        </w:rPr>
        <w:t xml:space="preserve"> </w:t>
      </w:r>
      <w:proofErr w:type="spellStart"/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обучающегосяк</w:t>
      </w:r>
      <w:proofErr w:type="spellEnd"/>
      <w:r w:rsidRPr="00CE6A72">
        <w:rPr>
          <w:rFonts w:ascii="Times New Roman" w:hAnsi="Times New Roman"/>
          <w:color w:val="auto"/>
          <w:spacing w:val="-1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изменяющимся</w:t>
      </w:r>
      <w:r w:rsidRPr="00CE6A72">
        <w:rPr>
          <w:rFonts w:ascii="Times New Roman" w:hAnsi="Times New Roman"/>
          <w:color w:val="auto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условиям</w:t>
      </w:r>
      <w:r w:rsidRPr="00CE6A72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социальной</w:t>
      </w:r>
      <w:r w:rsidRPr="00CE6A72">
        <w:rPr>
          <w:rFonts w:ascii="Times New Roman" w:hAnsi="Times New Roman"/>
          <w:color w:val="auto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природной</w:t>
      </w:r>
      <w:r w:rsidRPr="00CE6A72">
        <w:rPr>
          <w:rFonts w:ascii="Times New Roman" w:hAnsi="Times New Roman"/>
          <w:color w:val="auto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среды, включают:</w:t>
      </w:r>
    </w:p>
    <w:p w14:paraId="1AEE4AB9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ведущей деятельности возраста, норм и правил общественного поведения, форм социальной жизни в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группах и сообществах, включая семью, группы, сформированные по профессиональной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деятельности,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а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также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рамках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социального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взаимодействия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людьми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из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другой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культурной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среды;</w:t>
      </w:r>
    </w:p>
    <w:p w14:paraId="42B54E29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lastRenderedPageBreak/>
        <w:t>способность обучающихся взаимодействовать в условиях неопределённости, открытость опыту и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знаниям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других;</w:t>
      </w:r>
    </w:p>
    <w:p w14:paraId="40844227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способность действовать в условиях неопределённости, повышать уровень своей компетентности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через практическую деятельность, в том числе умение учиться у других людей, осознавать в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совместной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новые знания,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навыки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 компетенции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из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опыта других;</w:t>
      </w:r>
    </w:p>
    <w:p w14:paraId="2CEAA20B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навык выявления и связывания образов, способность формирования новых знаний, в том числе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способность формулировать идеи, понятия, гипотезы об объектах и явлениях, в том числе ранее не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известных,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осознавать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дефицит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собственных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знаний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компетентностей,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планировать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своё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развитие;</w:t>
      </w:r>
    </w:p>
    <w:p w14:paraId="40574B99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умение распознавать конкретные примеры понятия по характерным признакам, выполнять операции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 соответствии с определением и простейшими свойствами понятия, конкретизировать понятие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примерами, использовать понятие и его свойства при решении задач (далее — оперировать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понятиями), а также оперировать терминами и представлениями в области концепции устойчивого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развития;</w:t>
      </w:r>
    </w:p>
    <w:p w14:paraId="6FFC10FC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умение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анализировать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выявлять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взаимосвязи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природы,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общества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экономики;</w:t>
      </w:r>
    </w:p>
    <w:p w14:paraId="34247CAC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умение оценивать свои действия с учётом влияния на окружающую среду, достижений целей и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преодоления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вызовов, возможных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глобальных последствий;</w:t>
      </w:r>
    </w:p>
    <w:p w14:paraId="76CFA653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способность обучающихся осознавать стрессовую ситуацию, оценивать происходящие изменения и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их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последствия;</w:t>
      </w:r>
    </w:p>
    <w:p w14:paraId="172CC82C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воспринимать</w:t>
      </w:r>
      <w:r w:rsidRPr="00CE6A72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стрессовую</w:t>
      </w:r>
      <w:r w:rsidRPr="00CE6A72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ситуацию</w:t>
      </w:r>
      <w:r w:rsidRPr="00CE6A72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как</w:t>
      </w:r>
      <w:r w:rsidRPr="00CE6A72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вызов,</w:t>
      </w:r>
      <w:r w:rsidRPr="00CE6A72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требующий</w:t>
      </w:r>
      <w:r w:rsidRPr="00CE6A72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контрмер;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оценивать</w:t>
      </w:r>
      <w:r w:rsidRPr="00CE6A72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ситуацию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стресса,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корректировать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принимаемые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решения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действия;</w:t>
      </w:r>
    </w:p>
    <w:p w14:paraId="2C0809F1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формулировать и оценивать риски и последствия, формировать опыт, уметь находить позитивное в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произошедшей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ситуации;</w:t>
      </w:r>
    </w:p>
    <w:p w14:paraId="4B7220BE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быть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готовым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действовать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отсутствие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гарантий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успеха.</w:t>
      </w:r>
    </w:p>
    <w:p w14:paraId="745EE9B8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83929BB" w14:textId="77777777" w:rsidR="00CE6A72" w:rsidRPr="00CE6A72" w:rsidRDefault="00CE6A72" w:rsidP="00CE6A72">
      <w:pPr>
        <w:pStyle w:val="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МЕТАПРЕДМЕТНЫЕ</w:t>
      </w:r>
      <w:r w:rsidRPr="00CE6A72">
        <w:rPr>
          <w:rFonts w:ascii="Times New Roman" w:hAnsi="Times New Roman"/>
          <w:color w:val="auto"/>
          <w:spacing w:val="-1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РЕЗУЛЬТАТЫ</w:t>
      </w:r>
    </w:p>
    <w:p w14:paraId="4402EEBC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Метапредметные результаты освоения программы основного общего образования, в том числе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адаптированной,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должны отражать:</w:t>
      </w:r>
    </w:p>
    <w:p w14:paraId="3F8D6941" w14:textId="77777777" w:rsidR="00CE6A72" w:rsidRPr="00CE6A72" w:rsidRDefault="00CE6A72" w:rsidP="00CE6A72">
      <w:pPr>
        <w:pStyle w:val="21"/>
        <w:spacing w:line="240" w:lineRule="auto"/>
        <w:jc w:val="both"/>
        <w:rPr>
          <w:rFonts w:ascii="Times New Roman" w:hAnsi="Times New Roman"/>
          <w:i/>
          <w:color w:val="auto"/>
          <w:sz w:val="24"/>
          <w:szCs w:val="24"/>
          <w:lang w:val="ru-RU"/>
        </w:rPr>
      </w:pP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Овладение</w:t>
      </w:r>
      <w:r w:rsidRPr="00CE6A72">
        <w:rPr>
          <w:rFonts w:ascii="Times New Roman" w:hAnsi="Times New Roman"/>
          <w:color w:val="auto"/>
          <w:spacing w:val="-9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универсальными</w:t>
      </w:r>
      <w:r w:rsidRPr="00CE6A72">
        <w:rPr>
          <w:rFonts w:ascii="Times New Roman" w:hAnsi="Times New Roman"/>
          <w:color w:val="auto"/>
          <w:spacing w:val="-9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учебными</w:t>
      </w:r>
      <w:r w:rsidRPr="00CE6A72">
        <w:rPr>
          <w:rFonts w:ascii="Times New Roman" w:hAnsi="Times New Roman"/>
          <w:color w:val="auto"/>
          <w:spacing w:val="-10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познавательными</w:t>
      </w:r>
      <w:r w:rsidRPr="00CE6A72">
        <w:rPr>
          <w:rFonts w:ascii="Times New Roman" w:hAnsi="Times New Roman"/>
          <w:color w:val="auto"/>
          <w:spacing w:val="-9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действиями:</w:t>
      </w:r>
    </w:p>
    <w:p w14:paraId="2F0BBCFA" w14:textId="77777777" w:rsidR="00CE6A72" w:rsidRPr="00CE6A72" w:rsidRDefault="00CE6A72" w:rsidP="00CE6A72">
      <w:pPr>
        <w:pStyle w:val="ae"/>
        <w:widowControl w:val="0"/>
        <w:numPr>
          <w:ilvl w:val="0"/>
          <w:numId w:val="26"/>
        </w:numPr>
        <w:tabs>
          <w:tab w:val="left" w:pos="786"/>
          <w:tab w:val="left" w:pos="78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CE6A72">
        <w:rPr>
          <w:rFonts w:ascii="Times New Roman" w:hAnsi="Times New Roman"/>
          <w:i/>
          <w:sz w:val="24"/>
          <w:szCs w:val="24"/>
        </w:rPr>
        <w:t>базовые</w:t>
      </w:r>
      <w:proofErr w:type="spellEnd"/>
      <w:r w:rsidRPr="00CE6A72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proofErr w:type="spellStart"/>
      <w:r w:rsidRPr="00CE6A72">
        <w:rPr>
          <w:rFonts w:ascii="Times New Roman" w:hAnsi="Times New Roman"/>
          <w:i/>
          <w:sz w:val="24"/>
          <w:szCs w:val="24"/>
        </w:rPr>
        <w:t>логические</w:t>
      </w:r>
      <w:proofErr w:type="spellEnd"/>
      <w:r w:rsidRPr="00CE6A72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proofErr w:type="spellStart"/>
      <w:r w:rsidRPr="00CE6A72">
        <w:rPr>
          <w:rFonts w:ascii="Times New Roman" w:hAnsi="Times New Roman"/>
          <w:i/>
          <w:sz w:val="24"/>
          <w:szCs w:val="24"/>
        </w:rPr>
        <w:t>действия</w:t>
      </w:r>
      <w:proofErr w:type="spellEnd"/>
      <w:r w:rsidRPr="00CE6A72">
        <w:rPr>
          <w:rFonts w:ascii="Times New Roman" w:hAnsi="Times New Roman"/>
          <w:i/>
          <w:sz w:val="24"/>
          <w:szCs w:val="24"/>
        </w:rPr>
        <w:t>:</w:t>
      </w:r>
    </w:p>
    <w:p w14:paraId="705D9EE8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выявлять</w:t>
      </w:r>
      <w:r w:rsidRPr="00CE6A72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характеризовать</w:t>
      </w:r>
      <w:r w:rsidRPr="00CE6A72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существенные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признаки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объектов</w:t>
      </w:r>
      <w:r w:rsidRPr="00CE6A72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(явлений);</w:t>
      </w:r>
    </w:p>
    <w:p w14:paraId="52A60D30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критерии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проводимого анализа;</w:t>
      </w:r>
    </w:p>
    <w:p w14:paraId="4754BB49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с учётом предложенной задачи выявлять закономерности и противоречия в рассматриваемых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фактах,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данных и наблюдениях;</w:t>
      </w:r>
    </w:p>
    <w:p w14:paraId="18A1B8FD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предлагать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критерии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для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выявления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закономерностей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противоречий;</w:t>
      </w:r>
    </w:p>
    <w:p w14:paraId="0F4270BE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выявлять дефицит информации, данных, необходимых для решения поставленной задачи;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выявлять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причинно-следственные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связи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при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изучении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явлений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процессов;</w:t>
      </w:r>
    </w:p>
    <w:p w14:paraId="02EBF0A9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аналогии,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формулировать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гипотезы о взаимосвязях;</w:t>
      </w:r>
    </w:p>
    <w:p w14:paraId="307C2962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выбирать</w:t>
      </w:r>
      <w:r w:rsidRPr="00CE6A72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способ</w:t>
      </w:r>
      <w:r w:rsidRPr="00CE6A72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решения</w:t>
      </w:r>
      <w:r w:rsidRPr="00CE6A72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учебной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задачи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(сравнивать</w:t>
      </w:r>
      <w:r w:rsidRPr="00CE6A72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несколько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вариантов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решения,</w:t>
      </w:r>
      <w:r w:rsidRPr="00CE6A72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выбирать</w:t>
      </w:r>
      <w:r w:rsidRPr="00CE6A72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наиболее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подходящий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учётом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выделенных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критериев);</w:t>
      </w:r>
    </w:p>
    <w:p w14:paraId="264C71F7" w14:textId="77777777" w:rsidR="00CE6A72" w:rsidRPr="00CE6A72" w:rsidRDefault="00CE6A72" w:rsidP="00CE6A72">
      <w:pPr>
        <w:pStyle w:val="ae"/>
        <w:widowControl w:val="0"/>
        <w:numPr>
          <w:ilvl w:val="0"/>
          <w:numId w:val="26"/>
        </w:numPr>
        <w:tabs>
          <w:tab w:val="left" w:pos="786"/>
          <w:tab w:val="left" w:pos="78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CE6A72">
        <w:rPr>
          <w:rFonts w:ascii="Times New Roman" w:hAnsi="Times New Roman"/>
          <w:i/>
          <w:sz w:val="24"/>
          <w:szCs w:val="24"/>
        </w:rPr>
        <w:t>базовые</w:t>
      </w:r>
      <w:proofErr w:type="spellEnd"/>
      <w:r w:rsidRPr="00CE6A72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proofErr w:type="spellStart"/>
      <w:r w:rsidRPr="00CE6A72">
        <w:rPr>
          <w:rFonts w:ascii="Times New Roman" w:hAnsi="Times New Roman"/>
          <w:i/>
          <w:sz w:val="24"/>
          <w:szCs w:val="24"/>
        </w:rPr>
        <w:t>исследовательские</w:t>
      </w:r>
      <w:proofErr w:type="spellEnd"/>
      <w:r w:rsidRPr="00CE6A72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proofErr w:type="spellStart"/>
      <w:r w:rsidRPr="00CE6A72">
        <w:rPr>
          <w:rFonts w:ascii="Times New Roman" w:hAnsi="Times New Roman"/>
          <w:i/>
          <w:sz w:val="24"/>
          <w:szCs w:val="24"/>
        </w:rPr>
        <w:t>действия</w:t>
      </w:r>
      <w:proofErr w:type="spellEnd"/>
      <w:r w:rsidRPr="00CE6A72">
        <w:rPr>
          <w:rFonts w:ascii="Times New Roman" w:hAnsi="Times New Roman"/>
          <w:i/>
          <w:sz w:val="24"/>
          <w:szCs w:val="24"/>
        </w:rPr>
        <w:t>:</w:t>
      </w:r>
    </w:p>
    <w:p w14:paraId="5DBCE7A5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использовать</w:t>
      </w:r>
      <w:r w:rsidRPr="00CE6A72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вопросы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как</w:t>
      </w:r>
      <w:r w:rsidRPr="00CE6A72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исследовательский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инструмент</w:t>
      </w:r>
      <w:r w:rsidRPr="00CE6A72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познания;</w:t>
      </w:r>
    </w:p>
    <w:p w14:paraId="330F99C1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ситуации,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объекта,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самостоятельно устанавливать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искомое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 данное;</w:t>
      </w:r>
    </w:p>
    <w:p w14:paraId="788A61C5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формулировать гипотезу об истинности собственных суждений и суждений других,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аргументировать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свою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позицию, мнение;</w:t>
      </w:r>
    </w:p>
    <w:p w14:paraId="6FD5A88B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исследование по установлению особенностей объекта изучения, причинно-следственных связей и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зависимости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объектов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между собой;</w:t>
      </w:r>
    </w:p>
    <w:p w14:paraId="72AFBE93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(эксперимента);</w:t>
      </w:r>
    </w:p>
    <w:p w14:paraId="5B2F04C3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опыта, исследования, владеть инструментами оценки достоверности полученных выводов и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обобщений;</w:t>
      </w:r>
    </w:p>
    <w:p w14:paraId="35D69451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lastRenderedPageBreak/>
        <w:t>прогнозировать возможное дальнейшее развитие процессов, событий и их последствия в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аналогичных или сходных ситуациях, выдвигать предположения об их развитии в новых условиях и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контекстах;</w:t>
      </w:r>
    </w:p>
    <w:p w14:paraId="0404BB59" w14:textId="77777777" w:rsidR="00CE6A72" w:rsidRPr="00CE6A72" w:rsidRDefault="00CE6A72" w:rsidP="00CE6A72">
      <w:pPr>
        <w:pStyle w:val="ae"/>
        <w:widowControl w:val="0"/>
        <w:numPr>
          <w:ilvl w:val="0"/>
          <w:numId w:val="26"/>
        </w:numPr>
        <w:tabs>
          <w:tab w:val="left" w:pos="786"/>
          <w:tab w:val="left" w:pos="78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CE6A72">
        <w:rPr>
          <w:rFonts w:ascii="Times New Roman" w:hAnsi="Times New Roman"/>
          <w:i/>
          <w:sz w:val="24"/>
          <w:szCs w:val="24"/>
        </w:rPr>
        <w:t>работа</w:t>
      </w:r>
      <w:proofErr w:type="spellEnd"/>
      <w:r w:rsidRPr="00CE6A72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CE6A72">
        <w:rPr>
          <w:rFonts w:ascii="Times New Roman" w:hAnsi="Times New Roman"/>
          <w:i/>
          <w:sz w:val="24"/>
          <w:szCs w:val="24"/>
        </w:rPr>
        <w:t>с</w:t>
      </w:r>
      <w:r w:rsidRPr="00CE6A72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proofErr w:type="spellStart"/>
      <w:r w:rsidRPr="00CE6A72">
        <w:rPr>
          <w:rFonts w:ascii="Times New Roman" w:hAnsi="Times New Roman"/>
          <w:i/>
          <w:sz w:val="24"/>
          <w:szCs w:val="24"/>
        </w:rPr>
        <w:t>информацией</w:t>
      </w:r>
      <w:proofErr w:type="spellEnd"/>
      <w:r w:rsidRPr="00CE6A72">
        <w:rPr>
          <w:rFonts w:ascii="Times New Roman" w:hAnsi="Times New Roman"/>
          <w:i/>
          <w:sz w:val="24"/>
          <w:szCs w:val="24"/>
        </w:rPr>
        <w:t>:</w:t>
      </w:r>
    </w:p>
    <w:p w14:paraId="44940997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данных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из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источников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учётом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предложенной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учебной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задачи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заданных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критериев;</w:t>
      </w:r>
    </w:p>
    <w:p w14:paraId="7E40D1E6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форм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представления;</w:t>
      </w:r>
    </w:p>
    <w:p w14:paraId="17C161EA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различных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информационных источниках;</w:t>
      </w:r>
    </w:p>
    <w:p w14:paraId="70D5FD23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решаемые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задачи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несложными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схемами,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диаграммами,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иной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графикой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их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комбинациями;</w:t>
      </w:r>
    </w:p>
    <w:p w14:paraId="5C5D0B38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оценивать надёжность информации по критериям, предложенным педагогическим работником или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сформулированным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самостоятельно;</w:t>
      </w:r>
    </w:p>
    <w:p w14:paraId="78844592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эффективно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запоминать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систематизировать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информацию.</w:t>
      </w:r>
    </w:p>
    <w:p w14:paraId="056DF744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Овладение системой универсальных учебных познавательных действий обеспечивает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сформированность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когнитивных навыков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у обучающихся.</w:t>
      </w:r>
    </w:p>
    <w:p w14:paraId="66B39DAE" w14:textId="77777777" w:rsidR="00CE6A72" w:rsidRPr="00CE6A72" w:rsidRDefault="00CE6A72" w:rsidP="00CE6A72">
      <w:pPr>
        <w:pStyle w:val="21"/>
        <w:spacing w:line="240" w:lineRule="auto"/>
        <w:jc w:val="both"/>
        <w:rPr>
          <w:rFonts w:ascii="Times New Roman" w:hAnsi="Times New Roman"/>
          <w:i/>
          <w:color w:val="auto"/>
          <w:sz w:val="24"/>
          <w:szCs w:val="24"/>
          <w:lang w:val="ru-RU"/>
        </w:rPr>
      </w:pP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Овладение</w:t>
      </w:r>
      <w:r w:rsidRPr="00CE6A72">
        <w:rPr>
          <w:rFonts w:ascii="Times New Roman" w:hAnsi="Times New Roman"/>
          <w:color w:val="auto"/>
          <w:spacing w:val="-1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универсальными</w:t>
      </w:r>
      <w:r w:rsidRPr="00CE6A72">
        <w:rPr>
          <w:rFonts w:ascii="Times New Roman" w:hAnsi="Times New Roman"/>
          <w:color w:val="auto"/>
          <w:spacing w:val="-1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учебными</w:t>
      </w:r>
      <w:r w:rsidRPr="00CE6A72">
        <w:rPr>
          <w:rFonts w:ascii="Times New Roman" w:hAnsi="Times New Roman"/>
          <w:color w:val="auto"/>
          <w:spacing w:val="-1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коммуникативными</w:t>
      </w:r>
      <w:r w:rsidRPr="00CE6A72">
        <w:rPr>
          <w:rFonts w:ascii="Times New Roman" w:hAnsi="Times New Roman"/>
          <w:color w:val="auto"/>
          <w:spacing w:val="-1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действиями:</w:t>
      </w:r>
    </w:p>
    <w:p w14:paraId="13B4FBF9" w14:textId="77777777" w:rsidR="00CE6A72" w:rsidRPr="00CE6A72" w:rsidRDefault="00CE6A72" w:rsidP="00CE6A72">
      <w:pPr>
        <w:pStyle w:val="ae"/>
        <w:widowControl w:val="0"/>
        <w:numPr>
          <w:ilvl w:val="0"/>
          <w:numId w:val="25"/>
        </w:numPr>
        <w:tabs>
          <w:tab w:val="left" w:pos="786"/>
          <w:tab w:val="left" w:pos="78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CE6A72">
        <w:rPr>
          <w:rFonts w:ascii="Times New Roman" w:hAnsi="Times New Roman"/>
          <w:i/>
          <w:sz w:val="24"/>
          <w:szCs w:val="24"/>
        </w:rPr>
        <w:t>общение</w:t>
      </w:r>
      <w:proofErr w:type="spellEnd"/>
      <w:r w:rsidRPr="00CE6A72">
        <w:rPr>
          <w:rFonts w:ascii="Times New Roman" w:hAnsi="Times New Roman"/>
          <w:i/>
          <w:sz w:val="24"/>
          <w:szCs w:val="24"/>
        </w:rPr>
        <w:t>:</w:t>
      </w:r>
    </w:p>
    <w:p w14:paraId="2133382E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общения;</w:t>
      </w:r>
    </w:p>
    <w:p w14:paraId="44FF0371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выражать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себя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(свою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точку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зрения)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устных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письменных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текстах;</w:t>
      </w:r>
    </w:p>
    <w:p w14:paraId="0633F1E0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распознавать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предпосылки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конфликтных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ситуаций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смягчать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конфликты,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вести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переговоры;</w:t>
      </w:r>
    </w:p>
    <w:p w14:paraId="11D2E077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форме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формулировать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свои возражения;</w:t>
      </w:r>
    </w:p>
    <w:p w14:paraId="61F9F0A6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в ходе диалога и(или) дискуссии задавать вопросы по существу обсуждаемой темы и высказывать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идеи,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нацеленные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на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решение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задачи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поддержание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благожелательности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общения;</w:t>
      </w:r>
    </w:p>
    <w:p w14:paraId="4C91EBB7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сходство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позиций;</w:t>
      </w:r>
    </w:p>
    <w:p w14:paraId="150CBC66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публично</w:t>
      </w:r>
      <w:r w:rsidRPr="00CE6A72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представлять</w:t>
      </w:r>
      <w:r w:rsidRPr="00CE6A72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результаты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выполненного</w:t>
      </w:r>
      <w:r w:rsidRPr="00CE6A72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опыта</w:t>
      </w:r>
      <w:r w:rsidRPr="00CE6A72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(эксперимента,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исследования,</w:t>
      </w:r>
      <w:r w:rsidRPr="00CE6A72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проекта);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выбирать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формат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выступления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учётом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задач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презентации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особенностей</w:t>
      </w:r>
    </w:p>
    <w:p w14:paraId="24A464A1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аудитории и в соответствии с ним составлять устные и письменные тексты с использованием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иллюстративных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материалов;</w:t>
      </w:r>
    </w:p>
    <w:p w14:paraId="51B54A95" w14:textId="77777777" w:rsidR="00CE6A72" w:rsidRPr="00CE6A72" w:rsidRDefault="00CE6A72" w:rsidP="00CE6A72">
      <w:pPr>
        <w:pStyle w:val="ae"/>
        <w:widowControl w:val="0"/>
        <w:numPr>
          <w:ilvl w:val="0"/>
          <w:numId w:val="25"/>
        </w:numPr>
        <w:tabs>
          <w:tab w:val="left" w:pos="786"/>
          <w:tab w:val="left" w:pos="78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CE6A72">
        <w:rPr>
          <w:rFonts w:ascii="Times New Roman" w:hAnsi="Times New Roman"/>
          <w:i/>
          <w:sz w:val="24"/>
          <w:szCs w:val="24"/>
        </w:rPr>
        <w:t>совместная</w:t>
      </w:r>
      <w:proofErr w:type="spellEnd"/>
      <w:r w:rsidRPr="00CE6A72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proofErr w:type="spellStart"/>
      <w:r w:rsidRPr="00CE6A72">
        <w:rPr>
          <w:rFonts w:ascii="Times New Roman" w:hAnsi="Times New Roman"/>
          <w:i/>
          <w:sz w:val="24"/>
          <w:szCs w:val="24"/>
        </w:rPr>
        <w:t>деятельность</w:t>
      </w:r>
      <w:proofErr w:type="spellEnd"/>
      <w:r w:rsidRPr="00CE6A72">
        <w:rPr>
          <w:rFonts w:ascii="Times New Roman" w:hAnsi="Times New Roman"/>
          <w:i/>
          <w:sz w:val="24"/>
          <w:szCs w:val="24"/>
        </w:rPr>
        <w:t>:</w:t>
      </w:r>
    </w:p>
    <w:p w14:paraId="32FB04A8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конкретной проблемы, обосновывать необходимость применения групповых форм взаимодействия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при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решении поставленной задачи;</w:t>
      </w:r>
    </w:p>
    <w:p w14:paraId="62EE624B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распределять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роли,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договариваться,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обсуждать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процесс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результат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совместной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работы;</w:t>
      </w:r>
    </w:p>
    <w:p w14:paraId="6E3DB91A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уметь</w:t>
      </w:r>
      <w:r w:rsidRPr="00CE6A72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обобщать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мнения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нескольких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людей,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проявлять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готовность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руководить,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выполнять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поручения,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подчиняться;</w:t>
      </w:r>
    </w:p>
    <w:p w14:paraId="50F2FCD3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возможностей всех участников взаимодействия), распределять задачи между членами команды,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участвовать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групповых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формах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работы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(обсуждения,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обмен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мнениями,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мозговые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штурмы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иные);</w:t>
      </w:r>
    </w:p>
    <w:p w14:paraId="14DA1787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выполнять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свою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часть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работы,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достигать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качественного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результата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по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своему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направлению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координировать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свои действия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другими членами команды;</w:t>
      </w:r>
    </w:p>
    <w:p w14:paraId="0DC5469A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оценивать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качество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своего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вклада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общий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продукт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по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критериям,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сформулированным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участниками взаимодействия;</w:t>
      </w:r>
    </w:p>
    <w:p w14:paraId="64322A08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результатов,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разделять</w:t>
      </w:r>
      <w:r w:rsidRPr="00CE6A72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сферу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ответственности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проявлять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готовность</w:t>
      </w:r>
      <w:r w:rsidRPr="00CE6A72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</w:t>
      </w:r>
      <w:r w:rsidRPr="00CE6A72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предоставлению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отчёта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перед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группой.</w:t>
      </w:r>
    </w:p>
    <w:p w14:paraId="73835590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Овладение системой универсальных учебных коммуникативных действий обеспечивает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сформированность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социальных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навыков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эмоционального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интеллекта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обучающихся.</w:t>
      </w:r>
    </w:p>
    <w:p w14:paraId="10765B4B" w14:textId="77777777" w:rsidR="00CE6A72" w:rsidRPr="00CE6A72" w:rsidRDefault="00CE6A72" w:rsidP="00CE6A72">
      <w:pPr>
        <w:pStyle w:val="21"/>
        <w:spacing w:line="240" w:lineRule="auto"/>
        <w:jc w:val="both"/>
        <w:rPr>
          <w:rFonts w:ascii="Times New Roman" w:hAnsi="Times New Roman"/>
          <w:i/>
          <w:color w:val="auto"/>
          <w:sz w:val="24"/>
          <w:szCs w:val="24"/>
          <w:lang w:val="ru-RU"/>
        </w:rPr>
      </w:pP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Овладение</w:t>
      </w:r>
      <w:r w:rsidRPr="00CE6A72">
        <w:rPr>
          <w:rFonts w:ascii="Times New Roman" w:hAnsi="Times New Roman"/>
          <w:color w:val="auto"/>
          <w:spacing w:val="-1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универсальными</w:t>
      </w:r>
      <w:r w:rsidRPr="00CE6A72">
        <w:rPr>
          <w:rFonts w:ascii="Times New Roman" w:hAnsi="Times New Roman"/>
          <w:color w:val="auto"/>
          <w:spacing w:val="-10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учебными</w:t>
      </w:r>
      <w:r w:rsidRPr="00CE6A72">
        <w:rPr>
          <w:rFonts w:ascii="Times New Roman" w:hAnsi="Times New Roman"/>
          <w:color w:val="auto"/>
          <w:spacing w:val="-1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регулятивными</w:t>
      </w:r>
      <w:r w:rsidRPr="00CE6A72">
        <w:rPr>
          <w:rFonts w:ascii="Times New Roman" w:hAnsi="Times New Roman"/>
          <w:color w:val="auto"/>
          <w:spacing w:val="-1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действиями:</w:t>
      </w:r>
    </w:p>
    <w:p w14:paraId="279907F7" w14:textId="77777777" w:rsidR="00CE6A72" w:rsidRPr="00CE6A72" w:rsidRDefault="00CE6A72" w:rsidP="00CE6A72">
      <w:pPr>
        <w:pStyle w:val="ae"/>
        <w:widowControl w:val="0"/>
        <w:numPr>
          <w:ilvl w:val="0"/>
          <w:numId w:val="24"/>
        </w:numPr>
        <w:tabs>
          <w:tab w:val="left" w:pos="786"/>
          <w:tab w:val="left" w:pos="78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CE6A72">
        <w:rPr>
          <w:rFonts w:ascii="Times New Roman" w:hAnsi="Times New Roman"/>
          <w:i/>
          <w:sz w:val="24"/>
          <w:szCs w:val="24"/>
        </w:rPr>
        <w:t>самоорганизация</w:t>
      </w:r>
      <w:proofErr w:type="spellEnd"/>
      <w:r w:rsidRPr="00CE6A72">
        <w:rPr>
          <w:rFonts w:ascii="Times New Roman" w:hAnsi="Times New Roman"/>
          <w:i/>
          <w:sz w:val="24"/>
          <w:szCs w:val="24"/>
        </w:rPr>
        <w:t>:</w:t>
      </w:r>
    </w:p>
    <w:p w14:paraId="34D35FA7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выявлять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проблемы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для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решения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жизненных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учебных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ситуациях;</w:t>
      </w:r>
    </w:p>
    <w:p w14:paraId="2C096A1A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группе,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принятие решений группой);</w:t>
      </w:r>
    </w:p>
    <w:p w14:paraId="00383886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составлять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алгоритм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решения</w:t>
      </w:r>
      <w:r w:rsidRPr="00CE6A72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задачи</w:t>
      </w:r>
      <w:r w:rsidRPr="00CE6A72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(или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его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часть),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выбирать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способ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решения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учебной задачи с учётом имеющихся ресурсов и собственных возможностей, аргументировать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предлагаемые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варианты решений;</w:t>
      </w:r>
    </w:p>
    <w:p w14:paraId="07DD0E54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предложенный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алгоритм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учётом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получения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новых знаний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об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изучаемом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объекте;</w:t>
      </w:r>
    </w:p>
    <w:p w14:paraId="467B4EFC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делать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выбор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брать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ответственность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за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решение;</w:t>
      </w:r>
    </w:p>
    <w:p w14:paraId="0391F0AF" w14:textId="77777777" w:rsidR="00CE6A72" w:rsidRPr="00CE6A72" w:rsidRDefault="00CE6A72" w:rsidP="00CE6A72">
      <w:pPr>
        <w:pStyle w:val="ae"/>
        <w:widowControl w:val="0"/>
        <w:numPr>
          <w:ilvl w:val="0"/>
          <w:numId w:val="24"/>
        </w:numPr>
        <w:tabs>
          <w:tab w:val="left" w:pos="786"/>
          <w:tab w:val="left" w:pos="78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CE6A72">
        <w:rPr>
          <w:rFonts w:ascii="Times New Roman" w:hAnsi="Times New Roman"/>
          <w:i/>
          <w:sz w:val="24"/>
          <w:szCs w:val="24"/>
        </w:rPr>
        <w:t>самоконтроль</w:t>
      </w:r>
      <w:proofErr w:type="spellEnd"/>
      <w:r w:rsidRPr="00CE6A72">
        <w:rPr>
          <w:rFonts w:ascii="Times New Roman" w:hAnsi="Times New Roman"/>
          <w:i/>
          <w:sz w:val="24"/>
          <w:szCs w:val="24"/>
        </w:rPr>
        <w:t>:</w:t>
      </w:r>
    </w:p>
    <w:p w14:paraId="10CB1749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CE6A72">
        <w:rPr>
          <w:rFonts w:ascii="Times New Roman" w:hAnsi="Times New Roman"/>
          <w:sz w:val="24"/>
          <w:szCs w:val="24"/>
          <w:lang w:val="ru-RU"/>
        </w:rPr>
        <w:t>самомотивации</w:t>
      </w:r>
      <w:proofErr w:type="spellEnd"/>
      <w:r w:rsidRPr="00CE6A72">
        <w:rPr>
          <w:rFonts w:ascii="Times New Roman" w:hAnsi="Times New Roman"/>
          <w:sz w:val="24"/>
          <w:szCs w:val="24"/>
          <w:lang w:val="ru-RU"/>
        </w:rPr>
        <w:t xml:space="preserve"> и рефлексии;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давать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адекватную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оценку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ситуации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предлагать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план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её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изменения;</w:t>
      </w:r>
    </w:p>
    <w:p w14:paraId="5A48F75A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задачи,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адаптировать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решение к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меняющимся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обстоятельствам;</w:t>
      </w:r>
    </w:p>
    <w:p w14:paraId="3C461B80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объяснять</w:t>
      </w:r>
      <w:r w:rsidRPr="00CE6A72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причины</w:t>
      </w:r>
      <w:r w:rsidRPr="00CE6A72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достижения</w:t>
      </w:r>
      <w:r w:rsidRPr="00CE6A72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(недостижения)</w:t>
      </w:r>
      <w:r w:rsidRPr="00CE6A72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результатов</w:t>
      </w:r>
      <w:r w:rsidRPr="00CE6A72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деятельности,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давать</w:t>
      </w:r>
      <w:r w:rsidRPr="00CE6A72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оценку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приобретённому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опыту,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уметь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находить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позитивное в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произошедшей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ситуации;</w:t>
      </w:r>
    </w:p>
    <w:p w14:paraId="6899D53D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установленных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ошибок, возникших трудностей;</w:t>
      </w:r>
    </w:p>
    <w:p w14:paraId="709679E5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оценивать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соответствие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результата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цели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условиям;</w:t>
      </w:r>
    </w:p>
    <w:p w14:paraId="57CF463E" w14:textId="77777777" w:rsidR="00CE6A72" w:rsidRPr="00CE6A72" w:rsidRDefault="00CE6A72" w:rsidP="00CE6A72">
      <w:pPr>
        <w:pStyle w:val="ae"/>
        <w:widowControl w:val="0"/>
        <w:numPr>
          <w:ilvl w:val="0"/>
          <w:numId w:val="24"/>
        </w:numPr>
        <w:tabs>
          <w:tab w:val="left" w:pos="786"/>
          <w:tab w:val="left" w:pos="78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i/>
          <w:sz w:val="24"/>
          <w:szCs w:val="24"/>
          <w:lang w:val="ru-RU"/>
        </w:rPr>
        <w:t>эмоциональный</w:t>
      </w:r>
      <w:r w:rsidRPr="00CE6A72">
        <w:rPr>
          <w:rFonts w:ascii="Times New Roman" w:hAnsi="Times New Roman"/>
          <w:i/>
          <w:spacing w:val="-6"/>
          <w:sz w:val="24"/>
          <w:szCs w:val="24"/>
          <w:lang w:val="ru-RU"/>
        </w:rPr>
        <w:t xml:space="preserve"> </w:t>
      </w:r>
      <w:proofErr w:type="spellStart"/>
      <w:r w:rsidRPr="00CE6A72">
        <w:rPr>
          <w:rFonts w:ascii="Times New Roman" w:hAnsi="Times New Roman"/>
          <w:i/>
          <w:sz w:val="24"/>
          <w:szCs w:val="24"/>
          <w:lang w:val="ru-RU"/>
        </w:rPr>
        <w:t>интеллект</w:t>
      </w:r>
      <w:proofErr w:type="gramStart"/>
      <w:r w:rsidRPr="00CE6A72">
        <w:rPr>
          <w:rFonts w:ascii="Times New Roman" w:hAnsi="Times New Roman"/>
          <w:i/>
          <w:sz w:val="24"/>
          <w:szCs w:val="24"/>
          <w:lang w:val="ru-RU"/>
        </w:rPr>
        <w:t>:</w:t>
      </w:r>
      <w:r w:rsidRPr="00CE6A72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CE6A72">
        <w:rPr>
          <w:rFonts w:ascii="Times New Roman" w:hAnsi="Times New Roman"/>
          <w:sz w:val="24"/>
          <w:szCs w:val="24"/>
          <w:lang w:val="ru-RU"/>
        </w:rPr>
        <w:t>азличать</w:t>
      </w:r>
      <w:proofErr w:type="spellEnd"/>
      <w:r w:rsidRPr="00CE6A72">
        <w:rPr>
          <w:rFonts w:ascii="Times New Roman" w:hAnsi="Times New Roman"/>
          <w:sz w:val="24"/>
          <w:szCs w:val="24"/>
          <w:lang w:val="ru-RU"/>
        </w:rPr>
        <w:t>, называть и управлять собственными эмоциями и эмоциями других;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выявлять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 анализировать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причины эмоций;</w:t>
      </w:r>
    </w:p>
    <w:p w14:paraId="45C6A2B2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регулировать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способ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выражения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эмоций;</w:t>
      </w:r>
    </w:p>
    <w:p w14:paraId="705C6F43" w14:textId="77777777" w:rsidR="00CE6A72" w:rsidRPr="00CE6A72" w:rsidRDefault="00CE6A72" w:rsidP="00CE6A72">
      <w:pPr>
        <w:pStyle w:val="ae"/>
        <w:widowControl w:val="0"/>
        <w:numPr>
          <w:ilvl w:val="0"/>
          <w:numId w:val="24"/>
        </w:numPr>
        <w:tabs>
          <w:tab w:val="left" w:pos="786"/>
          <w:tab w:val="left" w:pos="78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CE6A72">
        <w:rPr>
          <w:rFonts w:ascii="Times New Roman" w:hAnsi="Times New Roman"/>
          <w:i/>
          <w:sz w:val="24"/>
          <w:szCs w:val="24"/>
        </w:rPr>
        <w:t>принятие</w:t>
      </w:r>
      <w:proofErr w:type="spellEnd"/>
      <w:r w:rsidRPr="00CE6A72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proofErr w:type="spellStart"/>
      <w:r w:rsidRPr="00CE6A72">
        <w:rPr>
          <w:rFonts w:ascii="Times New Roman" w:hAnsi="Times New Roman"/>
          <w:i/>
          <w:sz w:val="24"/>
          <w:szCs w:val="24"/>
        </w:rPr>
        <w:t>себя</w:t>
      </w:r>
      <w:proofErr w:type="spellEnd"/>
      <w:r w:rsidRPr="00CE6A72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CE6A72">
        <w:rPr>
          <w:rFonts w:ascii="Times New Roman" w:hAnsi="Times New Roman"/>
          <w:i/>
          <w:sz w:val="24"/>
          <w:szCs w:val="24"/>
        </w:rPr>
        <w:t>и</w:t>
      </w:r>
      <w:r w:rsidRPr="00CE6A72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proofErr w:type="spellStart"/>
      <w:r w:rsidRPr="00CE6A72">
        <w:rPr>
          <w:rFonts w:ascii="Times New Roman" w:hAnsi="Times New Roman"/>
          <w:i/>
          <w:sz w:val="24"/>
          <w:szCs w:val="24"/>
        </w:rPr>
        <w:t>других</w:t>
      </w:r>
      <w:proofErr w:type="spellEnd"/>
      <w:r w:rsidRPr="00CE6A72">
        <w:rPr>
          <w:rFonts w:ascii="Times New Roman" w:hAnsi="Times New Roman"/>
          <w:i/>
          <w:sz w:val="24"/>
          <w:szCs w:val="24"/>
        </w:rPr>
        <w:t>:</w:t>
      </w:r>
    </w:p>
    <w:p w14:paraId="25254D0F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осознанно относиться к другому человеку, его мнению; признавать своё право на ошибку и такое же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право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другого;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принимать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себя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 других, не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осуждая;</w:t>
      </w:r>
    </w:p>
    <w:p w14:paraId="230A0BB2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открытость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себе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другим;</w:t>
      </w:r>
    </w:p>
    <w:p w14:paraId="536F7DEF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осознавать</w:t>
      </w:r>
      <w:r w:rsidRPr="00CE6A72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невозможность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контролировать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всё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вокруг.</w:t>
      </w:r>
    </w:p>
    <w:p w14:paraId="773F2498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смысловых установок личности (внутренняя позиция личности) и жизненных навыков личности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(управления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собой, самодисциплины, устойчивого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поведения).</w:t>
      </w:r>
    </w:p>
    <w:p w14:paraId="4C6BD534" w14:textId="77777777" w:rsidR="00CE6A72" w:rsidRPr="00CE6A72" w:rsidRDefault="00CE6A72" w:rsidP="00CE6A72">
      <w:pPr>
        <w:pStyle w:val="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5FDEFAA3" w14:textId="77777777" w:rsidR="00CE6A72" w:rsidRPr="00CE6A72" w:rsidRDefault="00CE6A72" w:rsidP="00CE6A72">
      <w:pPr>
        <w:pStyle w:val="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ПРЕДМЕТНЫЕ</w:t>
      </w:r>
      <w:r w:rsidRPr="00CE6A72">
        <w:rPr>
          <w:rFonts w:ascii="Times New Roman" w:hAnsi="Times New Roman"/>
          <w:color w:val="auto"/>
          <w:spacing w:val="-9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color w:val="auto"/>
          <w:sz w:val="24"/>
          <w:szCs w:val="24"/>
          <w:lang w:val="ru-RU"/>
        </w:rPr>
        <w:t>РЕЗУЛЬТАТЫ</w:t>
      </w:r>
    </w:p>
    <w:p w14:paraId="08423BC0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Предметные результаты по учебному предмету «Иностранный (английский) язык» предметной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области «Иностранные языки» ориентированы на применение знаний, умений и навыков в учебных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ситуациях и реальных жизненных условиях, должны отражать сформированность иноязычной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 xml:space="preserve">коммуникативной компетенции на </w:t>
      </w:r>
      <w:proofErr w:type="spellStart"/>
      <w:r w:rsidRPr="00CE6A72">
        <w:rPr>
          <w:rFonts w:ascii="Times New Roman" w:hAnsi="Times New Roman"/>
          <w:sz w:val="24"/>
          <w:szCs w:val="24"/>
          <w:lang w:val="ru-RU"/>
        </w:rPr>
        <w:t>допороговом</w:t>
      </w:r>
      <w:proofErr w:type="spellEnd"/>
      <w:r w:rsidRPr="00CE6A72">
        <w:rPr>
          <w:rFonts w:ascii="Times New Roman" w:hAnsi="Times New Roman"/>
          <w:sz w:val="24"/>
          <w:szCs w:val="24"/>
          <w:lang w:val="ru-RU"/>
        </w:rPr>
        <w:t xml:space="preserve"> уровне в совокупности её составляющих — речевой,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языковой,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социокультурной,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компенсаторной,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метапредметной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(учебно-познавательной).</w:t>
      </w:r>
    </w:p>
    <w:p w14:paraId="6FFAE3E1" w14:textId="77777777" w:rsidR="00CE6A72" w:rsidRPr="00CE6A72" w:rsidRDefault="00CE6A72" w:rsidP="00CE6A72">
      <w:pPr>
        <w:pStyle w:val="ae"/>
        <w:widowControl w:val="0"/>
        <w:numPr>
          <w:ilvl w:val="0"/>
          <w:numId w:val="23"/>
        </w:numPr>
        <w:tabs>
          <w:tab w:val="left" w:pos="55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i/>
          <w:sz w:val="24"/>
          <w:szCs w:val="24"/>
          <w:lang w:val="ru-RU"/>
        </w:rPr>
        <w:t>Владеть</w:t>
      </w:r>
      <w:r w:rsidRPr="00CE6A72">
        <w:rPr>
          <w:rFonts w:ascii="Times New Roman" w:hAnsi="Times New Roman"/>
          <w:i/>
          <w:spacing w:val="-10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основными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видами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речевой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деятельности:</w:t>
      </w:r>
    </w:p>
    <w:p w14:paraId="0705123F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b/>
          <w:sz w:val="24"/>
          <w:szCs w:val="24"/>
          <w:lang w:val="ru-RU"/>
        </w:rPr>
        <w:t xml:space="preserve">говорение: </w:t>
      </w:r>
      <w:r w:rsidRPr="00CE6A72">
        <w:rPr>
          <w:rFonts w:ascii="Times New Roman" w:hAnsi="Times New Roman"/>
          <w:i/>
          <w:sz w:val="24"/>
          <w:szCs w:val="24"/>
          <w:lang w:val="ru-RU"/>
        </w:rPr>
        <w:t xml:space="preserve">вести разные виды диалогов </w:t>
      </w:r>
      <w:r w:rsidRPr="00CE6A72">
        <w:rPr>
          <w:rFonts w:ascii="Times New Roman" w:hAnsi="Times New Roman"/>
          <w:sz w:val="24"/>
          <w:szCs w:val="24"/>
          <w:lang w:val="ru-RU"/>
        </w:rPr>
        <w:t>(диалог этикетного характера, диалог — побуждение к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действию, диалог-расспрос; комбинированный диалог, включающий различные виды диалогов) в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рамках тематического содержания речи в стандартных ситуациях неофициального общения с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вербальными и/или зрительными опорами, с соблюдением норм речевого этикета, принятого в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стране/странах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изучаемого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языка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(до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6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реплик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стороны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каждого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собеседника);</w:t>
      </w:r>
    </w:p>
    <w:p w14:paraId="6899B6C1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i/>
          <w:sz w:val="24"/>
          <w:szCs w:val="24"/>
          <w:lang w:val="ru-RU"/>
        </w:rPr>
        <w:t xml:space="preserve">создавать разные виды монологических высказываний </w:t>
      </w:r>
      <w:r w:rsidRPr="00CE6A72">
        <w:rPr>
          <w:rFonts w:ascii="Times New Roman" w:hAnsi="Times New Roman"/>
          <w:sz w:val="24"/>
          <w:szCs w:val="24"/>
          <w:lang w:val="ru-RU"/>
        </w:rPr>
        <w:t>(описание, в том числе характеристика;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повествование/сообщение) с вербальными и/или зрительными опорами в рамках тематического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 xml:space="preserve">содержания речи (объём монологического высказывания — 8-9 фраз); </w:t>
      </w:r>
      <w:r w:rsidRPr="00CE6A72">
        <w:rPr>
          <w:rFonts w:ascii="Times New Roman" w:hAnsi="Times New Roman"/>
          <w:i/>
          <w:sz w:val="24"/>
          <w:szCs w:val="24"/>
          <w:lang w:val="ru-RU"/>
        </w:rPr>
        <w:t xml:space="preserve">излагать </w:t>
      </w:r>
      <w:r w:rsidRPr="00CE6A72">
        <w:rPr>
          <w:rFonts w:ascii="Times New Roman" w:hAnsi="Times New Roman"/>
          <w:sz w:val="24"/>
          <w:szCs w:val="24"/>
          <w:lang w:val="ru-RU"/>
        </w:rPr>
        <w:t>основное содержание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прочитанного/прослушанного текста с вербальными и/или зрительными опорами (объём — 8-9 фраз);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i/>
          <w:sz w:val="24"/>
          <w:szCs w:val="24"/>
          <w:lang w:val="ru-RU"/>
        </w:rPr>
        <w:t>кратко</w:t>
      </w:r>
      <w:r w:rsidRPr="00CE6A72">
        <w:rPr>
          <w:rFonts w:ascii="Times New Roman" w:hAnsi="Times New Roman"/>
          <w:i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i/>
          <w:sz w:val="24"/>
          <w:szCs w:val="24"/>
          <w:lang w:val="ru-RU"/>
        </w:rPr>
        <w:t>излагать</w:t>
      </w:r>
      <w:r w:rsidRPr="00CE6A72">
        <w:rPr>
          <w:rFonts w:ascii="Times New Roman" w:hAnsi="Times New Roman"/>
          <w:i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результаты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выполненной проектной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работы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(объём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— 8-9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фраз);</w:t>
      </w:r>
    </w:p>
    <w:p w14:paraId="6C04E8F8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b/>
          <w:sz w:val="24"/>
          <w:szCs w:val="24"/>
          <w:lang w:val="ru-RU"/>
        </w:rPr>
        <w:t xml:space="preserve">аудирование: </w:t>
      </w:r>
      <w:r w:rsidRPr="00CE6A72">
        <w:rPr>
          <w:rFonts w:ascii="Times New Roman" w:hAnsi="Times New Roman"/>
          <w:i/>
          <w:sz w:val="24"/>
          <w:szCs w:val="24"/>
          <w:lang w:val="ru-RU"/>
        </w:rPr>
        <w:t xml:space="preserve">воспринимать на слух и понимать </w:t>
      </w:r>
      <w:r w:rsidRPr="00CE6A72">
        <w:rPr>
          <w:rFonts w:ascii="Times New Roman" w:hAnsi="Times New Roman"/>
          <w:sz w:val="24"/>
          <w:szCs w:val="24"/>
          <w:lang w:val="ru-RU"/>
        </w:rPr>
        <w:t>несложные аутентичные тексты, содержащие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отдельные незнакомые слова, в зависимости от поставленной коммуникативной задачи: с пониманием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lastRenderedPageBreak/>
        <w:t>основного</w:t>
      </w:r>
      <w:r w:rsidRPr="00CE6A72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содержания,</w:t>
      </w:r>
      <w:r w:rsidRPr="00CE6A72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</w:t>
      </w:r>
      <w:r w:rsidRPr="00CE6A72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пониманием</w:t>
      </w:r>
      <w:r w:rsidRPr="00CE6A72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запрашиваемой</w:t>
      </w:r>
      <w:r w:rsidRPr="00CE6A72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информации</w:t>
      </w:r>
      <w:r w:rsidRPr="00CE6A72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(время</w:t>
      </w:r>
      <w:r w:rsidRPr="00CE6A72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звучания</w:t>
      </w:r>
      <w:r w:rsidRPr="00CE6A72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текста/текстов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для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аудирования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— до 1,5 минут);</w:t>
      </w:r>
    </w:p>
    <w:p w14:paraId="136A70A7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E6A72">
        <w:rPr>
          <w:rFonts w:ascii="Times New Roman" w:hAnsi="Times New Roman"/>
          <w:b/>
          <w:sz w:val="24"/>
          <w:szCs w:val="24"/>
          <w:lang w:val="ru-RU"/>
        </w:rPr>
        <w:t>смысловоечтение</w:t>
      </w:r>
      <w:proofErr w:type="spellEnd"/>
      <w:r w:rsidRPr="00CE6A72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CE6A72">
        <w:rPr>
          <w:rFonts w:ascii="Times New Roman" w:hAnsi="Times New Roman"/>
          <w:i/>
          <w:sz w:val="24"/>
          <w:szCs w:val="24"/>
          <w:lang w:val="ru-RU"/>
        </w:rPr>
        <w:t xml:space="preserve">читать про себя и понимать </w:t>
      </w:r>
      <w:r w:rsidRPr="00CE6A72">
        <w:rPr>
          <w:rFonts w:ascii="Times New Roman" w:hAnsi="Times New Roman"/>
          <w:sz w:val="24"/>
          <w:szCs w:val="24"/>
          <w:lang w:val="ru-RU"/>
        </w:rPr>
        <w:t>несложные аутентичные тексты, содержащие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отдельные незнакомые слова, с различной глубиной проникновения в их содержание в зависимости от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поставленной коммуникативной задачи: с пониманием основного содержания, с пониманием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нужной/запрашиваемой информации, с полным пониманием информации, представленной в тексте в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 xml:space="preserve">эксплицитной/явной форме (объём текста/текстов для чтения — до 350 слов); </w:t>
      </w:r>
      <w:r w:rsidRPr="00CE6A72">
        <w:rPr>
          <w:rFonts w:ascii="Times New Roman" w:hAnsi="Times New Roman"/>
          <w:i/>
          <w:sz w:val="24"/>
          <w:szCs w:val="24"/>
          <w:lang w:val="ru-RU"/>
        </w:rPr>
        <w:t>читать про себя</w:t>
      </w:r>
      <w:r w:rsidRPr="00CE6A72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proofErr w:type="spellStart"/>
      <w:r w:rsidRPr="00CE6A72">
        <w:rPr>
          <w:rFonts w:ascii="Times New Roman" w:hAnsi="Times New Roman"/>
          <w:sz w:val="24"/>
          <w:szCs w:val="24"/>
          <w:lang w:val="ru-RU"/>
        </w:rPr>
        <w:t>несплошные</w:t>
      </w:r>
      <w:proofErr w:type="spellEnd"/>
      <w:r w:rsidRPr="00CE6A72">
        <w:rPr>
          <w:rFonts w:ascii="Times New Roman" w:hAnsi="Times New Roman"/>
          <w:sz w:val="24"/>
          <w:szCs w:val="24"/>
          <w:lang w:val="ru-RU"/>
        </w:rPr>
        <w:t xml:space="preserve"> тексты (таблицы, диаграммы) и </w:t>
      </w:r>
      <w:r w:rsidRPr="00CE6A72">
        <w:rPr>
          <w:rFonts w:ascii="Times New Roman" w:hAnsi="Times New Roman"/>
          <w:i/>
          <w:sz w:val="24"/>
          <w:szCs w:val="24"/>
          <w:lang w:val="ru-RU"/>
        </w:rPr>
        <w:t xml:space="preserve">понимать </w:t>
      </w:r>
      <w:r w:rsidRPr="00CE6A72">
        <w:rPr>
          <w:rFonts w:ascii="Times New Roman" w:hAnsi="Times New Roman"/>
          <w:sz w:val="24"/>
          <w:szCs w:val="24"/>
          <w:lang w:val="ru-RU"/>
        </w:rPr>
        <w:t>представленную в них информацию;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i/>
          <w:sz w:val="24"/>
          <w:szCs w:val="24"/>
          <w:lang w:val="ru-RU"/>
        </w:rPr>
        <w:t>определять</w:t>
      </w:r>
      <w:r w:rsidRPr="00CE6A72">
        <w:rPr>
          <w:rFonts w:ascii="Times New Roman" w:hAnsi="Times New Roman"/>
          <w:i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последовательность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главных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фактов/событий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тексте;</w:t>
      </w:r>
    </w:p>
    <w:p w14:paraId="75706233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b/>
          <w:sz w:val="24"/>
          <w:szCs w:val="24"/>
          <w:lang w:val="ru-RU"/>
        </w:rPr>
        <w:t xml:space="preserve">письменная речь: </w:t>
      </w:r>
      <w:r w:rsidRPr="00CE6A72">
        <w:rPr>
          <w:rFonts w:ascii="Times New Roman" w:hAnsi="Times New Roman"/>
          <w:i/>
          <w:sz w:val="24"/>
          <w:szCs w:val="24"/>
          <w:lang w:val="ru-RU"/>
        </w:rPr>
        <w:t xml:space="preserve">заполнять </w:t>
      </w:r>
      <w:r w:rsidRPr="00CE6A72">
        <w:rPr>
          <w:rFonts w:ascii="Times New Roman" w:hAnsi="Times New Roman"/>
          <w:sz w:val="24"/>
          <w:szCs w:val="24"/>
          <w:lang w:val="ru-RU"/>
        </w:rPr>
        <w:t xml:space="preserve">анкеты и формуляры с указанием личной информации; </w:t>
      </w:r>
      <w:r w:rsidRPr="00CE6A72">
        <w:rPr>
          <w:rFonts w:ascii="Times New Roman" w:hAnsi="Times New Roman"/>
          <w:i/>
          <w:sz w:val="24"/>
          <w:szCs w:val="24"/>
          <w:lang w:val="ru-RU"/>
        </w:rPr>
        <w:t>писать</w:t>
      </w:r>
      <w:r w:rsidRPr="00CE6A72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электронное сообщение личного характера, соблюдая речевой этикет, принятый в стране/странах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 xml:space="preserve">изучаемого языка (объём сообщения — до 90 слов); </w:t>
      </w:r>
      <w:r w:rsidRPr="00CE6A72">
        <w:rPr>
          <w:rFonts w:ascii="Times New Roman" w:hAnsi="Times New Roman"/>
          <w:i/>
          <w:sz w:val="24"/>
          <w:szCs w:val="24"/>
          <w:lang w:val="ru-RU"/>
        </w:rPr>
        <w:t xml:space="preserve">создавать </w:t>
      </w:r>
      <w:r w:rsidRPr="00CE6A72">
        <w:rPr>
          <w:rFonts w:ascii="Times New Roman" w:hAnsi="Times New Roman"/>
          <w:sz w:val="24"/>
          <w:szCs w:val="24"/>
          <w:lang w:val="ru-RU"/>
        </w:rPr>
        <w:t>небольшое письменное высказывание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опорой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на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образец,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план,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ключевые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слова,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таблицу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(объём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высказывания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—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до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90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слов);</w:t>
      </w:r>
    </w:p>
    <w:p w14:paraId="73742CD2" w14:textId="77777777" w:rsidR="00CE6A72" w:rsidRPr="00CE6A72" w:rsidRDefault="00CE6A72" w:rsidP="00CE6A72">
      <w:pPr>
        <w:pStyle w:val="ae"/>
        <w:widowControl w:val="0"/>
        <w:numPr>
          <w:ilvl w:val="0"/>
          <w:numId w:val="23"/>
        </w:numPr>
        <w:tabs>
          <w:tab w:val="left" w:pos="55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i/>
          <w:sz w:val="24"/>
          <w:szCs w:val="24"/>
          <w:lang w:val="ru-RU"/>
        </w:rPr>
        <w:t>владеть</w:t>
      </w:r>
      <w:r w:rsidRPr="00CE6A72">
        <w:rPr>
          <w:rFonts w:ascii="Times New Roman" w:hAnsi="Times New Roman"/>
          <w:i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b/>
          <w:sz w:val="24"/>
          <w:szCs w:val="24"/>
          <w:lang w:val="ru-RU"/>
        </w:rPr>
        <w:t xml:space="preserve">фонетическими </w:t>
      </w:r>
      <w:r w:rsidRPr="00CE6A72">
        <w:rPr>
          <w:rFonts w:ascii="Times New Roman" w:hAnsi="Times New Roman"/>
          <w:sz w:val="24"/>
          <w:szCs w:val="24"/>
          <w:lang w:val="ru-RU"/>
        </w:rPr>
        <w:t>навыками: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i/>
          <w:sz w:val="24"/>
          <w:szCs w:val="24"/>
          <w:lang w:val="ru-RU"/>
        </w:rPr>
        <w:t>различать</w:t>
      </w:r>
      <w:r w:rsidRPr="00CE6A72">
        <w:rPr>
          <w:rFonts w:ascii="Times New Roman" w:hAnsi="Times New Roman"/>
          <w:i/>
          <w:spacing w:val="5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i/>
          <w:sz w:val="24"/>
          <w:szCs w:val="24"/>
          <w:lang w:val="ru-RU"/>
        </w:rPr>
        <w:t>на</w:t>
      </w:r>
      <w:r w:rsidRPr="00CE6A72">
        <w:rPr>
          <w:rFonts w:ascii="Times New Roman" w:hAnsi="Times New Roman"/>
          <w:i/>
          <w:spacing w:val="5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i/>
          <w:sz w:val="24"/>
          <w:szCs w:val="24"/>
          <w:lang w:val="ru-RU"/>
        </w:rPr>
        <w:t>слух</w:t>
      </w:r>
      <w:r w:rsidRPr="00CE6A72">
        <w:rPr>
          <w:rFonts w:ascii="Times New Roman" w:hAnsi="Times New Roman"/>
          <w:i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адекватно,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без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ошибок,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 xml:space="preserve">ведущих к сбою коммуникации, </w:t>
      </w:r>
      <w:r w:rsidRPr="00CE6A72">
        <w:rPr>
          <w:rFonts w:ascii="Times New Roman" w:hAnsi="Times New Roman"/>
          <w:i/>
          <w:sz w:val="24"/>
          <w:szCs w:val="24"/>
          <w:lang w:val="ru-RU"/>
        </w:rPr>
        <w:t xml:space="preserve">произносить </w:t>
      </w:r>
      <w:r w:rsidRPr="00CE6A72">
        <w:rPr>
          <w:rFonts w:ascii="Times New Roman" w:hAnsi="Times New Roman"/>
          <w:sz w:val="24"/>
          <w:szCs w:val="24"/>
          <w:lang w:val="ru-RU"/>
        </w:rPr>
        <w:t>слова с правильным ударением и фразы с соблюдением их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ритмико-интонационных особенностей, в том числе применять правила отсутствия фразового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 xml:space="preserve">ударения на служебных словах; выразительно </w:t>
      </w:r>
      <w:r w:rsidRPr="00CE6A72">
        <w:rPr>
          <w:rFonts w:ascii="Times New Roman" w:hAnsi="Times New Roman"/>
          <w:i/>
          <w:sz w:val="24"/>
          <w:szCs w:val="24"/>
          <w:lang w:val="ru-RU"/>
        </w:rPr>
        <w:t xml:space="preserve">читать вслух </w:t>
      </w:r>
      <w:r w:rsidRPr="00CE6A72">
        <w:rPr>
          <w:rFonts w:ascii="Times New Roman" w:hAnsi="Times New Roman"/>
          <w:sz w:val="24"/>
          <w:szCs w:val="24"/>
          <w:lang w:val="ru-RU"/>
        </w:rPr>
        <w:t>небольшие аутентичные тексты объёмом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до 100 слов, построенные на изученном языковом материале, с соблюдением правил чтения и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соответствующей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интонацией;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читать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новые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слова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согласно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основным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правилам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чтения;</w:t>
      </w:r>
    </w:p>
    <w:p w14:paraId="4AE85C84" w14:textId="77777777" w:rsidR="00CE6A72" w:rsidRPr="00CE6A72" w:rsidRDefault="00CE6A72" w:rsidP="00CE6A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i/>
          <w:sz w:val="24"/>
          <w:szCs w:val="24"/>
          <w:lang w:val="ru-RU"/>
        </w:rPr>
        <w:t>владеть</w:t>
      </w:r>
      <w:r w:rsidRPr="00CE6A72">
        <w:rPr>
          <w:rFonts w:ascii="Times New Roman" w:hAnsi="Times New Roman"/>
          <w:i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b/>
          <w:sz w:val="24"/>
          <w:szCs w:val="24"/>
          <w:lang w:val="ru-RU"/>
        </w:rPr>
        <w:t>орфографическими</w:t>
      </w:r>
      <w:r w:rsidRPr="00CE6A72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навыками:</w:t>
      </w:r>
      <w:r w:rsidRPr="00CE6A72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правильно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i/>
          <w:sz w:val="24"/>
          <w:szCs w:val="24"/>
          <w:lang w:val="ru-RU"/>
        </w:rPr>
        <w:t>писать</w:t>
      </w:r>
      <w:r w:rsidRPr="00CE6A72">
        <w:rPr>
          <w:rFonts w:ascii="Times New Roman" w:hAnsi="Times New Roman"/>
          <w:i/>
          <w:spacing w:val="-9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изученные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слова;</w:t>
      </w:r>
    </w:p>
    <w:p w14:paraId="4F3200E7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i/>
          <w:sz w:val="24"/>
          <w:szCs w:val="24"/>
          <w:lang w:val="ru-RU"/>
        </w:rPr>
        <w:t xml:space="preserve">владеть </w:t>
      </w:r>
      <w:r w:rsidRPr="00CE6A72">
        <w:rPr>
          <w:rFonts w:ascii="Times New Roman" w:hAnsi="Times New Roman"/>
          <w:b/>
          <w:sz w:val="24"/>
          <w:szCs w:val="24"/>
          <w:lang w:val="ru-RU"/>
        </w:rPr>
        <w:t xml:space="preserve">пунктуационными </w:t>
      </w:r>
      <w:r w:rsidRPr="00CE6A72">
        <w:rPr>
          <w:rFonts w:ascii="Times New Roman" w:hAnsi="Times New Roman"/>
          <w:sz w:val="24"/>
          <w:szCs w:val="24"/>
          <w:lang w:val="ru-RU"/>
        </w:rPr>
        <w:t xml:space="preserve">навыками: </w:t>
      </w:r>
      <w:r w:rsidRPr="00CE6A72">
        <w:rPr>
          <w:rFonts w:ascii="Times New Roman" w:hAnsi="Times New Roman"/>
          <w:i/>
          <w:sz w:val="24"/>
          <w:szCs w:val="24"/>
          <w:lang w:val="ru-RU"/>
        </w:rPr>
        <w:t xml:space="preserve">использовать </w:t>
      </w:r>
      <w:r w:rsidRPr="00CE6A72">
        <w:rPr>
          <w:rFonts w:ascii="Times New Roman" w:hAnsi="Times New Roman"/>
          <w:sz w:val="24"/>
          <w:szCs w:val="24"/>
          <w:lang w:val="ru-RU"/>
        </w:rPr>
        <w:t>точку, вопросительный и восклицательный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знаки в конце предложения, запятую при перечислении и обращении, апостроф; пунктуационно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правильно</w:t>
      </w:r>
      <w:r w:rsidRPr="00CE6A72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i/>
          <w:sz w:val="24"/>
          <w:szCs w:val="24"/>
          <w:lang w:val="ru-RU"/>
        </w:rPr>
        <w:t>оформлять</w:t>
      </w:r>
      <w:r w:rsidRPr="00CE6A72">
        <w:rPr>
          <w:rFonts w:ascii="Times New Roman" w:hAnsi="Times New Roman"/>
          <w:i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электронное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сообщение личного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характера;</w:t>
      </w:r>
    </w:p>
    <w:p w14:paraId="4C598CA9" w14:textId="77777777" w:rsidR="00CE6A72" w:rsidRPr="00CE6A72" w:rsidRDefault="00CE6A72" w:rsidP="00CE6A72">
      <w:pPr>
        <w:pStyle w:val="ae"/>
        <w:widowControl w:val="0"/>
        <w:numPr>
          <w:ilvl w:val="0"/>
          <w:numId w:val="23"/>
        </w:numPr>
        <w:tabs>
          <w:tab w:val="left" w:pos="55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i/>
          <w:sz w:val="24"/>
          <w:szCs w:val="24"/>
          <w:lang w:val="ru-RU"/>
        </w:rPr>
        <w:t xml:space="preserve">распознавать </w:t>
      </w:r>
      <w:r w:rsidRPr="00CE6A72">
        <w:rPr>
          <w:rFonts w:ascii="Times New Roman" w:hAnsi="Times New Roman"/>
          <w:sz w:val="24"/>
          <w:szCs w:val="24"/>
          <w:lang w:val="ru-RU"/>
        </w:rPr>
        <w:t>в звучащем и письменном тексте 1000 лексических единиц (слов, словосочетаний,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 xml:space="preserve">речевых клише) и правильно </w:t>
      </w:r>
      <w:r w:rsidRPr="00CE6A72">
        <w:rPr>
          <w:rFonts w:ascii="Times New Roman" w:hAnsi="Times New Roman"/>
          <w:i/>
          <w:sz w:val="24"/>
          <w:szCs w:val="24"/>
          <w:lang w:val="ru-RU"/>
        </w:rPr>
        <w:t xml:space="preserve">употреблять </w:t>
      </w:r>
      <w:r w:rsidRPr="00CE6A72">
        <w:rPr>
          <w:rFonts w:ascii="Times New Roman" w:hAnsi="Times New Roman"/>
          <w:sz w:val="24"/>
          <w:szCs w:val="24"/>
          <w:lang w:val="ru-RU"/>
        </w:rPr>
        <w:t>в устной и письменной речи 900 лексических единиц,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обслуживающих ситуации общения в рамках тематического содержания, с соблюдением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существующей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нормы лексической сочетаемости;</w:t>
      </w:r>
    </w:p>
    <w:p w14:paraId="22761B12" w14:textId="77777777" w:rsidR="00CE6A72" w:rsidRPr="00CE6A72" w:rsidRDefault="00CE6A72" w:rsidP="00CE6A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i/>
          <w:sz w:val="24"/>
          <w:szCs w:val="24"/>
          <w:lang w:val="ru-RU"/>
        </w:rPr>
        <w:t xml:space="preserve">распознавать и употреблять </w:t>
      </w:r>
      <w:r w:rsidRPr="00CE6A72">
        <w:rPr>
          <w:rFonts w:ascii="Times New Roman" w:hAnsi="Times New Roman"/>
          <w:sz w:val="24"/>
          <w:szCs w:val="24"/>
          <w:lang w:val="ru-RU"/>
        </w:rPr>
        <w:t>в устной и письменной речи родственные слова, образованные с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использованием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аффиксации:</w:t>
      </w:r>
    </w:p>
    <w:p w14:paraId="27F935B1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имена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существительные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помощью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суффиксов -</w:t>
      </w:r>
      <w:r w:rsidRPr="00CE6A72">
        <w:rPr>
          <w:rFonts w:ascii="Times New Roman" w:hAnsi="Times New Roman"/>
          <w:sz w:val="24"/>
          <w:szCs w:val="24"/>
        </w:rPr>
        <w:t>ness</w:t>
      </w:r>
      <w:r w:rsidRPr="00CE6A72">
        <w:rPr>
          <w:rFonts w:ascii="Times New Roman" w:hAnsi="Times New Roman"/>
          <w:sz w:val="24"/>
          <w:szCs w:val="24"/>
          <w:lang w:val="ru-RU"/>
        </w:rPr>
        <w:t>,-</w:t>
      </w:r>
      <w:proofErr w:type="spellStart"/>
      <w:r w:rsidRPr="00CE6A72">
        <w:rPr>
          <w:rFonts w:ascii="Times New Roman" w:hAnsi="Times New Roman"/>
          <w:sz w:val="24"/>
          <w:szCs w:val="24"/>
        </w:rPr>
        <w:t>ment</w:t>
      </w:r>
      <w:proofErr w:type="spellEnd"/>
      <w:r w:rsidRPr="00CE6A72">
        <w:rPr>
          <w:rFonts w:ascii="Times New Roman" w:hAnsi="Times New Roman"/>
          <w:sz w:val="24"/>
          <w:szCs w:val="24"/>
          <w:lang w:val="ru-RU"/>
        </w:rPr>
        <w:t>;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имена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прилагательные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помощью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суффиксов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CE6A72">
        <w:rPr>
          <w:rFonts w:ascii="Times New Roman" w:hAnsi="Times New Roman"/>
          <w:sz w:val="24"/>
          <w:szCs w:val="24"/>
        </w:rPr>
        <w:t>ous</w:t>
      </w:r>
      <w:proofErr w:type="spellEnd"/>
      <w:r w:rsidRPr="00CE6A72">
        <w:rPr>
          <w:rFonts w:ascii="Times New Roman" w:hAnsi="Times New Roman"/>
          <w:sz w:val="24"/>
          <w:szCs w:val="24"/>
          <w:lang w:val="ru-RU"/>
        </w:rPr>
        <w:t>,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CE6A72">
        <w:rPr>
          <w:rFonts w:ascii="Times New Roman" w:hAnsi="Times New Roman"/>
          <w:sz w:val="24"/>
          <w:szCs w:val="24"/>
        </w:rPr>
        <w:t>ly</w:t>
      </w:r>
      <w:proofErr w:type="spellEnd"/>
      <w:r w:rsidRPr="00CE6A72">
        <w:rPr>
          <w:rFonts w:ascii="Times New Roman" w:hAnsi="Times New Roman"/>
          <w:sz w:val="24"/>
          <w:szCs w:val="24"/>
          <w:lang w:val="ru-RU"/>
        </w:rPr>
        <w:t>;</w:t>
      </w:r>
    </w:p>
    <w:p w14:paraId="1E8D8AF7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 xml:space="preserve">имена прилагательные и наречия с помощью отрицательных префиксов </w:t>
      </w:r>
      <w:r w:rsidRPr="00CE6A72">
        <w:rPr>
          <w:rFonts w:ascii="Times New Roman" w:hAnsi="Times New Roman"/>
          <w:sz w:val="24"/>
          <w:szCs w:val="24"/>
        </w:rPr>
        <w:t>in</w:t>
      </w:r>
      <w:r w:rsidRPr="00CE6A72">
        <w:rPr>
          <w:rFonts w:ascii="Times New Roman" w:hAnsi="Times New Roman"/>
          <w:sz w:val="24"/>
          <w:szCs w:val="24"/>
          <w:lang w:val="ru-RU"/>
        </w:rPr>
        <w:t>-/</w:t>
      </w:r>
      <w:proofErr w:type="spellStart"/>
      <w:r w:rsidRPr="00CE6A72">
        <w:rPr>
          <w:rFonts w:ascii="Times New Roman" w:hAnsi="Times New Roman"/>
          <w:sz w:val="24"/>
          <w:szCs w:val="24"/>
        </w:rPr>
        <w:t>im</w:t>
      </w:r>
      <w:proofErr w:type="spellEnd"/>
      <w:r w:rsidRPr="00CE6A72">
        <w:rPr>
          <w:rFonts w:ascii="Times New Roman" w:hAnsi="Times New Roman"/>
          <w:sz w:val="24"/>
          <w:szCs w:val="24"/>
          <w:lang w:val="ru-RU"/>
        </w:rPr>
        <w:t>-;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сложные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имена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прилагательные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путем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соединения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основы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прилагательного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основой</w:t>
      </w:r>
    </w:p>
    <w:p w14:paraId="3718DA08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существительного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добавлением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суффикса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-</w:t>
      </w:r>
      <w:r w:rsidRPr="00CE6A72">
        <w:rPr>
          <w:rFonts w:ascii="Times New Roman" w:hAnsi="Times New Roman"/>
          <w:sz w:val="24"/>
          <w:szCs w:val="24"/>
        </w:rPr>
        <w:t>ed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(</w:t>
      </w:r>
      <w:r w:rsidRPr="00CE6A72">
        <w:rPr>
          <w:rFonts w:ascii="Times New Roman" w:hAnsi="Times New Roman"/>
          <w:sz w:val="24"/>
          <w:szCs w:val="24"/>
        </w:rPr>
        <w:t>blue</w:t>
      </w:r>
      <w:r w:rsidRPr="00CE6A72">
        <w:rPr>
          <w:rFonts w:ascii="Times New Roman" w:hAnsi="Times New Roman"/>
          <w:sz w:val="24"/>
          <w:szCs w:val="24"/>
          <w:lang w:val="ru-RU"/>
        </w:rPr>
        <w:t>-</w:t>
      </w:r>
      <w:r w:rsidRPr="00CE6A72">
        <w:rPr>
          <w:rFonts w:ascii="Times New Roman" w:hAnsi="Times New Roman"/>
          <w:sz w:val="24"/>
          <w:szCs w:val="24"/>
        </w:rPr>
        <w:t>eyed</w:t>
      </w:r>
      <w:r w:rsidRPr="00CE6A72">
        <w:rPr>
          <w:rFonts w:ascii="Times New Roman" w:hAnsi="Times New Roman"/>
          <w:sz w:val="24"/>
          <w:szCs w:val="24"/>
          <w:lang w:val="ru-RU"/>
        </w:rPr>
        <w:t>);</w:t>
      </w:r>
    </w:p>
    <w:p w14:paraId="4F713681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i/>
          <w:sz w:val="24"/>
          <w:szCs w:val="24"/>
          <w:lang w:val="ru-RU"/>
        </w:rPr>
        <w:t xml:space="preserve">распознавать и употреблять </w:t>
      </w:r>
      <w:r w:rsidRPr="00CE6A72">
        <w:rPr>
          <w:rFonts w:ascii="Times New Roman" w:hAnsi="Times New Roman"/>
          <w:sz w:val="24"/>
          <w:szCs w:val="24"/>
          <w:lang w:val="ru-RU"/>
        </w:rPr>
        <w:t>в устной и письменной речи изученные синонимы, антонимы,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многозначные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слова,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интернациональные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слова;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наиболее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частотные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фразовые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глаголы;</w:t>
      </w:r>
    </w:p>
    <w:p w14:paraId="4544C549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i/>
          <w:sz w:val="24"/>
          <w:szCs w:val="24"/>
          <w:lang w:val="ru-RU"/>
        </w:rPr>
        <w:t xml:space="preserve">распознавать и употреблять </w:t>
      </w:r>
      <w:r w:rsidRPr="00CE6A72">
        <w:rPr>
          <w:rFonts w:ascii="Times New Roman" w:hAnsi="Times New Roman"/>
          <w:sz w:val="24"/>
          <w:szCs w:val="24"/>
          <w:lang w:val="ru-RU"/>
        </w:rPr>
        <w:t>в устной и письменной речи различные средства связи в тексте для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обеспечения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логичности и целостности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высказывания;</w:t>
      </w:r>
    </w:p>
    <w:p w14:paraId="7A5153DD" w14:textId="77777777" w:rsidR="00CE6A72" w:rsidRPr="00CE6A72" w:rsidRDefault="00CE6A72" w:rsidP="00CE6A72">
      <w:pPr>
        <w:pStyle w:val="ae"/>
        <w:widowControl w:val="0"/>
        <w:numPr>
          <w:ilvl w:val="0"/>
          <w:numId w:val="23"/>
        </w:numPr>
        <w:tabs>
          <w:tab w:val="left" w:pos="55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i/>
          <w:sz w:val="24"/>
          <w:szCs w:val="24"/>
          <w:lang w:val="ru-RU"/>
        </w:rPr>
        <w:t>знать</w:t>
      </w:r>
      <w:r w:rsidRPr="00CE6A72">
        <w:rPr>
          <w:rFonts w:ascii="Times New Roman" w:hAnsi="Times New Roman"/>
          <w:i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i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i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i/>
          <w:sz w:val="24"/>
          <w:szCs w:val="24"/>
          <w:lang w:val="ru-RU"/>
        </w:rPr>
        <w:t>понимать</w:t>
      </w:r>
      <w:r w:rsidRPr="00CE6A72">
        <w:rPr>
          <w:rFonts w:ascii="Times New Roman" w:hAnsi="Times New Roman"/>
          <w:i/>
          <w:spacing w:val="-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особенности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структуры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простых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сложных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предложений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различных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коммуникативных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типов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предложений английского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языка;</w:t>
      </w:r>
    </w:p>
    <w:p w14:paraId="1D0B3707" w14:textId="77777777" w:rsidR="00CE6A72" w:rsidRPr="00CE6A72" w:rsidRDefault="00CE6A72" w:rsidP="00CE6A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i/>
          <w:sz w:val="24"/>
          <w:szCs w:val="24"/>
          <w:lang w:val="ru-RU"/>
        </w:rPr>
        <w:t>распознавать</w:t>
      </w:r>
      <w:r w:rsidRPr="00CE6A72">
        <w:rPr>
          <w:rFonts w:ascii="Times New Roman" w:hAnsi="Times New Roman"/>
          <w:i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письменном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звучащем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тексте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i/>
          <w:sz w:val="24"/>
          <w:szCs w:val="24"/>
          <w:lang w:val="ru-RU"/>
        </w:rPr>
        <w:t xml:space="preserve">употреблять </w:t>
      </w:r>
      <w:r w:rsidRPr="00CE6A72">
        <w:rPr>
          <w:rFonts w:ascii="Times New Roman" w:hAnsi="Times New Roman"/>
          <w:sz w:val="24"/>
          <w:szCs w:val="24"/>
          <w:lang w:val="ru-RU"/>
        </w:rPr>
        <w:t>в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устной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письменной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речи:</w:t>
      </w:r>
    </w:p>
    <w:p w14:paraId="524AD731" w14:textId="77777777" w:rsidR="00CE6A72" w:rsidRPr="00CE6A72" w:rsidRDefault="00CE6A72" w:rsidP="00CE6A72">
      <w:pPr>
        <w:pStyle w:val="ae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предложения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сложным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дополнением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(</w:t>
      </w:r>
      <w:r w:rsidRPr="00CE6A72">
        <w:rPr>
          <w:rFonts w:ascii="Times New Roman" w:hAnsi="Times New Roman"/>
          <w:sz w:val="24"/>
          <w:szCs w:val="24"/>
        </w:rPr>
        <w:t>Complex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</w:rPr>
        <w:t>Object</w:t>
      </w:r>
      <w:r w:rsidRPr="00CE6A72">
        <w:rPr>
          <w:rFonts w:ascii="Times New Roman" w:hAnsi="Times New Roman"/>
          <w:sz w:val="24"/>
          <w:szCs w:val="24"/>
          <w:lang w:val="ru-RU"/>
        </w:rPr>
        <w:t>);</w:t>
      </w:r>
    </w:p>
    <w:p w14:paraId="1C2E4FDD" w14:textId="77777777" w:rsidR="00CE6A72" w:rsidRPr="00CE6A72" w:rsidRDefault="00CE6A72" w:rsidP="00CE6A72">
      <w:pPr>
        <w:pStyle w:val="ae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условные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предложения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реального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(</w:t>
      </w:r>
      <w:r w:rsidRPr="00CE6A72">
        <w:rPr>
          <w:rFonts w:ascii="Times New Roman" w:hAnsi="Times New Roman"/>
          <w:sz w:val="24"/>
          <w:szCs w:val="24"/>
        </w:rPr>
        <w:t>Conditional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0,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</w:rPr>
        <w:t>Conditional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</w:rPr>
        <w:t>I</w:t>
      </w:r>
      <w:r w:rsidRPr="00CE6A72">
        <w:rPr>
          <w:rFonts w:ascii="Times New Roman" w:hAnsi="Times New Roman"/>
          <w:sz w:val="24"/>
          <w:szCs w:val="24"/>
          <w:lang w:val="ru-RU"/>
        </w:rPr>
        <w:t>)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характера;</w:t>
      </w:r>
    </w:p>
    <w:p w14:paraId="37BA9BB1" w14:textId="77777777" w:rsidR="00CE6A72" w:rsidRPr="00CE6A72" w:rsidRDefault="00CE6A72" w:rsidP="00CE6A72">
      <w:pPr>
        <w:pStyle w:val="ae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 xml:space="preserve">предложения с конструкцией </w:t>
      </w:r>
      <w:r w:rsidRPr="00CE6A72">
        <w:rPr>
          <w:rFonts w:ascii="Times New Roman" w:hAnsi="Times New Roman"/>
          <w:sz w:val="24"/>
          <w:szCs w:val="24"/>
        </w:rPr>
        <w:t>to</w:t>
      </w:r>
      <w:r w:rsidRPr="00CE6A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</w:rPr>
        <w:t>be</w:t>
      </w:r>
      <w:r w:rsidRPr="00CE6A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</w:rPr>
        <w:t>going</w:t>
      </w:r>
      <w:r w:rsidRPr="00CE6A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</w:rPr>
        <w:t>to</w:t>
      </w:r>
      <w:r w:rsidRPr="00CE6A72">
        <w:rPr>
          <w:rFonts w:ascii="Times New Roman" w:hAnsi="Times New Roman"/>
          <w:sz w:val="24"/>
          <w:szCs w:val="24"/>
          <w:lang w:val="ru-RU"/>
        </w:rPr>
        <w:t xml:space="preserve"> + инфинитив и формы </w:t>
      </w:r>
      <w:r w:rsidRPr="00CE6A72">
        <w:rPr>
          <w:rFonts w:ascii="Times New Roman" w:hAnsi="Times New Roman"/>
          <w:sz w:val="24"/>
          <w:szCs w:val="24"/>
        </w:rPr>
        <w:t>Future</w:t>
      </w:r>
      <w:r w:rsidRPr="00CE6A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</w:rPr>
        <w:t>Simple</w:t>
      </w:r>
      <w:r w:rsidRPr="00CE6A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</w:rPr>
        <w:t>Tense</w:t>
      </w:r>
      <w:r w:rsidRPr="00CE6A72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CE6A72">
        <w:rPr>
          <w:rFonts w:ascii="Times New Roman" w:hAnsi="Times New Roman"/>
          <w:sz w:val="24"/>
          <w:szCs w:val="24"/>
        </w:rPr>
        <w:t>Present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</w:rPr>
        <w:t>Continuous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</w:rPr>
        <w:t>Tense</w:t>
      </w:r>
      <w:r w:rsidRPr="00CE6A72">
        <w:rPr>
          <w:rFonts w:ascii="Times New Roman" w:hAnsi="Times New Roman"/>
          <w:sz w:val="24"/>
          <w:szCs w:val="24"/>
          <w:lang w:val="ru-RU"/>
        </w:rPr>
        <w:t xml:space="preserve"> для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выражения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будущего действия;</w:t>
      </w:r>
    </w:p>
    <w:p w14:paraId="0CF396F1" w14:textId="77777777" w:rsidR="00CE6A72" w:rsidRPr="00CE6A72" w:rsidRDefault="00CE6A72" w:rsidP="00CE6A72">
      <w:pPr>
        <w:pStyle w:val="ae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конструкцию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</w:rPr>
        <w:t>used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</w:rPr>
        <w:t>to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+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инфинитив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глагола;</w:t>
      </w:r>
    </w:p>
    <w:p w14:paraId="77F25385" w14:textId="77777777" w:rsidR="00CE6A72" w:rsidRPr="00CE6A72" w:rsidRDefault="00CE6A72" w:rsidP="00CE6A72">
      <w:pPr>
        <w:pStyle w:val="ae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глаголы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</w:t>
      </w:r>
      <w:r w:rsidRPr="00CE6A72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наиболее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употребительных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формах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страдательного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залога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(</w:t>
      </w:r>
      <w:r w:rsidRPr="00CE6A72">
        <w:rPr>
          <w:rFonts w:ascii="Times New Roman" w:hAnsi="Times New Roman"/>
          <w:sz w:val="24"/>
          <w:szCs w:val="24"/>
        </w:rPr>
        <w:t>Present</w:t>
      </w:r>
      <w:r w:rsidRPr="00CE6A72">
        <w:rPr>
          <w:rFonts w:ascii="Times New Roman" w:hAnsi="Times New Roman"/>
          <w:sz w:val="24"/>
          <w:szCs w:val="24"/>
          <w:lang w:val="ru-RU"/>
        </w:rPr>
        <w:t>/</w:t>
      </w:r>
      <w:r w:rsidRPr="00CE6A72">
        <w:rPr>
          <w:rFonts w:ascii="Times New Roman" w:hAnsi="Times New Roman"/>
          <w:sz w:val="24"/>
          <w:szCs w:val="24"/>
        </w:rPr>
        <w:t>Past</w:t>
      </w:r>
      <w:r w:rsidRPr="00CE6A72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</w:rPr>
        <w:t>Simple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</w:rPr>
        <w:t>Passive</w:t>
      </w:r>
      <w:r w:rsidRPr="00CE6A72">
        <w:rPr>
          <w:rFonts w:ascii="Times New Roman" w:hAnsi="Times New Roman"/>
          <w:sz w:val="24"/>
          <w:szCs w:val="24"/>
          <w:lang w:val="ru-RU"/>
        </w:rPr>
        <w:t>);</w:t>
      </w:r>
    </w:p>
    <w:p w14:paraId="267B0975" w14:textId="77777777" w:rsidR="00CE6A72" w:rsidRPr="00CE6A72" w:rsidRDefault="00CE6A72" w:rsidP="00CE6A72">
      <w:pPr>
        <w:pStyle w:val="ae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предлоги,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употребляемые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глаголами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страдательном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залоге;</w:t>
      </w:r>
    </w:p>
    <w:p w14:paraId="592695F5" w14:textId="77777777" w:rsidR="00CE6A72" w:rsidRPr="00CE6A72" w:rsidRDefault="00CE6A72" w:rsidP="00CE6A72">
      <w:pPr>
        <w:pStyle w:val="ae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6A72">
        <w:rPr>
          <w:rFonts w:ascii="Times New Roman" w:hAnsi="Times New Roman"/>
          <w:sz w:val="24"/>
          <w:szCs w:val="24"/>
        </w:rPr>
        <w:t>модальный</w:t>
      </w:r>
      <w:proofErr w:type="spellEnd"/>
      <w:r w:rsidRPr="00CE6A72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CE6A72">
        <w:rPr>
          <w:rFonts w:ascii="Times New Roman" w:hAnsi="Times New Roman"/>
          <w:sz w:val="24"/>
          <w:szCs w:val="24"/>
        </w:rPr>
        <w:t>глагол</w:t>
      </w:r>
      <w:proofErr w:type="spellEnd"/>
      <w:r w:rsidRPr="00CE6A7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E6A72">
        <w:rPr>
          <w:rFonts w:ascii="Times New Roman" w:hAnsi="Times New Roman"/>
          <w:sz w:val="24"/>
          <w:szCs w:val="24"/>
        </w:rPr>
        <w:t>might;</w:t>
      </w:r>
    </w:p>
    <w:p w14:paraId="3853CAA5" w14:textId="77777777" w:rsidR="00CE6A72" w:rsidRPr="00CE6A72" w:rsidRDefault="00CE6A72" w:rsidP="00CE6A72">
      <w:pPr>
        <w:pStyle w:val="ae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наречия,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совпадающие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по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форме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прилагательными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(</w:t>
      </w:r>
      <w:r w:rsidRPr="00CE6A72">
        <w:rPr>
          <w:rFonts w:ascii="Times New Roman" w:hAnsi="Times New Roman"/>
          <w:sz w:val="24"/>
          <w:szCs w:val="24"/>
        </w:rPr>
        <w:t>fast</w:t>
      </w:r>
      <w:r w:rsidRPr="00CE6A72">
        <w:rPr>
          <w:rFonts w:ascii="Times New Roman" w:hAnsi="Times New Roman"/>
          <w:sz w:val="24"/>
          <w:szCs w:val="24"/>
          <w:lang w:val="ru-RU"/>
        </w:rPr>
        <w:t>,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</w:rPr>
        <w:t>high</w:t>
      </w:r>
      <w:r w:rsidRPr="00CE6A72">
        <w:rPr>
          <w:rFonts w:ascii="Times New Roman" w:hAnsi="Times New Roman"/>
          <w:sz w:val="24"/>
          <w:szCs w:val="24"/>
          <w:lang w:val="ru-RU"/>
        </w:rPr>
        <w:t>;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</w:rPr>
        <w:t>early</w:t>
      </w:r>
      <w:r w:rsidRPr="00CE6A72">
        <w:rPr>
          <w:rFonts w:ascii="Times New Roman" w:hAnsi="Times New Roman"/>
          <w:sz w:val="24"/>
          <w:szCs w:val="24"/>
          <w:lang w:val="ru-RU"/>
        </w:rPr>
        <w:t>);</w:t>
      </w:r>
    </w:p>
    <w:p w14:paraId="0191F256" w14:textId="77777777" w:rsidR="00CE6A72" w:rsidRPr="00CE6A72" w:rsidRDefault="00CE6A72" w:rsidP="00CE6A72">
      <w:pPr>
        <w:pStyle w:val="ae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6A72">
        <w:rPr>
          <w:rFonts w:ascii="Times New Roman" w:hAnsi="Times New Roman"/>
          <w:sz w:val="24"/>
          <w:szCs w:val="24"/>
        </w:rPr>
        <w:t>местоимения</w:t>
      </w:r>
      <w:proofErr w:type="spellEnd"/>
      <w:r w:rsidRPr="00CE6A7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E6A72">
        <w:rPr>
          <w:rFonts w:ascii="Times New Roman" w:hAnsi="Times New Roman"/>
          <w:sz w:val="24"/>
          <w:szCs w:val="24"/>
        </w:rPr>
        <w:t>other/another,</w:t>
      </w:r>
      <w:r w:rsidRPr="00CE6A7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6A72">
        <w:rPr>
          <w:rFonts w:ascii="Times New Roman" w:hAnsi="Times New Roman"/>
          <w:sz w:val="24"/>
          <w:szCs w:val="24"/>
        </w:rPr>
        <w:t>both,</w:t>
      </w:r>
      <w:r w:rsidRPr="00CE6A7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6A72">
        <w:rPr>
          <w:rFonts w:ascii="Times New Roman" w:hAnsi="Times New Roman"/>
          <w:sz w:val="24"/>
          <w:szCs w:val="24"/>
        </w:rPr>
        <w:t>all,</w:t>
      </w:r>
      <w:r w:rsidRPr="00CE6A7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6A72">
        <w:rPr>
          <w:rFonts w:ascii="Times New Roman" w:hAnsi="Times New Roman"/>
          <w:sz w:val="24"/>
          <w:szCs w:val="24"/>
        </w:rPr>
        <w:t>one;</w:t>
      </w:r>
    </w:p>
    <w:p w14:paraId="570A9147" w14:textId="77777777" w:rsidR="00CE6A72" w:rsidRPr="00CE6A72" w:rsidRDefault="00CE6A72" w:rsidP="00CE6A72">
      <w:pPr>
        <w:pStyle w:val="ae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sz w:val="24"/>
          <w:szCs w:val="24"/>
          <w:lang w:val="ru-RU"/>
        </w:rPr>
        <w:t>количественные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числительные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для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обозначения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больших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чисел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(до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1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000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000);</w:t>
      </w:r>
    </w:p>
    <w:p w14:paraId="4B7427EF" w14:textId="77777777" w:rsidR="00CE6A72" w:rsidRPr="00CE6A72" w:rsidRDefault="00CE6A72" w:rsidP="00CE6A72">
      <w:pPr>
        <w:pStyle w:val="ae"/>
        <w:widowControl w:val="0"/>
        <w:numPr>
          <w:ilvl w:val="0"/>
          <w:numId w:val="23"/>
        </w:numPr>
        <w:tabs>
          <w:tab w:val="left" w:pos="55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i/>
          <w:sz w:val="24"/>
          <w:szCs w:val="24"/>
          <w:lang w:val="ru-RU"/>
        </w:rPr>
        <w:t>владеть</w:t>
      </w:r>
      <w:r w:rsidRPr="00CE6A72">
        <w:rPr>
          <w:rFonts w:ascii="Times New Roman" w:hAnsi="Times New Roman"/>
          <w:i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социокультурными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знаниями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умениями:</w:t>
      </w:r>
    </w:p>
    <w:p w14:paraId="422CEAA5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i/>
          <w:sz w:val="24"/>
          <w:szCs w:val="24"/>
          <w:lang w:val="ru-RU"/>
        </w:rPr>
        <w:lastRenderedPageBreak/>
        <w:t xml:space="preserve">использовать </w:t>
      </w:r>
      <w:r w:rsidRPr="00CE6A72">
        <w:rPr>
          <w:rFonts w:ascii="Times New Roman" w:hAnsi="Times New Roman"/>
          <w:sz w:val="24"/>
          <w:szCs w:val="24"/>
          <w:lang w:val="ru-RU"/>
        </w:rPr>
        <w:t>отдельные социокультурные элементы речевого поведенческого этикета, принятые в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стране/странах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изучаемого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языка в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рамках тематического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содержания;</w:t>
      </w:r>
    </w:p>
    <w:p w14:paraId="50328838" w14:textId="77777777" w:rsidR="00CE6A72" w:rsidRPr="00CE6A72" w:rsidRDefault="00CE6A72" w:rsidP="00CE6A72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i/>
          <w:sz w:val="24"/>
          <w:szCs w:val="24"/>
          <w:lang w:val="ru-RU"/>
        </w:rPr>
        <w:t xml:space="preserve">знать/понимать и использовать </w:t>
      </w:r>
      <w:r w:rsidRPr="00CE6A72">
        <w:rPr>
          <w:rFonts w:ascii="Times New Roman" w:hAnsi="Times New Roman"/>
          <w:sz w:val="24"/>
          <w:szCs w:val="24"/>
          <w:lang w:val="ru-RU"/>
        </w:rPr>
        <w:t>в устной и письменной речи наиболее употребительную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тематическую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фоновую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лексику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реалии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страны/стран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изучаемого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языка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рамках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тематического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содержания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речи;</w:t>
      </w:r>
    </w:p>
    <w:p w14:paraId="3DA0A2BD" w14:textId="77777777" w:rsidR="00CE6A72" w:rsidRPr="00CE6A72" w:rsidRDefault="00CE6A72" w:rsidP="00CE6A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i/>
          <w:sz w:val="24"/>
          <w:szCs w:val="24"/>
          <w:lang w:val="ru-RU"/>
        </w:rPr>
        <w:t>обладать</w:t>
      </w:r>
      <w:r w:rsidRPr="00CE6A72">
        <w:rPr>
          <w:rFonts w:ascii="Times New Roman" w:hAnsi="Times New Roman"/>
          <w:i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i/>
          <w:sz w:val="24"/>
          <w:szCs w:val="24"/>
          <w:lang w:val="ru-RU"/>
        </w:rPr>
        <w:t>базовыми</w:t>
      </w:r>
      <w:r w:rsidRPr="00CE6A72">
        <w:rPr>
          <w:rFonts w:ascii="Times New Roman" w:hAnsi="Times New Roman"/>
          <w:i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i/>
          <w:sz w:val="24"/>
          <w:szCs w:val="24"/>
          <w:lang w:val="ru-RU"/>
        </w:rPr>
        <w:t>знаниями</w:t>
      </w:r>
      <w:r w:rsidRPr="00CE6A72">
        <w:rPr>
          <w:rFonts w:ascii="Times New Roman" w:hAnsi="Times New Roman"/>
          <w:i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о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социокультурном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портрете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культурном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наследии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родной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страны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 страны/стран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изучаемого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языка;</w:t>
      </w:r>
    </w:p>
    <w:p w14:paraId="568FF0B2" w14:textId="77777777" w:rsidR="00CE6A72" w:rsidRPr="00CE6A72" w:rsidRDefault="00CE6A72" w:rsidP="00CE6A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i/>
          <w:sz w:val="24"/>
          <w:szCs w:val="24"/>
          <w:lang w:val="ru-RU"/>
        </w:rPr>
        <w:t>кратко</w:t>
      </w:r>
      <w:r w:rsidRPr="00CE6A72">
        <w:rPr>
          <w:rFonts w:ascii="Times New Roman" w:hAnsi="Times New Roman"/>
          <w:i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i/>
          <w:sz w:val="24"/>
          <w:szCs w:val="24"/>
          <w:lang w:val="ru-RU"/>
        </w:rPr>
        <w:t xml:space="preserve">представлять </w:t>
      </w:r>
      <w:r w:rsidRPr="00CE6A72">
        <w:rPr>
          <w:rFonts w:ascii="Times New Roman" w:hAnsi="Times New Roman"/>
          <w:sz w:val="24"/>
          <w:szCs w:val="24"/>
          <w:lang w:val="ru-RU"/>
        </w:rPr>
        <w:t>Россию</w:t>
      </w:r>
      <w:r w:rsidRPr="00CE6A72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страну/страны</w:t>
      </w:r>
      <w:r w:rsidRPr="00CE6A72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изучаемого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языка;</w:t>
      </w:r>
    </w:p>
    <w:p w14:paraId="6B11B3CE" w14:textId="77777777" w:rsidR="00CE6A72" w:rsidRPr="00CE6A72" w:rsidRDefault="00CE6A72" w:rsidP="00CE6A72">
      <w:pPr>
        <w:pStyle w:val="ae"/>
        <w:widowControl w:val="0"/>
        <w:numPr>
          <w:ilvl w:val="0"/>
          <w:numId w:val="23"/>
        </w:numPr>
        <w:tabs>
          <w:tab w:val="left" w:pos="55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i/>
          <w:sz w:val="24"/>
          <w:szCs w:val="24"/>
          <w:lang w:val="ru-RU"/>
        </w:rPr>
        <w:t xml:space="preserve">владеть </w:t>
      </w:r>
      <w:r w:rsidRPr="00CE6A72">
        <w:rPr>
          <w:rFonts w:ascii="Times New Roman" w:hAnsi="Times New Roman"/>
          <w:sz w:val="24"/>
          <w:szCs w:val="24"/>
          <w:lang w:val="ru-RU"/>
        </w:rPr>
        <w:t>компенсаторными умениями: использовать при чтении и аудировании языковую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догадку, в том числе контекстуальную; при непосредственном общении — переспрашивать, просить</w:t>
      </w:r>
      <w:r w:rsidRPr="00CE6A72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повторить, уточняя значение незнакомых слов; игнорировать информацию, не являющуюся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необходимой для понимания основного содержания прочитанного/прослушанного текста или для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нахождения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тексте запрашиваемой информации;</w:t>
      </w:r>
    </w:p>
    <w:p w14:paraId="212BC931" w14:textId="77777777" w:rsidR="00CE6A72" w:rsidRPr="00CE6A72" w:rsidRDefault="00CE6A72" w:rsidP="00CE6A72">
      <w:pPr>
        <w:pStyle w:val="ae"/>
        <w:widowControl w:val="0"/>
        <w:numPr>
          <w:ilvl w:val="0"/>
          <w:numId w:val="23"/>
        </w:numPr>
        <w:tabs>
          <w:tab w:val="left" w:pos="55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i/>
          <w:sz w:val="24"/>
          <w:szCs w:val="24"/>
          <w:lang w:val="ru-RU"/>
        </w:rPr>
        <w:t>участвовать</w:t>
      </w:r>
      <w:r w:rsidRPr="00CE6A72">
        <w:rPr>
          <w:rFonts w:ascii="Times New Roman" w:hAnsi="Times New Roman"/>
          <w:i/>
          <w:spacing w:val="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 несложных</w:t>
      </w:r>
      <w:r w:rsidRPr="00CE6A72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учебных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проектах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</w:t>
      </w:r>
      <w:r w:rsidRPr="00CE6A72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использованием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материалов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на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английском</w:t>
      </w:r>
      <w:r w:rsidRPr="00CE6A72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языке</w:t>
      </w:r>
      <w:r w:rsidRPr="00CE6A7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применением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ИКТ,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соблюдая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правила</w:t>
      </w:r>
      <w:r w:rsidRPr="00CE6A72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информационной</w:t>
      </w:r>
      <w:r w:rsidRPr="00CE6A72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безопасности</w:t>
      </w:r>
      <w:r w:rsidRPr="00CE6A72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при</w:t>
      </w:r>
      <w:r w:rsidRPr="00CE6A72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работе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</w:t>
      </w:r>
      <w:r w:rsidRPr="00CE6A72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сети</w:t>
      </w:r>
      <w:r w:rsidRPr="00CE6A7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Интернет;</w:t>
      </w:r>
    </w:p>
    <w:p w14:paraId="27D2313F" w14:textId="77777777" w:rsidR="00CE6A72" w:rsidRPr="00CE6A72" w:rsidRDefault="00CE6A72" w:rsidP="00CE6A72">
      <w:pPr>
        <w:pStyle w:val="ae"/>
        <w:widowControl w:val="0"/>
        <w:numPr>
          <w:ilvl w:val="0"/>
          <w:numId w:val="23"/>
        </w:numPr>
        <w:tabs>
          <w:tab w:val="left" w:pos="55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i/>
          <w:sz w:val="24"/>
          <w:szCs w:val="24"/>
          <w:lang w:val="ru-RU"/>
        </w:rPr>
        <w:t xml:space="preserve">использовать </w:t>
      </w:r>
      <w:r w:rsidRPr="00CE6A72">
        <w:rPr>
          <w:rFonts w:ascii="Times New Roman" w:hAnsi="Times New Roman"/>
          <w:sz w:val="24"/>
          <w:szCs w:val="24"/>
          <w:lang w:val="ru-RU"/>
        </w:rPr>
        <w:t>иноязычные словари и справочники, в том числе информационно-справочные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системы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в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электронной форме;</w:t>
      </w:r>
    </w:p>
    <w:p w14:paraId="45B80C90" w14:textId="77777777" w:rsidR="00CE6A72" w:rsidRPr="00CE6A72" w:rsidRDefault="00CE6A72" w:rsidP="00CE6A72">
      <w:pPr>
        <w:pStyle w:val="ae"/>
        <w:widowControl w:val="0"/>
        <w:numPr>
          <w:ilvl w:val="0"/>
          <w:numId w:val="23"/>
        </w:numPr>
        <w:tabs>
          <w:tab w:val="left" w:pos="55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i/>
          <w:sz w:val="24"/>
          <w:szCs w:val="24"/>
          <w:lang w:val="ru-RU"/>
        </w:rPr>
        <w:t xml:space="preserve">достигать </w:t>
      </w:r>
      <w:r w:rsidRPr="00CE6A72">
        <w:rPr>
          <w:rFonts w:ascii="Times New Roman" w:hAnsi="Times New Roman"/>
          <w:sz w:val="24"/>
          <w:szCs w:val="24"/>
          <w:lang w:val="ru-RU"/>
        </w:rPr>
        <w:t>взаимопонимания в процессе устного и письменного общения с носителями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иностранного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языка, с людьми другой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культуры;</w:t>
      </w:r>
    </w:p>
    <w:p w14:paraId="40C6BF83" w14:textId="77777777" w:rsidR="00CE6A72" w:rsidRPr="00CE6A72" w:rsidRDefault="00CE6A72" w:rsidP="00CE6A72">
      <w:pPr>
        <w:pStyle w:val="ae"/>
        <w:widowControl w:val="0"/>
        <w:numPr>
          <w:ilvl w:val="0"/>
          <w:numId w:val="23"/>
        </w:numPr>
        <w:tabs>
          <w:tab w:val="left" w:pos="67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CE6A72">
        <w:rPr>
          <w:rFonts w:ascii="Times New Roman" w:hAnsi="Times New Roman"/>
          <w:i/>
          <w:sz w:val="24"/>
          <w:szCs w:val="24"/>
          <w:lang w:val="ru-RU"/>
        </w:rPr>
        <w:t xml:space="preserve">сравнивать </w:t>
      </w:r>
      <w:r w:rsidRPr="00CE6A72">
        <w:rPr>
          <w:rFonts w:ascii="Times New Roman" w:hAnsi="Times New Roman"/>
          <w:sz w:val="24"/>
          <w:szCs w:val="24"/>
          <w:lang w:val="ru-RU"/>
        </w:rPr>
        <w:t>(в том числе устанавливать основания для сравнения) объекты, явления, процессы,</w:t>
      </w:r>
      <w:r w:rsidRPr="00CE6A72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их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элементы и основные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функции в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рамках изученной</w:t>
      </w:r>
      <w:r w:rsidRPr="00CE6A72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CE6A72">
        <w:rPr>
          <w:rFonts w:ascii="Times New Roman" w:hAnsi="Times New Roman"/>
          <w:sz w:val="24"/>
          <w:szCs w:val="24"/>
          <w:lang w:val="ru-RU"/>
        </w:rPr>
        <w:t>тематики.</w:t>
      </w:r>
    </w:p>
    <w:p w14:paraId="23ADDE35" w14:textId="77777777" w:rsidR="00CE6A72" w:rsidRPr="00CE6A72" w:rsidRDefault="00CE6A72" w:rsidP="00CE6A72">
      <w:pPr>
        <w:pStyle w:val="ae"/>
        <w:widowControl w:val="0"/>
        <w:numPr>
          <w:ilvl w:val="0"/>
          <w:numId w:val="23"/>
        </w:numPr>
        <w:tabs>
          <w:tab w:val="left" w:pos="67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sz w:val="24"/>
          <w:lang w:val="ru-RU"/>
        </w:rPr>
        <w:sectPr w:rsidR="00CE6A72" w:rsidRPr="00CE6A72" w:rsidSect="00CE6A72">
          <w:type w:val="continuous"/>
          <w:pgSz w:w="11900" w:h="16840"/>
          <w:pgMar w:top="500" w:right="560" w:bottom="280" w:left="560" w:header="720" w:footer="720" w:gutter="0"/>
          <w:cols w:space="720"/>
        </w:sectPr>
      </w:pPr>
    </w:p>
    <w:p w14:paraId="60325405" w14:textId="6F9576AF" w:rsidR="00CE6A72" w:rsidRPr="00DB4110" w:rsidRDefault="00CE6A72" w:rsidP="00CE6A72">
      <w:pPr>
        <w:rPr>
          <w:rFonts w:ascii="Times New Roman" w:hAnsi="Times New Roman"/>
          <w:b/>
          <w:sz w:val="18"/>
          <w:szCs w:val="18"/>
          <w:lang w:val="ru-RU"/>
        </w:rPr>
      </w:pPr>
      <w:r w:rsidRPr="00CE6A72">
        <w:rPr>
          <w:rFonts w:ascii="Times New Roman" w:hAnsi="Times New Roman"/>
          <w:noProof/>
          <w:sz w:val="18"/>
          <w:szCs w:val="18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44928" behindDoc="1" locked="0" layoutInCell="1" allowOverlap="1" wp14:anchorId="398D945E" wp14:editId="46EBF5F0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1905" r="381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C6759C" id="Прямоугольник 8" o:spid="_x0000_s1026" style="position:absolute;margin-left:33.3pt;margin-top:17.65pt;width:775.65pt;height:.6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CE6A72">
        <w:rPr>
          <w:rFonts w:ascii="Times New Roman" w:hAnsi="Times New Roman"/>
          <w:b/>
          <w:sz w:val="18"/>
          <w:szCs w:val="18"/>
        </w:rPr>
        <w:t>ТЕМАТИЧЕСКОЕ</w:t>
      </w:r>
      <w:r w:rsidRPr="00CE6A72">
        <w:rPr>
          <w:rFonts w:ascii="Times New Roman" w:hAnsi="Times New Roman"/>
          <w:b/>
          <w:spacing w:val="9"/>
          <w:sz w:val="18"/>
          <w:szCs w:val="18"/>
        </w:rPr>
        <w:t xml:space="preserve"> </w:t>
      </w:r>
      <w:r w:rsidRPr="00CE6A72">
        <w:rPr>
          <w:rFonts w:ascii="Times New Roman" w:hAnsi="Times New Roman"/>
          <w:b/>
          <w:sz w:val="18"/>
          <w:szCs w:val="18"/>
        </w:rPr>
        <w:t>ПЛАНИРОВАНИЕ</w:t>
      </w:r>
      <w:r w:rsidR="00DB4110">
        <w:rPr>
          <w:rFonts w:ascii="Times New Roman" w:hAnsi="Times New Roman"/>
          <w:b/>
          <w:sz w:val="18"/>
          <w:szCs w:val="18"/>
          <w:lang w:val="ru-RU"/>
        </w:rPr>
        <w:t xml:space="preserve"> 7 класс</w:t>
      </w:r>
    </w:p>
    <w:p w14:paraId="05CE2993" w14:textId="77777777" w:rsidR="00CE6A72" w:rsidRPr="00CE6A72" w:rsidRDefault="00CE6A72" w:rsidP="00CE6A72">
      <w:pPr>
        <w:pStyle w:val="af"/>
        <w:rPr>
          <w:rFonts w:ascii="Times New Roman" w:hAnsi="Times New Roman"/>
          <w:b/>
          <w:sz w:val="18"/>
          <w:szCs w:val="1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293"/>
        <w:gridCol w:w="528"/>
        <w:gridCol w:w="1104"/>
        <w:gridCol w:w="1140"/>
        <w:gridCol w:w="804"/>
        <w:gridCol w:w="6483"/>
        <w:gridCol w:w="1020"/>
        <w:gridCol w:w="1740"/>
      </w:tblGrid>
      <w:tr w:rsidR="00CE6A72" w:rsidRPr="00CE6A72" w14:paraId="4D6CBC4E" w14:textId="77777777" w:rsidTr="00F95879">
        <w:trPr>
          <w:trHeight w:val="333"/>
        </w:trPr>
        <w:tc>
          <w:tcPr>
            <w:tcW w:w="384" w:type="dxa"/>
            <w:vMerge w:val="restart"/>
          </w:tcPr>
          <w:p w14:paraId="511D9324" w14:textId="77777777" w:rsidR="00CE6A72" w:rsidRPr="00CE6A72" w:rsidRDefault="00CE6A72" w:rsidP="00F95879">
            <w:pPr>
              <w:pStyle w:val="TableParagraph"/>
              <w:rPr>
                <w:b/>
                <w:sz w:val="18"/>
                <w:szCs w:val="18"/>
              </w:rPr>
            </w:pPr>
            <w:r w:rsidRPr="00CE6A72">
              <w:rPr>
                <w:b/>
                <w:w w:val="105"/>
                <w:sz w:val="18"/>
                <w:szCs w:val="18"/>
              </w:rPr>
              <w:t>№</w:t>
            </w:r>
            <w:r w:rsidRPr="00CE6A72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b/>
                <w:spacing w:val="-1"/>
                <w:w w:val="105"/>
                <w:sz w:val="18"/>
                <w:szCs w:val="18"/>
              </w:rPr>
              <w:t>п/п</w:t>
            </w:r>
          </w:p>
        </w:tc>
        <w:tc>
          <w:tcPr>
            <w:tcW w:w="2293" w:type="dxa"/>
            <w:vMerge w:val="restart"/>
          </w:tcPr>
          <w:p w14:paraId="76A2A264" w14:textId="77777777" w:rsidR="00CE6A72" w:rsidRPr="00CE6A72" w:rsidRDefault="00CE6A72" w:rsidP="00F95879">
            <w:pPr>
              <w:pStyle w:val="TableParagraph"/>
              <w:rPr>
                <w:b/>
                <w:sz w:val="18"/>
                <w:szCs w:val="18"/>
              </w:rPr>
            </w:pPr>
            <w:r w:rsidRPr="00CE6A72">
              <w:rPr>
                <w:b/>
                <w:spacing w:val="-1"/>
                <w:w w:val="105"/>
                <w:sz w:val="18"/>
                <w:szCs w:val="18"/>
              </w:rPr>
              <w:t>Наименование</w:t>
            </w:r>
            <w:r w:rsidRPr="00CE6A72">
              <w:rPr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b/>
                <w:w w:val="105"/>
                <w:sz w:val="18"/>
                <w:szCs w:val="18"/>
              </w:rPr>
              <w:t>разделов</w:t>
            </w:r>
            <w:r w:rsidRPr="00CE6A72">
              <w:rPr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b/>
                <w:w w:val="105"/>
                <w:sz w:val="18"/>
                <w:szCs w:val="18"/>
              </w:rPr>
              <w:t>и</w:t>
            </w:r>
            <w:r w:rsidRPr="00CE6A72">
              <w:rPr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b/>
                <w:w w:val="105"/>
                <w:sz w:val="18"/>
                <w:szCs w:val="18"/>
              </w:rPr>
              <w:t>тем</w:t>
            </w:r>
            <w:r w:rsidRPr="00CE6A72">
              <w:rPr>
                <w:b/>
                <w:spacing w:val="-37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b/>
                <w:w w:val="105"/>
                <w:sz w:val="18"/>
                <w:szCs w:val="18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583CE01F" w14:textId="77777777" w:rsidR="00CE6A72" w:rsidRPr="00CE6A72" w:rsidRDefault="00CE6A72" w:rsidP="00F95879">
            <w:pPr>
              <w:pStyle w:val="TableParagraph"/>
              <w:rPr>
                <w:b/>
                <w:sz w:val="18"/>
                <w:szCs w:val="18"/>
              </w:rPr>
            </w:pPr>
            <w:r w:rsidRPr="00CE6A72">
              <w:rPr>
                <w:b/>
                <w:spacing w:val="-1"/>
                <w:w w:val="105"/>
                <w:sz w:val="18"/>
                <w:szCs w:val="18"/>
              </w:rPr>
              <w:t>Количество</w:t>
            </w:r>
            <w:r w:rsidRPr="00CE6A72">
              <w:rPr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b/>
                <w:w w:val="105"/>
                <w:sz w:val="18"/>
                <w:szCs w:val="18"/>
              </w:rPr>
              <w:t>часов</w:t>
            </w:r>
          </w:p>
        </w:tc>
        <w:tc>
          <w:tcPr>
            <w:tcW w:w="804" w:type="dxa"/>
            <w:vMerge w:val="restart"/>
          </w:tcPr>
          <w:p w14:paraId="326EE09A" w14:textId="77777777" w:rsidR="00CE6A72" w:rsidRPr="00CE6A72" w:rsidRDefault="00CE6A72" w:rsidP="00F95879">
            <w:pPr>
              <w:pStyle w:val="TableParagraph"/>
              <w:rPr>
                <w:b/>
                <w:sz w:val="18"/>
                <w:szCs w:val="18"/>
              </w:rPr>
            </w:pPr>
            <w:r w:rsidRPr="00CE6A72">
              <w:rPr>
                <w:b/>
                <w:w w:val="105"/>
                <w:sz w:val="18"/>
                <w:szCs w:val="18"/>
              </w:rPr>
              <w:t>Дата</w:t>
            </w:r>
            <w:r w:rsidRPr="00CE6A72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b/>
                <w:spacing w:val="-1"/>
                <w:w w:val="105"/>
                <w:sz w:val="18"/>
                <w:szCs w:val="18"/>
              </w:rPr>
              <w:t>изучения</w:t>
            </w:r>
          </w:p>
        </w:tc>
        <w:tc>
          <w:tcPr>
            <w:tcW w:w="6483" w:type="dxa"/>
            <w:vMerge w:val="restart"/>
          </w:tcPr>
          <w:p w14:paraId="62AB3787" w14:textId="77777777" w:rsidR="00CE6A72" w:rsidRPr="00CE6A72" w:rsidRDefault="00CE6A72" w:rsidP="00F95879">
            <w:pPr>
              <w:pStyle w:val="TableParagraph"/>
              <w:rPr>
                <w:b/>
                <w:sz w:val="18"/>
                <w:szCs w:val="18"/>
              </w:rPr>
            </w:pPr>
            <w:r w:rsidRPr="00CE6A72">
              <w:rPr>
                <w:b/>
                <w:spacing w:val="-1"/>
                <w:w w:val="105"/>
                <w:sz w:val="18"/>
                <w:szCs w:val="18"/>
              </w:rPr>
              <w:t>Виды</w:t>
            </w:r>
            <w:r w:rsidRPr="00CE6A72">
              <w:rPr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b/>
                <w:spacing w:val="-1"/>
                <w:w w:val="105"/>
                <w:sz w:val="18"/>
                <w:szCs w:val="18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14:paraId="5D7E301A" w14:textId="77777777" w:rsidR="00CE6A72" w:rsidRPr="00CE6A72" w:rsidRDefault="00CE6A72" w:rsidP="00F95879">
            <w:pPr>
              <w:pStyle w:val="TableParagraph"/>
              <w:rPr>
                <w:b/>
                <w:sz w:val="18"/>
                <w:szCs w:val="18"/>
              </w:rPr>
            </w:pPr>
            <w:r w:rsidRPr="00CE6A72">
              <w:rPr>
                <w:b/>
                <w:w w:val="105"/>
                <w:sz w:val="18"/>
                <w:szCs w:val="18"/>
              </w:rPr>
              <w:t>Виды,</w:t>
            </w:r>
            <w:r w:rsidRPr="00CE6A72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b/>
                <w:w w:val="105"/>
                <w:sz w:val="18"/>
                <w:szCs w:val="18"/>
              </w:rPr>
              <w:t>формы</w:t>
            </w:r>
            <w:r w:rsidRPr="00CE6A72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b/>
                <w:spacing w:val="-1"/>
                <w:w w:val="105"/>
                <w:sz w:val="18"/>
                <w:szCs w:val="18"/>
              </w:rPr>
              <w:t>контроля</w:t>
            </w:r>
          </w:p>
        </w:tc>
        <w:tc>
          <w:tcPr>
            <w:tcW w:w="1740" w:type="dxa"/>
            <w:vMerge w:val="restart"/>
          </w:tcPr>
          <w:p w14:paraId="4D082B2A" w14:textId="77777777" w:rsidR="00CE6A72" w:rsidRPr="00CE6A72" w:rsidRDefault="00CE6A72" w:rsidP="00F95879">
            <w:pPr>
              <w:pStyle w:val="TableParagraph"/>
              <w:rPr>
                <w:b/>
                <w:sz w:val="18"/>
                <w:szCs w:val="18"/>
              </w:rPr>
            </w:pPr>
            <w:r w:rsidRPr="00CE6A72">
              <w:rPr>
                <w:b/>
                <w:w w:val="105"/>
                <w:sz w:val="18"/>
                <w:szCs w:val="18"/>
              </w:rPr>
              <w:t>Электронные</w:t>
            </w:r>
            <w:r w:rsidRPr="00CE6A72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b/>
                <w:w w:val="105"/>
                <w:sz w:val="18"/>
                <w:szCs w:val="18"/>
              </w:rPr>
              <w:t>(цифровые)</w:t>
            </w:r>
            <w:r w:rsidRPr="00CE6A72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b/>
                <w:spacing w:val="-1"/>
                <w:w w:val="105"/>
                <w:sz w:val="18"/>
                <w:szCs w:val="18"/>
              </w:rPr>
              <w:t>образовательные</w:t>
            </w:r>
            <w:r w:rsidRPr="00CE6A72">
              <w:rPr>
                <w:b/>
                <w:spacing w:val="-37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b/>
                <w:w w:val="105"/>
                <w:sz w:val="18"/>
                <w:szCs w:val="18"/>
              </w:rPr>
              <w:t>ресурсы</w:t>
            </w:r>
          </w:p>
        </w:tc>
      </w:tr>
      <w:tr w:rsidR="00CE6A72" w:rsidRPr="00CE6A72" w14:paraId="3D5F4B74" w14:textId="77777777" w:rsidTr="00F95879">
        <w:trPr>
          <w:trHeight w:val="561"/>
        </w:trPr>
        <w:tc>
          <w:tcPr>
            <w:tcW w:w="384" w:type="dxa"/>
            <w:vMerge/>
            <w:tcBorders>
              <w:top w:val="nil"/>
            </w:tcBorders>
          </w:tcPr>
          <w:p w14:paraId="5F80D234" w14:textId="77777777" w:rsidR="00CE6A72" w:rsidRPr="00CE6A72" w:rsidRDefault="00CE6A72" w:rsidP="00F958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</w:tcPr>
          <w:p w14:paraId="6C0CF4DF" w14:textId="77777777" w:rsidR="00CE6A72" w:rsidRPr="00CE6A72" w:rsidRDefault="00CE6A72" w:rsidP="00F958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</w:tcPr>
          <w:p w14:paraId="481B0300" w14:textId="77777777" w:rsidR="00CE6A72" w:rsidRPr="00CE6A72" w:rsidRDefault="00CE6A72" w:rsidP="00F95879">
            <w:pPr>
              <w:pStyle w:val="TableParagraph"/>
              <w:rPr>
                <w:b/>
                <w:sz w:val="18"/>
                <w:szCs w:val="18"/>
              </w:rPr>
            </w:pPr>
            <w:r w:rsidRPr="00CE6A72">
              <w:rPr>
                <w:b/>
                <w:w w:val="105"/>
                <w:sz w:val="18"/>
                <w:szCs w:val="18"/>
              </w:rPr>
              <w:t>всего</w:t>
            </w:r>
          </w:p>
        </w:tc>
        <w:tc>
          <w:tcPr>
            <w:tcW w:w="1104" w:type="dxa"/>
          </w:tcPr>
          <w:p w14:paraId="4F4EF7BB" w14:textId="77777777" w:rsidR="00CE6A72" w:rsidRPr="00CE6A72" w:rsidRDefault="00CE6A72" w:rsidP="00F95879">
            <w:pPr>
              <w:pStyle w:val="TableParagraph"/>
              <w:rPr>
                <w:b/>
                <w:sz w:val="18"/>
                <w:szCs w:val="18"/>
              </w:rPr>
            </w:pPr>
            <w:r w:rsidRPr="00CE6A72">
              <w:rPr>
                <w:b/>
                <w:spacing w:val="-1"/>
                <w:w w:val="105"/>
                <w:sz w:val="18"/>
                <w:szCs w:val="18"/>
              </w:rPr>
              <w:t>контрольные</w:t>
            </w:r>
            <w:r w:rsidRPr="00CE6A72">
              <w:rPr>
                <w:b/>
                <w:spacing w:val="-37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b/>
                <w:w w:val="105"/>
                <w:sz w:val="18"/>
                <w:szCs w:val="18"/>
              </w:rPr>
              <w:t>работы</w:t>
            </w:r>
          </w:p>
        </w:tc>
        <w:tc>
          <w:tcPr>
            <w:tcW w:w="1140" w:type="dxa"/>
          </w:tcPr>
          <w:p w14:paraId="2382ADE2" w14:textId="77777777" w:rsidR="00CE6A72" w:rsidRPr="00CE6A72" w:rsidRDefault="00CE6A72" w:rsidP="00F95879">
            <w:pPr>
              <w:pStyle w:val="TableParagraph"/>
              <w:rPr>
                <w:b/>
                <w:sz w:val="18"/>
                <w:szCs w:val="18"/>
              </w:rPr>
            </w:pPr>
            <w:r w:rsidRPr="00CE6A72">
              <w:rPr>
                <w:b/>
                <w:spacing w:val="-1"/>
                <w:w w:val="105"/>
                <w:sz w:val="18"/>
                <w:szCs w:val="18"/>
              </w:rPr>
              <w:t>практические</w:t>
            </w:r>
            <w:r w:rsidRPr="00CE6A72">
              <w:rPr>
                <w:b/>
                <w:spacing w:val="-37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b/>
                <w:w w:val="105"/>
                <w:sz w:val="18"/>
                <w:szCs w:val="18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14:paraId="67556E9F" w14:textId="77777777" w:rsidR="00CE6A72" w:rsidRPr="00CE6A72" w:rsidRDefault="00CE6A72" w:rsidP="00F958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3" w:type="dxa"/>
            <w:vMerge/>
            <w:tcBorders>
              <w:top w:val="nil"/>
            </w:tcBorders>
          </w:tcPr>
          <w:p w14:paraId="5381BA74" w14:textId="77777777" w:rsidR="00CE6A72" w:rsidRPr="00CE6A72" w:rsidRDefault="00CE6A72" w:rsidP="00F958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32DAD52D" w14:textId="77777777" w:rsidR="00CE6A72" w:rsidRPr="00CE6A72" w:rsidRDefault="00CE6A72" w:rsidP="00F958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1030DB72" w14:textId="77777777" w:rsidR="00CE6A72" w:rsidRPr="00CE6A72" w:rsidRDefault="00CE6A72" w:rsidP="00F958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A72" w:rsidRPr="00674A4C" w14:paraId="518DBF28" w14:textId="77777777" w:rsidTr="00F95879">
        <w:trPr>
          <w:trHeight w:val="2254"/>
        </w:trPr>
        <w:tc>
          <w:tcPr>
            <w:tcW w:w="384" w:type="dxa"/>
          </w:tcPr>
          <w:p w14:paraId="0BDE6CF9" w14:textId="77777777" w:rsidR="00CE6A72" w:rsidRPr="00CE6A72" w:rsidRDefault="00CE6A72" w:rsidP="00F95879">
            <w:pPr>
              <w:pStyle w:val="TableParagraph"/>
              <w:rPr>
                <w:w w:val="105"/>
                <w:sz w:val="18"/>
                <w:szCs w:val="18"/>
              </w:rPr>
            </w:pPr>
            <w:r w:rsidRPr="00CE6A72">
              <w:rPr>
                <w:w w:val="105"/>
                <w:sz w:val="18"/>
                <w:szCs w:val="18"/>
              </w:rPr>
              <w:t>1.</w:t>
            </w:r>
          </w:p>
        </w:tc>
        <w:tc>
          <w:tcPr>
            <w:tcW w:w="2293" w:type="dxa"/>
          </w:tcPr>
          <w:p w14:paraId="6F073909" w14:textId="77777777" w:rsidR="00CE6A72" w:rsidRPr="00CE6A72" w:rsidRDefault="00CE6A72" w:rsidP="00F95879">
            <w:pPr>
              <w:pStyle w:val="TableParagraph"/>
              <w:rPr>
                <w:b/>
                <w:w w:val="105"/>
                <w:sz w:val="18"/>
                <w:szCs w:val="18"/>
              </w:rPr>
            </w:pPr>
            <w:r w:rsidRPr="00CE6A72">
              <w:rPr>
                <w:b/>
                <w:w w:val="105"/>
                <w:sz w:val="18"/>
                <w:szCs w:val="18"/>
              </w:rPr>
              <w:t>Образ жизни</w:t>
            </w:r>
          </w:p>
          <w:p w14:paraId="03241166" w14:textId="77777777" w:rsidR="00CE6A72" w:rsidRPr="00CE6A72" w:rsidRDefault="00CE6A72" w:rsidP="00F95879">
            <w:pPr>
              <w:pStyle w:val="TableParagraph"/>
              <w:rPr>
                <w:w w:val="105"/>
                <w:sz w:val="18"/>
                <w:szCs w:val="18"/>
              </w:rPr>
            </w:pPr>
            <w:r w:rsidRPr="00CE6A72">
              <w:rPr>
                <w:w w:val="105"/>
                <w:sz w:val="18"/>
                <w:szCs w:val="18"/>
              </w:rPr>
              <w:t>Повседневная жизнь семьи. Распределение домашних обязанностей в семье. Сравнение сельской и городской жизни.</w:t>
            </w:r>
          </w:p>
        </w:tc>
        <w:tc>
          <w:tcPr>
            <w:tcW w:w="528" w:type="dxa"/>
          </w:tcPr>
          <w:p w14:paraId="19BC24BD" w14:textId="77777777" w:rsidR="00CE6A72" w:rsidRPr="00CE6A72" w:rsidRDefault="00CE6A72" w:rsidP="00F95879">
            <w:pPr>
              <w:pStyle w:val="TableParagraph"/>
              <w:rPr>
                <w:w w:val="105"/>
                <w:sz w:val="18"/>
                <w:szCs w:val="18"/>
              </w:rPr>
            </w:pPr>
            <w:r w:rsidRPr="00CE6A72">
              <w:rPr>
                <w:w w:val="105"/>
                <w:sz w:val="18"/>
                <w:szCs w:val="18"/>
              </w:rPr>
              <w:t>9</w:t>
            </w:r>
          </w:p>
        </w:tc>
        <w:tc>
          <w:tcPr>
            <w:tcW w:w="1104" w:type="dxa"/>
          </w:tcPr>
          <w:p w14:paraId="61DA205B" w14:textId="77777777" w:rsidR="00CE6A72" w:rsidRPr="00CE6A72" w:rsidRDefault="00CE6A72" w:rsidP="00F95879">
            <w:pPr>
              <w:pStyle w:val="TableParagraph"/>
              <w:rPr>
                <w:w w:val="104"/>
                <w:sz w:val="18"/>
                <w:szCs w:val="18"/>
              </w:rPr>
            </w:pPr>
            <w:r w:rsidRPr="00CE6A72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1140" w:type="dxa"/>
          </w:tcPr>
          <w:p w14:paraId="08182EA9" w14:textId="77777777" w:rsidR="00CE6A72" w:rsidRPr="00CE6A72" w:rsidRDefault="00CE6A72" w:rsidP="00F95879">
            <w:pPr>
              <w:pStyle w:val="TableParagraph"/>
              <w:rPr>
                <w:w w:val="104"/>
                <w:sz w:val="18"/>
                <w:szCs w:val="18"/>
                <w:lang w:val="en-US"/>
              </w:rPr>
            </w:pPr>
          </w:p>
        </w:tc>
        <w:tc>
          <w:tcPr>
            <w:tcW w:w="804" w:type="dxa"/>
          </w:tcPr>
          <w:p w14:paraId="22C2B694" w14:textId="77777777" w:rsidR="00CE6A72" w:rsidRPr="00CE6A72" w:rsidRDefault="00CE6A72" w:rsidP="00F9587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3" w:type="dxa"/>
          </w:tcPr>
          <w:p w14:paraId="22E3138D" w14:textId="77777777" w:rsidR="00CE6A72" w:rsidRPr="00CE6A72" w:rsidRDefault="00CE6A72" w:rsidP="00F95879">
            <w:pPr>
              <w:pStyle w:val="TableParagraph"/>
              <w:jc w:val="both"/>
              <w:rPr>
                <w:spacing w:val="-1"/>
                <w:w w:val="105"/>
                <w:sz w:val="18"/>
                <w:szCs w:val="18"/>
              </w:rPr>
            </w:pPr>
            <w:r w:rsidRPr="00CE6A72">
              <w:rPr>
                <w:spacing w:val="-1"/>
                <w:w w:val="105"/>
                <w:sz w:val="18"/>
                <w:szCs w:val="18"/>
              </w:rPr>
              <w:t>Составлять комбинированный диалог, включающий различные виды диалога, в соответствии с поставленной коммуникативной задачей/с опорой на образец, опорой на речевые ситуации, ключевые слова, и/или иллюстрации, фотографии;</w:t>
            </w:r>
          </w:p>
          <w:p w14:paraId="7C71BC25" w14:textId="77777777" w:rsidR="00CE6A72" w:rsidRPr="00CE6A72" w:rsidRDefault="00CE6A72" w:rsidP="00F95879">
            <w:pPr>
              <w:pStyle w:val="TableParagraph"/>
              <w:jc w:val="both"/>
              <w:rPr>
                <w:spacing w:val="-1"/>
                <w:w w:val="105"/>
                <w:sz w:val="18"/>
                <w:szCs w:val="18"/>
              </w:rPr>
            </w:pPr>
            <w:r w:rsidRPr="00CE6A72">
              <w:rPr>
                <w:spacing w:val="-1"/>
                <w:w w:val="105"/>
                <w:sz w:val="18"/>
                <w:szCs w:val="18"/>
              </w:rPr>
              <w:t>Высказываться о фактах, событиях, используя основные типы речи (описание/характеристика, повествование/сообщение) с опорой на ключевые слова, план, вопросы, таблицу и/или иллюстрации, фотографии. Описывать объект, человека/литературного персонажа по определённой схеме. Передавать содержание прочитанного/прослушанного текста с опорой вопросы, план, ключевые слова и/или иллюстрации, фотографии. Выражать и аргументировать своё отношение к прочитанному/услышанному. Переспрашивать, просить повторить, уточняя значение незнакомых слов. Кратко излагать результаты выполненной проектной работы. Работать индивидуально и в группе при выполнении проектной работы.</w:t>
            </w:r>
          </w:p>
        </w:tc>
        <w:tc>
          <w:tcPr>
            <w:tcW w:w="1020" w:type="dxa"/>
          </w:tcPr>
          <w:p w14:paraId="324BD2ED" w14:textId="77777777" w:rsidR="00CE6A72" w:rsidRPr="00CE6A72" w:rsidRDefault="00CE6A72" w:rsidP="00F95879">
            <w:pPr>
              <w:pStyle w:val="TableParagraph"/>
              <w:rPr>
                <w:spacing w:val="-1"/>
                <w:w w:val="105"/>
                <w:sz w:val="18"/>
                <w:szCs w:val="18"/>
              </w:rPr>
            </w:pPr>
            <w:r w:rsidRPr="00CE6A72">
              <w:rPr>
                <w:spacing w:val="-1"/>
                <w:w w:val="105"/>
                <w:sz w:val="18"/>
                <w:szCs w:val="18"/>
              </w:rPr>
              <w:t>Устный опрос</w:t>
            </w:r>
          </w:p>
        </w:tc>
        <w:tc>
          <w:tcPr>
            <w:tcW w:w="1740" w:type="dxa"/>
          </w:tcPr>
          <w:p w14:paraId="21E78EC3" w14:textId="77777777" w:rsidR="00CE6A72" w:rsidRPr="00CE6A72" w:rsidRDefault="00731C02" w:rsidP="00F95879">
            <w:pPr>
              <w:pStyle w:val="TableParagraph"/>
              <w:rPr>
                <w:w w:val="105"/>
                <w:sz w:val="18"/>
                <w:szCs w:val="18"/>
              </w:rPr>
            </w:pPr>
            <w:hyperlink r:id="rId86" w:history="1">
              <w:r w:rsidR="00CE6A72" w:rsidRPr="00CE6A72">
                <w:rPr>
                  <w:rStyle w:val="aff8"/>
                  <w:rFonts w:eastAsia="MS Gothic"/>
                  <w:w w:val="105"/>
                  <w:sz w:val="18"/>
                  <w:szCs w:val="18"/>
                </w:rPr>
                <w:t>https://resh.edu.ru/subject/lesson/2902/start/</w:t>
              </w:r>
            </w:hyperlink>
          </w:p>
          <w:p w14:paraId="4B5C9F50" w14:textId="77777777" w:rsidR="00CE6A72" w:rsidRPr="00CE6A72" w:rsidRDefault="00731C02" w:rsidP="00F95879">
            <w:pPr>
              <w:pStyle w:val="TableParagraph"/>
              <w:rPr>
                <w:w w:val="105"/>
                <w:sz w:val="18"/>
                <w:szCs w:val="18"/>
              </w:rPr>
            </w:pPr>
            <w:hyperlink r:id="rId87" w:history="1">
              <w:r w:rsidR="00CE6A72" w:rsidRPr="00CE6A72">
                <w:rPr>
                  <w:rStyle w:val="aff8"/>
                  <w:rFonts w:eastAsia="MS Gothic"/>
                  <w:w w:val="105"/>
                  <w:sz w:val="18"/>
                  <w:szCs w:val="18"/>
                </w:rPr>
                <w:t>https://resh.edu.ru/subject/lesson/3094/start/</w:t>
              </w:r>
            </w:hyperlink>
          </w:p>
          <w:p w14:paraId="3B589D0D" w14:textId="77777777" w:rsidR="00CE6A72" w:rsidRPr="00CE6A72" w:rsidRDefault="00CE6A72" w:rsidP="00F95879">
            <w:pPr>
              <w:pStyle w:val="TableParagraph"/>
              <w:rPr>
                <w:w w:val="105"/>
                <w:sz w:val="18"/>
                <w:szCs w:val="18"/>
              </w:rPr>
            </w:pPr>
          </w:p>
        </w:tc>
      </w:tr>
      <w:tr w:rsidR="00CE6A72" w:rsidRPr="00674A4C" w14:paraId="3DCADBA8" w14:textId="77777777" w:rsidTr="00F95879">
        <w:trPr>
          <w:trHeight w:val="2254"/>
        </w:trPr>
        <w:tc>
          <w:tcPr>
            <w:tcW w:w="384" w:type="dxa"/>
          </w:tcPr>
          <w:p w14:paraId="45EB4DA7" w14:textId="77777777" w:rsidR="00CE6A72" w:rsidRPr="00CE6A72" w:rsidRDefault="00CE6A72" w:rsidP="00F95879">
            <w:pPr>
              <w:pStyle w:val="TableParagraph"/>
              <w:rPr>
                <w:w w:val="105"/>
                <w:sz w:val="18"/>
                <w:szCs w:val="18"/>
                <w:lang w:val="en-US"/>
              </w:rPr>
            </w:pPr>
            <w:r w:rsidRPr="00CE6A72">
              <w:rPr>
                <w:w w:val="105"/>
                <w:sz w:val="18"/>
                <w:szCs w:val="18"/>
                <w:lang w:val="en-US"/>
              </w:rPr>
              <w:t>2.</w:t>
            </w:r>
          </w:p>
        </w:tc>
        <w:tc>
          <w:tcPr>
            <w:tcW w:w="2293" w:type="dxa"/>
          </w:tcPr>
          <w:p w14:paraId="6F0EDDA0" w14:textId="77777777" w:rsidR="00CE6A72" w:rsidRPr="00CE6A72" w:rsidRDefault="00CE6A72" w:rsidP="00F95879">
            <w:pPr>
              <w:pStyle w:val="TableParagraph"/>
              <w:rPr>
                <w:w w:val="105"/>
                <w:sz w:val="18"/>
                <w:szCs w:val="18"/>
              </w:rPr>
            </w:pPr>
            <w:r w:rsidRPr="00CE6A72">
              <w:rPr>
                <w:b/>
                <w:w w:val="105"/>
                <w:sz w:val="18"/>
                <w:szCs w:val="18"/>
              </w:rPr>
              <w:t xml:space="preserve">Время рассказов </w:t>
            </w:r>
            <w:r w:rsidRPr="00CE6A72">
              <w:rPr>
                <w:w w:val="105"/>
                <w:sz w:val="18"/>
                <w:szCs w:val="18"/>
              </w:rPr>
              <w:t>Книги в современной жизни подростка. Досуг молодежи.</w:t>
            </w:r>
          </w:p>
        </w:tc>
        <w:tc>
          <w:tcPr>
            <w:tcW w:w="528" w:type="dxa"/>
          </w:tcPr>
          <w:p w14:paraId="28593ACA" w14:textId="77777777" w:rsidR="00CE6A72" w:rsidRPr="00CE6A72" w:rsidRDefault="00CE6A72" w:rsidP="00F95879">
            <w:pPr>
              <w:pStyle w:val="TableParagraph"/>
              <w:rPr>
                <w:w w:val="105"/>
                <w:sz w:val="18"/>
                <w:szCs w:val="18"/>
              </w:rPr>
            </w:pPr>
            <w:r w:rsidRPr="00CE6A72">
              <w:rPr>
                <w:w w:val="105"/>
                <w:sz w:val="18"/>
                <w:szCs w:val="18"/>
              </w:rPr>
              <w:t>9</w:t>
            </w:r>
          </w:p>
        </w:tc>
        <w:tc>
          <w:tcPr>
            <w:tcW w:w="1104" w:type="dxa"/>
          </w:tcPr>
          <w:p w14:paraId="02310E02" w14:textId="77777777" w:rsidR="00CE6A72" w:rsidRPr="00CE6A72" w:rsidRDefault="00CE6A72" w:rsidP="00F95879">
            <w:pPr>
              <w:pStyle w:val="TableParagraph"/>
              <w:rPr>
                <w:w w:val="104"/>
                <w:sz w:val="18"/>
                <w:szCs w:val="18"/>
              </w:rPr>
            </w:pPr>
            <w:r w:rsidRPr="00CE6A72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1140" w:type="dxa"/>
          </w:tcPr>
          <w:p w14:paraId="2EF3262A" w14:textId="77777777" w:rsidR="00CE6A72" w:rsidRPr="00CE6A72" w:rsidRDefault="00CE6A72" w:rsidP="00F95879">
            <w:pPr>
              <w:pStyle w:val="TableParagraph"/>
              <w:rPr>
                <w:w w:val="104"/>
                <w:sz w:val="18"/>
                <w:szCs w:val="18"/>
                <w:lang w:val="en-US"/>
              </w:rPr>
            </w:pPr>
          </w:p>
        </w:tc>
        <w:tc>
          <w:tcPr>
            <w:tcW w:w="804" w:type="dxa"/>
          </w:tcPr>
          <w:p w14:paraId="410BDF05" w14:textId="77777777" w:rsidR="00CE6A72" w:rsidRPr="00CE6A72" w:rsidRDefault="00CE6A72" w:rsidP="00F9587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3" w:type="dxa"/>
          </w:tcPr>
          <w:p w14:paraId="7F77916A" w14:textId="77777777" w:rsidR="00CE6A72" w:rsidRPr="00CE6A72" w:rsidRDefault="00CE6A72" w:rsidP="00F95879">
            <w:pPr>
              <w:pStyle w:val="TableParagraph"/>
              <w:jc w:val="both"/>
              <w:rPr>
                <w:spacing w:val="-1"/>
                <w:w w:val="105"/>
                <w:sz w:val="18"/>
                <w:szCs w:val="18"/>
              </w:rPr>
            </w:pPr>
            <w:r w:rsidRPr="00CE6A72">
              <w:rPr>
                <w:spacing w:val="-1"/>
                <w:w w:val="105"/>
                <w:sz w:val="18"/>
                <w:szCs w:val="18"/>
              </w:rPr>
              <w:t>Ведение лексики по теме «Книжный червь». Поисковое чтение о писателях приключенческого жанра.</w:t>
            </w:r>
          </w:p>
          <w:p w14:paraId="29127E1B" w14:textId="77777777" w:rsidR="00CE6A72" w:rsidRPr="00CE6A72" w:rsidRDefault="00CE6A72" w:rsidP="00F95879">
            <w:pPr>
              <w:pStyle w:val="TableParagraph"/>
              <w:jc w:val="both"/>
              <w:rPr>
                <w:spacing w:val="-1"/>
                <w:w w:val="105"/>
                <w:sz w:val="18"/>
                <w:szCs w:val="18"/>
              </w:rPr>
            </w:pPr>
            <w:r w:rsidRPr="00CE6A72">
              <w:rPr>
                <w:spacing w:val="-1"/>
                <w:w w:val="105"/>
                <w:sz w:val="18"/>
                <w:szCs w:val="18"/>
              </w:rPr>
              <w:t xml:space="preserve">Повторение употребления прошедшего простого времени и конструкции </w:t>
            </w:r>
            <w:proofErr w:type="spellStart"/>
            <w:r w:rsidRPr="00CE6A72">
              <w:rPr>
                <w:spacing w:val="-1"/>
                <w:w w:val="105"/>
                <w:sz w:val="18"/>
                <w:szCs w:val="18"/>
              </w:rPr>
              <w:t>used</w:t>
            </w:r>
            <w:proofErr w:type="spellEnd"/>
            <w:r w:rsidRPr="00CE6A72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spacing w:val="-1"/>
                <w:w w:val="105"/>
                <w:sz w:val="18"/>
                <w:szCs w:val="18"/>
                <w:lang w:val="en-US"/>
              </w:rPr>
              <w:t>t</w:t>
            </w:r>
            <w:r w:rsidRPr="00CE6A72">
              <w:rPr>
                <w:spacing w:val="-1"/>
                <w:w w:val="105"/>
                <w:sz w:val="18"/>
                <w:szCs w:val="18"/>
              </w:rPr>
              <w:t>o.</w:t>
            </w:r>
          </w:p>
          <w:p w14:paraId="457C892E" w14:textId="77777777" w:rsidR="00CE6A72" w:rsidRPr="00CE6A72" w:rsidRDefault="00CE6A72" w:rsidP="00F95879">
            <w:pPr>
              <w:pStyle w:val="TableParagraph"/>
              <w:jc w:val="both"/>
              <w:rPr>
                <w:spacing w:val="-1"/>
                <w:w w:val="105"/>
                <w:sz w:val="18"/>
                <w:szCs w:val="18"/>
              </w:rPr>
            </w:pPr>
            <w:r w:rsidRPr="00CE6A72">
              <w:rPr>
                <w:spacing w:val="-1"/>
                <w:w w:val="105"/>
                <w:sz w:val="18"/>
                <w:szCs w:val="18"/>
              </w:rPr>
              <w:t>Активизация навыков говорения с использованием союзов в придаточных</w:t>
            </w:r>
          </w:p>
          <w:p w14:paraId="55A78C77" w14:textId="77777777" w:rsidR="00CE6A72" w:rsidRPr="00CE6A72" w:rsidRDefault="00CE6A72" w:rsidP="00F95879">
            <w:pPr>
              <w:pStyle w:val="TableParagraph"/>
              <w:jc w:val="both"/>
              <w:rPr>
                <w:spacing w:val="-1"/>
                <w:w w:val="105"/>
                <w:sz w:val="18"/>
                <w:szCs w:val="18"/>
              </w:rPr>
            </w:pPr>
            <w:r w:rsidRPr="00CE6A72">
              <w:rPr>
                <w:spacing w:val="-1"/>
                <w:w w:val="105"/>
                <w:sz w:val="18"/>
                <w:szCs w:val="18"/>
              </w:rPr>
              <w:t>Написание рассказа для английского журнала. Тренировка навыков повествования о прошлом.</w:t>
            </w:r>
          </w:p>
          <w:p w14:paraId="17C49A82" w14:textId="77777777" w:rsidR="00CE6A72" w:rsidRPr="00CE6A72" w:rsidRDefault="00CE6A72" w:rsidP="00F95879">
            <w:pPr>
              <w:pStyle w:val="TableParagraph"/>
              <w:jc w:val="both"/>
              <w:rPr>
                <w:spacing w:val="-1"/>
                <w:w w:val="105"/>
                <w:sz w:val="18"/>
                <w:szCs w:val="18"/>
              </w:rPr>
            </w:pPr>
            <w:r w:rsidRPr="00CE6A72">
              <w:rPr>
                <w:spacing w:val="-1"/>
                <w:w w:val="105"/>
                <w:sz w:val="18"/>
                <w:szCs w:val="18"/>
              </w:rPr>
              <w:t>Ознакомительное чтение «Кентервильское приведение». Написание небольшого рассказа-продолжения</w:t>
            </w:r>
          </w:p>
          <w:p w14:paraId="6C682891" w14:textId="77777777" w:rsidR="00CE6A72" w:rsidRPr="00CE6A72" w:rsidRDefault="00CE6A72" w:rsidP="00F95879">
            <w:pPr>
              <w:pStyle w:val="TableParagraph"/>
              <w:jc w:val="both"/>
              <w:rPr>
                <w:spacing w:val="-1"/>
                <w:w w:val="105"/>
                <w:sz w:val="18"/>
                <w:szCs w:val="18"/>
              </w:rPr>
            </w:pPr>
            <w:proofErr w:type="spellStart"/>
            <w:r w:rsidRPr="00CE6A72">
              <w:rPr>
                <w:spacing w:val="-1"/>
                <w:w w:val="105"/>
                <w:sz w:val="18"/>
                <w:szCs w:val="18"/>
              </w:rPr>
              <w:t>Аудирование</w:t>
            </w:r>
            <w:proofErr w:type="spellEnd"/>
            <w:r w:rsidRPr="00CE6A72">
              <w:rPr>
                <w:spacing w:val="-1"/>
                <w:w w:val="105"/>
                <w:sz w:val="18"/>
                <w:szCs w:val="18"/>
              </w:rPr>
              <w:t xml:space="preserve"> «</w:t>
            </w:r>
            <w:proofErr w:type="spellStart"/>
            <w:r w:rsidRPr="00CE6A72">
              <w:rPr>
                <w:spacing w:val="-1"/>
                <w:w w:val="105"/>
                <w:sz w:val="18"/>
                <w:szCs w:val="18"/>
              </w:rPr>
              <w:t>А.П.Чехов</w:t>
            </w:r>
            <w:proofErr w:type="spellEnd"/>
            <w:r w:rsidRPr="00CE6A72">
              <w:rPr>
                <w:spacing w:val="-1"/>
                <w:w w:val="105"/>
                <w:sz w:val="18"/>
                <w:szCs w:val="18"/>
              </w:rPr>
              <w:t>». работа с полученной информацией.</w:t>
            </w:r>
          </w:p>
          <w:p w14:paraId="72E93D7B" w14:textId="77777777" w:rsidR="00CE6A72" w:rsidRPr="00CE6A72" w:rsidRDefault="00CE6A72" w:rsidP="00F95879">
            <w:pPr>
              <w:pStyle w:val="TableParagraph"/>
              <w:jc w:val="both"/>
              <w:rPr>
                <w:spacing w:val="-1"/>
                <w:w w:val="105"/>
                <w:sz w:val="18"/>
                <w:szCs w:val="18"/>
              </w:rPr>
            </w:pPr>
            <w:r w:rsidRPr="00CE6A72">
              <w:rPr>
                <w:spacing w:val="-1"/>
                <w:w w:val="105"/>
                <w:sz w:val="18"/>
                <w:szCs w:val="18"/>
              </w:rPr>
              <w:t xml:space="preserve">Изучающее чтение «Тень». Составление </w:t>
            </w:r>
            <w:proofErr w:type="spellStart"/>
            <w:r w:rsidRPr="00CE6A72">
              <w:rPr>
                <w:spacing w:val="-1"/>
                <w:w w:val="105"/>
                <w:sz w:val="18"/>
                <w:szCs w:val="18"/>
              </w:rPr>
              <w:t>миктродиалогов</w:t>
            </w:r>
            <w:proofErr w:type="spellEnd"/>
            <w:r w:rsidRPr="00CE6A72">
              <w:rPr>
                <w:spacing w:val="-1"/>
                <w:w w:val="105"/>
                <w:sz w:val="18"/>
                <w:szCs w:val="18"/>
              </w:rPr>
              <w:t>.</w:t>
            </w:r>
          </w:p>
        </w:tc>
        <w:tc>
          <w:tcPr>
            <w:tcW w:w="1020" w:type="dxa"/>
          </w:tcPr>
          <w:p w14:paraId="78E88CCB" w14:textId="77777777" w:rsidR="00CE6A72" w:rsidRPr="00CE6A72" w:rsidRDefault="00CE6A72" w:rsidP="00F95879">
            <w:pPr>
              <w:pStyle w:val="TableParagraph"/>
              <w:rPr>
                <w:spacing w:val="-1"/>
                <w:w w:val="105"/>
                <w:sz w:val="18"/>
                <w:szCs w:val="18"/>
              </w:rPr>
            </w:pPr>
            <w:r w:rsidRPr="00CE6A72">
              <w:rPr>
                <w:spacing w:val="-1"/>
                <w:w w:val="105"/>
                <w:sz w:val="18"/>
                <w:szCs w:val="18"/>
              </w:rPr>
              <w:t>Контрольная</w:t>
            </w:r>
            <w:r w:rsidRPr="00CE6A72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работа</w:t>
            </w:r>
          </w:p>
        </w:tc>
        <w:tc>
          <w:tcPr>
            <w:tcW w:w="1740" w:type="dxa"/>
          </w:tcPr>
          <w:p w14:paraId="0C6E445B" w14:textId="77777777" w:rsidR="00CE6A72" w:rsidRPr="00CE6A72" w:rsidRDefault="00731C02" w:rsidP="00F95879">
            <w:pPr>
              <w:pStyle w:val="TableParagraph"/>
              <w:rPr>
                <w:w w:val="105"/>
                <w:sz w:val="18"/>
                <w:szCs w:val="18"/>
              </w:rPr>
            </w:pPr>
            <w:hyperlink r:id="rId88" w:history="1">
              <w:r w:rsidR="00CE6A72" w:rsidRPr="00CE6A72">
                <w:rPr>
                  <w:rStyle w:val="aff8"/>
                  <w:rFonts w:eastAsia="MS Gothic"/>
                  <w:w w:val="105"/>
                  <w:sz w:val="18"/>
                  <w:szCs w:val="18"/>
                </w:rPr>
                <w:t>https://resh.edu.ru/subject/lesson/3094/start/</w:t>
              </w:r>
            </w:hyperlink>
          </w:p>
          <w:p w14:paraId="7D410D3A" w14:textId="77777777" w:rsidR="00CE6A72" w:rsidRPr="00CE6A72" w:rsidRDefault="00731C02" w:rsidP="00F95879">
            <w:pPr>
              <w:pStyle w:val="TableParagraph"/>
              <w:rPr>
                <w:w w:val="105"/>
                <w:sz w:val="18"/>
                <w:szCs w:val="18"/>
              </w:rPr>
            </w:pPr>
            <w:hyperlink r:id="rId89" w:history="1">
              <w:r w:rsidR="00CE6A72" w:rsidRPr="00CE6A72">
                <w:rPr>
                  <w:rStyle w:val="aff8"/>
                  <w:rFonts w:eastAsia="MS Gothic"/>
                  <w:w w:val="105"/>
                  <w:sz w:val="18"/>
                  <w:szCs w:val="18"/>
                </w:rPr>
                <w:t>https://learnenglishteens.britishcouncil.org/study-break/reading-zone/a2-graded-reading/hunger-games-book-review-a2</w:t>
              </w:r>
            </w:hyperlink>
          </w:p>
          <w:p w14:paraId="43A576C9" w14:textId="77777777" w:rsidR="00CE6A72" w:rsidRPr="00CE6A72" w:rsidRDefault="00CE6A72" w:rsidP="00F95879">
            <w:pPr>
              <w:pStyle w:val="TableParagraph"/>
              <w:rPr>
                <w:w w:val="105"/>
                <w:sz w:val="18"/>
                <w:szCs w:val="18"/>
              </w:rPr>
            </w:pPr>
          </w:p>
        </w:tc>
      </w:tr>
      <w:tr w:rsidR="00CE6A72" w:rsidRPr="00CE6A72" w14:paraId="019FAD0C" w14:textId="77777777" w:rsidTr="00F95879">
        <w:trPr>
          <w:trHeight w:val="1970"/>
        </w:trPr>
        <w:tc>
          <w:tcPr>
            <w:tcW w:w="384" w:type="dxa"/>
          </w:tcPr>
          <w:p w14:paraId="2A597F52" w14:textId="77777777" w:rsidR="00CE6A72" w:rsidRPr="00CE6A72" w:rsidRDefault="00CE6A72" w:rsidP="00F95879">
            <w:pPr>
              <w:pStyle w:val="TableParagraph"/>
              <w:rPr>
                <w:w w:val="105"/>
                <w:sz w:val="18"/>
                <w:szCs w:val="18"/>
                <w:lang w:val="en-US"/>
              </w:rPr>
            </w:pPr>
            <w:r w:rsidRPr="00CE6A72">
              <w:rPr>
                <w:w w:val="105"/>
                <w:sz w:val="18"/>
                <w:szCs w:val="18"/>
                <w:lang w:val="en-US"/>
              </w:rPr>
              <w:t>3.</w:t>
            </w:r>
          </w:p>
        </w:tc>
        <w:tc>
          <w:tcPr>
            <w:tcW w:w="2293" w:type="dxa"/>
          </w:tcPr>
          <w:p w14:paraId="4676249C" w14:textId="77777777" w:rsidR="00CE6A72" w:rsidRPr="00CE6A72" w:rsidRDefault="00CE6A72" w:rsidP="00F95879">
            <w:pPr>
              <w:pStyle w:val="TableParagraph"/>
              <w:rPr>
                <w:b/>
                <w:w w:val="105"/>
                <w:sz w:val="18"/>
                <w:szCs w:val="18"/>
              </w:rPr>
            </w:pPr>
            <w:r w:rsidRPr="00CE6A72">
              <w:rPr>
                <w:b/>
                <w:w w:val="105"/>
                <w:sz w:val="18"/>
                <w:szCs w:val="18"/>
              </w:rPr>
              <w:t>Внешность и характер</w:t>
            </w:r>
          </w:p>
          <w:p w14:paraId="3D675AE0" w14:textId="77777777" w:rsidR="00CE6A72" w:rsidRPr="00CE6A72" w:rsidRDefault="00CE6A72" w:rsidP="00F95879">
            <w:pPr>
              <w:pStyle w:val="TableParagraph"/>
              <w:rPr>
                <w:w w:val="105"/>
                <w:sz w:val="18"/>
                <w:szCs w:val="18"/>
              </w:rPr>
            </w:pPr>
            <w:r w:rsidRPr="00CE6A72">
              <w:rPr>
                <w:w w:val="105"/>
                <w:sz w:val="18"/>
                <w:szCs w:val="18"/>
              </w:rPr>
              <w:t>Американская высшая школа. Экология</w:t>
            </w:r>
          </w:p>
        </w:tc>
        <w:tc>
          <w:tcPr>
            <w:tcW w:w="528" w:type="dxa"/>
          </w:tcPr>
          <w:p w14:paraId="411613EC" w14:textId="77777777" w:rsidR="00CE6A72" w:rsidRPr="00CE6A72" w:rsidRDefault="00CE6A72" w:rsidP="00F95879">
            <w:pPr>
              <w:pStyle w:val="TableParagraph"/>
              <w:rPr>
                <w:w w:val="105"/>
                <w:sz w:val="18"/>
                <w:szCs w:val="18"/>
              </w:rPr>
            </w:pPr>
            <w:r w:rsidRPr="00CE6A72">
              <w:rPr>
                <w:w w:val="105"/>
                <w:sz w:val="18"/>
                <w:szCs w:val="18"/>
              </w:rPr>
              <w:t>9</w:t>
            </w:r>
          </w:p>
        </w:tc>
        <w:tc>
          <w:tcPr>
            <w:tcW w:w="1104" w:type="dxa"/>
          </w:tcPr>
          <w:p w14:paraId="070728B1" w14:textId="77777777" w:rsidR="00CE6A72" w:rsidRPr="00CE6A72" w:rsidRDefault="00CE6A72" w:rsidP="00F95879">
            <w:pPr>
              <w:pStyle w:val="TableParagraph"/>
              <w:rPr>
                <w:w w:val="104"/>
                <w:sz w:val="18"/>
                <w:szCs w:val="18"/>
              </w:rPr>
            </w:pPr>
            <w:r w:rsidRPr="00CE6A72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1140" w:type="dxa"/>
          </w:tcPr>
          <w:p w14:paraId="38B0CD9E" w14:textId="77777777" w:rsidR="00CE6A72" w:rsidRPr="00CE6A72" w:rsidRDefault="00CE6A72" w:rsidP="00F95879">
            <w:pPr>
              <w:pStyle w:val="TableParagraph"/>
              <w:rPr>
                <w:w w:val="104"/>
                <w:sz w:val="18"/>
                <w:szCs w:val="18"/>
              </w:rPr>
            </w:pPr>
          </w:p>
        </w:tc>
        <w:tc>
          <w:tcPr>
            <w:tcW w:w="804" w:type="dxa"/>
          </w:tcPr>
          <w:p w14:paraId="71CCEC87" w14:textId="77777777" w:rsidR="00CE6A72" w:rsidRPr="00CE6A72" w:rsidRDefault="00CE6A72" w:rsidP="00F9587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3" w:type="dxa"/>
          </w:tcPr>
          <w:p w14:paraId="5D9AF7D8" w14:textId="77777777" w:rsidR="00CE6A72" w:rsidRPr="00CE6A72" w:rsidRDefault="00CE6A72" w:rsidP="00F95879">
            <w:pPr>
              <w:pStyle w:val="TableParagraph"/>
              <w:jc w:val="both"/>
              <w:rPr>
                <w:spacing w:val="-1"/>
                <w:w w:val="105"/>
                <w:sz w:val="18"/>
                <w:szCs w:val="18"/>
              </w:rPr>
            </w:pPr>
            <w:r w:rsidRPr="00CE6A72">
              <w:rPr>
                <w:spacing w:val="-1"/>
                <w:w w:val="105"/>
                <w:sz w:val="18"/>
                <w:szCs w:val="18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на знакомом языковом материале и/или содержащее некоторые незнакомые слова. Использовать переспрос или просьбу для уточнения отдельных деталей. Вербально/невербально реагировать на услышанное. Воспринимать на слух и понимать основное содержание несложных аутентичных текстов разных жанров и стилей, содержащие отдельные незнакомые слова. Определять тему, прослушанного текста. Выделять главные факты, опуская второстепенные. 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слова. Использовать контекстуальную, в том числе языковую, догадку при восприятии на слух текстов, содержащих незнакомые </w:t>
            </w:r>
            <w:r w:rsidRPr="00CE6A72">
              <w:rPr>
                <w:spacing w:val="-1"/>
                <w:w w:val="105"/>
                <w:sz w:val="18"/>
                <w:szCs w:val="18"/>
              </w:rPr>
              <w:lastRenderedPageBreak/>
              <w:t>слова. Игнорировать незнакомые слова, не влияющие на пони мание текста.;</w:t>
            </w:r>
          </w:p>
          <w:p w14:paraId="1D22FC9A" w14:textId="77777777" w:rsidR="00CE6A72" w:rsidRPr="00CE6A72" w:rsidRDefault="00CE6A72" w:rsidP="00F95879">
            <w:pPr>
              <w:pStyle w:val="TableParagraph"/>
              <w:jc w:val="both"/>
              <w:rPr>
                <w:spacing w:val="-1"/>
                <w:w w:val="105"/>
                <w:sz w:val="18"/>
                <w:szCs w:val="18"/>
              </w:rPr>
            </w:pPr>
            <w:r w:rsidRPr="00CE6A72">
              <w:rPr>
                <w:spacing w:val="-1"/>
                <w:w w:val="105"/>
                <w:sz w:val="18"/>
                <w:szCs w:val="18"/>
              </w:rPr>
              <w:t>Читать про себя и понимать основное содержание несложных адаптированных аутентичных текстов, содержащих отдельные незнакомые слова. Определять тему/основную мысль прочитанного текста. Прогнозировать содержание текста по заголовку/началу текста. Определять главные факты/события, опуская второстепенные. Определять последовательность главных фактов и событий. Читать про себя адаптированные аутентичные тексты, содержащие отдельные незнакомые слова, находить и полно и точно понимать запрашиваемую информацию, представленную в явном виде. Использование внешних формальных элементов текста (подзаголовки, иллюстрации, сноски) для понимания основного содержания прочитанного текста. Догадываться о значении незнакомых слов по сходству с русским языком, по словообразовательным элементам, по контексту. Понимать интернациональные слова в контексте. Игнорировать незнакомые слова, не мешающие понимать основное содержание текста. Пользоваться сносками и лингвострановедческим справочником. Находить значение незнакомых слов в двуязычном словаре. Осознавать цель чтения и выбирать в соответствии с ней нужный вид чтения (с пониманием основного содержания, с выборочным пониманием запрашиваемой информации)</w:t>
            </w:r>
            <w:proofErr w:type="gramStart"/>
            <w:r w:rsidRPr="00CE6A72">
              <w:rPr>
                <w:spacing w:val="-1"/>
                <w:w w:val="105"/>
                <w:sz w:val="18"/>
                <w:szCs w:val="18"/>
              </w:rPr>
              <w:t>.Ч</w:t>
            </w:r>
            <w:proofErr w:type="gramEnd"/>
            <w:r w:rsidRPr="00CE6A72">
              <w:rPr>
                <w:spacing w:val="-1"/>
                <w:w w:val="105"/>
                <w:sz w:val="18"/>
                <w:szCs w:val="18"/>
              </w:rPr>
              <w:t xml:space="preserve">итать про себя и понимать запрашиваемую информацию, представленную в </w:t>
            </w:r>
            <w:proofErr w:type="spellStart"/>
            <w:r w:rsidRPr="00CE6A72">
              <w:rPr>
                <w:spacing w:val="-1"/>
                <w:w w:val="105"/>
                <w:sz w:val="18"/>
                <w:szCs w:val="18"/>
              </w:rPr>
              <w:t>несплошных</w:t>
            </w:r>
            <w:proofErr w:type="spellEnd"/>
            <w:r w:rsidRPr="00CE6A72">
              <w:rPr>
                <w:spacing w:val="-1"/>
                <w:w w:val="105"/>
                <w:sz w:val="18"/>
                <w:szCs w:val="18"/>
              </w:rPr>
              <w:t xml:space="preserve"> текстах (таблицах, диаграммах).Работать с информацией, представленной в разных форматах (текст, рисунок, таблица)</w:t>
            </w:r>
          </w:p>
        </w:tc>
        <w:tc>
          <w:tcPr>
            <w:tcW w:w="1020" w:type="dxa"/>
          </w:tcPr>
          <w:p w14:paraId="62415F55" w14:textId="77777777" w:rsidR="00CE6A72" w:rsidRPr="00CE6A72" w:rsidRDefault="00CE6A72" w:rsidP="00F95879">
            <w:pPr>
              <w:pStyle w:val="TableParagraph"/>
              <w:rPr>
                <w:spacing w:val="-1"/>
                <w:w w:val="105"/>
                <w:sz w:val="18"/>
                <w:szCs w:val="18"/>
                <w:lang w:val="en-US"/>
              </w:rPr>
            </w:pPr>
            <w:r w:rsidRPr="00CE6A72">
              <w:rPr>
                <w:spacing w:val="-1"/>
                <w:w w:val="105"/>
                <w:sz w:val="18"/>
                <w:szCs w:val="18"/>
              </w:rPr>
              <w:lastRenderedPageBreak/>
              <w:t>Тестирование</w:t>
            </w:r>
          </w:p>
        </w:tc>
        <w:tc>
          <w:tcPr>
            <w:tcW w:w="1740" w:type="dxa"/>
          </w:tcPr>
          <w:p w14:paraId="00F33359" w14:textId="77777777" w:rsidR="00CE6A72" w:rsidRPr="00CE6A72" w:rsidRDefault="00731C02" w:rsidP="00F95879">
            <w:pPr>
              <w:pStyle w:val="TableParagraph"/>
              <w:rPr>
                <w:w w:val="105"/>
                <w:sz w:val="18"/>
                <w:szCs w:val="18"/>
                <w:lang w:val="en-US"/>
              </w:rPr>
            </w:pPr>
            <w:hyperlink r:id="rId90" w:history="1">
              <w:r w:rsidR="00CE6A72" w:rsidRPr="00CE6A72">
                <w:rPr>
                  <w:rStyle w:val="aff8"/>
                  <w:rFonts w:eastAsia="MS Gothic"/>
                  <w:w w:val="105"/>
                  <w:sz w:val="18"/>
                  <w:szCs w:val="18"/>
                  <w:lang w:val="en-US"/>
                </w:rPr>
                <w:t>https://resh.edu.ru/subject/lesson/2896/start/</w:t>
              </w:r>
            </w:hyperlink>
          </w:p>
          <w:p w14:paraId="0D058D4A" w14:textId="77777777" w:rsidR="00CE6A72" w:rsidRPr="00CE6A72" w:rsidRDefault="00731C02" w:rsidP="00F95879">
            <w:pPr>
              <w:pStyle w:val="TableParagraph"/>
              <w:rPr>
                <w:w w:val="105"/>
                <w:sz w:val="18"/>
                <w:szCs w:val="18"/>
                <w:lang w:val="en-US"/>
              </w:rPr>
            </w:pPr>
            <w:hyperlink r:id="rId91" w:history="1">
              <w:r w:rsidR="00CE6A72" w:rsidRPr="00CE6A72">
                <w:rPr>
                  <w:rStyle w:val="aff8"/>
                  <w:rFonts w:eastAsia="MS Gothic"/>
                  <w:w w:val="105"/>
                  <w:sz w:val="18"/>
                  <w:szCs w:val="18"/>
                  <w:lang w:val="en-US"/>
                </w:rPr>
                <w:t>https://learnenglishteens.britishcouncil.org/skills/listening/a1-listening/describing-people</w:t>
              </w:r>
            </w:hyperlink>
          </w:p>
          <w:p w14:paraId="290A0CF4" w14:textId="77777777" w:rsidR="00CE6A72" w:rsidRPr="00CE6A72" w:rsidRDefault="00CE6A72" w:rsidP="00F95879">
            <w:pPr>
              <w:pStyle w:val="TableParagraph"/>
              <w:rPr>
                <w:w w:val="105"/>
                <w:sz w:val="18"/>
                <w:szCs w:val="18"/>
                <w:lang w:val="en-US"/>
              </w:rPr>
            </w:pPr>
          </w:p>
        </w:tc>
      </w:tr>
      <w:tr w:rsidR="00CE6A72" w:rsidRPr="00674A4C" w14:paraId="33EB9C7A" w14:textId="77777777" w:rsidTr="00F95879">
        <w:trPr>
          <w:trHeight w:val="418"/>
        </w:trPr>
        <w:tc>
          <w:tcPr>
            <w:tcW w:w="384" w:type="dxa"/>
          </w:tcPr>
          <w:p w14:paraId="65BE4A42" w14:textId="77777777" w:rsidR="00CE6A72" w:rsidRPr="00CE6A72" w:rsidRDefault="00CE6A72" w:rsidP="00F95879">
            <w:pPr>
              <w:pStyle w:val="TableParagraph"/>
              <w:rPr>
                <w:w w:val="105"/>
                <w:sz w:val="18"/>
                <w:szCs w:val="18"/>
                <w:lang w:val="en-US"/>
              </w:rPr>
            </w:pPr>
            <w:r w:rsidRPr="00CE6A72">
              <w:rPr>
                <w:w w:val="105"/>
                <w:sz w:val="18"/>
                <w:szCs w:val="18"/>
                <w:lang w:val="en-US"/>
              </w:rPr>
              <w:lastRenderedPageBreak/>
              <w:t>4.</w:t>
            </w:r>
          </w:p>
        </w:tc>
        <w:tc>
          <w:tcPr>
            <w:tcW w:w="2293" w:type="dxa"/>
          </w:tcPr>
          <w:p w14:paraId="5033C492" w14:textId="77777777" w:rsidR="00CE6A72" w:rsidRPr="00CE6A72" w:rsidRDefault="00CE6A72" w:rsidP="00F95879">
            <w:pPr>
              <w:pStyle w:val="TableParagraph"/>
              <w:rPr>
                <w:w w:val="105"/>
                <w:sz w:val="18"/>
                <w:szCs w:val="18"/>
              </w:rPr>
            </w:pPr>
            <w:r w:rsidRPr="00CE6A72">
              <w:rPr>
                <w:b/>
                <w:w w:val="105"/>
                <w:sz w:val="18"/>
                <w:szCs w:val="18"/>
              </w:rPr>
              <w:t xml:space="preserve">Об этом говорят и пишут </w:t>
            </w:r>
            <w:r w:rsidRPr="00CE6A72">
              <w:rPr>
                <w:w w:val="105"/>
                <w:sz w:val="18"/>
                <w:szCs w:val="18"/>
              </w:rPr>
              <w:t>Экологические проблемы современного мира, защита окружающей среды</w:t>
            </w:r>
          </w:p>
        </w:tc>
        <w:tc>
          <w:tcPr>
            <w:tcW w:w="528" w:type="dxa"/>
          </w:tcPr>
          <w:p w14:paraId="6D08E2AA" w14:textId="77777777" w:rsidR="00CE6A72" w:rsidRPr="00CE6A72" w:rsidRDefault="00CE6A72" w:rsidP="00F95879">
            <w:pPr>
              <w:pStyle w:val="TableParagraph"/>
              <w:rPr>
                <w:w w:val="105"/>
                <w:sz w:val="18"/>
                <w:szCs w:val="18"/>
              </w:rPr>
            </w:pPr>
            <w:r w:rsidRPr="00CE6A72">
              <w:rPr>
                <w:w w:val="105"/>
                <w:sz w:val="18"/>
                <w:szCs w:val="18"/>
              </w:rPr>
              <w:t>9</w:t>
            </w:r>
          </w:p>
        </w:tc>
        <w:tc>
          <w:tcPr>
            <w:tcW w:w="1104" w:type="dxa"/>
          </w:tcPr>
          <w:p w14:paraId="08EC747E" w14:textId="77777777" w:rsidR="00CE6A72" w:rsidRPr="00CE6A72" w:rsidRDefault="00CE6A72" w:rsidP="00F95879">
            <w:pPr>
              <w:pStyle w:val="TableParagraph"/>
              <w:rPr>
                <w:w w:val="104"/>
                <w:sz w:val="18"/>
                <w:szCs w:val="18"/>
              </w:rPr>
            </w:pPr>
          </w:p>
        </w:tc>
        <w:tc>
          <w:tcPr>
            <w:tcW w:w="1140" w:type="dxa"/>
          </w:tcPr>
          <w:p w14:paraId="723DCC6E" w14:textId="77777777" w:rsidR="00CE6A72" w:rsidRPr="00CE6A72" w:rsidRDefault="00CE6A72" w:rsidP="00F95879">
            <w:pPr>
              <w:pStyle w:val="TableParagraph"/>
              <w:rPr>
                <w:w w:val="104"/>
                <w:sz w:val="18"/>
                <w:szCs w:val="18"/>
              </w:rPr>
            </w:pPr>
            <w:r w:rsidRPr="00CE6A72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804" w:type="dxa"/>
          </w:tcPr>
          <w:p w14:paraId="47D87CD0" w14:textId="77777777" w:rsidR="00CE6A72" w:rsidRPr="00CE6A72" w:rsidRDefault="00CE6A72" w:rsidP="00F9587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3" w:type="dxa"/>
          </w:tcPr>
          <w:p w14:paraId="57392448" w14:textId="77777777" w:rsidR="00CE6A72" w:rsidRPr="00CE6A72" w:rsidRDefault="00CE6A72" w:rsidP="00F95879">
            <w:pPr>
              <w:pStyle w:val="TableParagraph"/>
              <w:rPr>
                <w:spacing w:val="1"/>
                <w:w w:val="105"/>
                <w:sz w:val="18"/>
                <w:szCs w:val="18"/>
              </w:rPr>
            </w:pPr>
            <w:r w:rsidRPr="00CE6A72">
              <w:rPr>
                <w:spacing w:val="-1"/>
                <w:w w:val="105"/>
                <w:sz w:val="18"/>
                <w:szCs w:val="18"/>
              </w:rPr>
              <w:t>Высказываться</w:t>
            </w:r>
            <w:r w:rsidRPr="00CE6A7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spacing w:val="-1"/>
                <w:w w:val="105"/>
                <w:sz w:val="18"/>
                <w:szCs w:val="18"/>
              </w:rPr>
              <w:t>о</w:t>
            </w:r>
            <w:r w:rsidRPr="00CE6A72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spacing w:val="-1"/>
                <w:w w:val="105"/>
                <w:sz w:val="18"/>
                <w:szCs w:val="18"/>
              </w:rPr>
              <w:t>фактах,</w:t>
            </w:r>
            <w:r w:rsidRPr="00CE6A72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spacing w:val="-1"/>
                <w:w w:val="105"/>
                <w:sz w:val="18"/>
                <w:szCs w:val="18"/>
              </w:rPr>
              <w:t>событиях,</w:t>
            </w:r>
            <w:r w:rsidRPr="00CE6A7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spacing w:val="-1"/>
                <w:w w:val="105"/>
                <w:sz w:val="18"/>
                <w:szCs w:val="18"/>
              </w:rPr>
              <w:t>используя</w:t>
            </w:r>
            <w:r w:rsidRPr="00CE6A72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основные</w:t>
            </w:r>
            <w:r w:rsidRPr="00CE6A72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типы</w:t>
            </w:r>
            <w:r w:rsidRPr="00CE6A72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речи</w:t>
            </w:r>
            <w:r w:rsidRPr="00CE6A7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(описание/характеристика, повествование/сообщение) с опорой на ключевые слова, план, вопросы, таблицу и/или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иллюстрации, фотографии. Передавать содержание прочитанного/прослушанного текста с опорой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вопросы, план, ключевые слова и/или иллюстрации, фотографии. Выражать и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аргументировать своё отношение к прочитанному/ услышанному. Переспрашивать, просить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повторить, уточняя значение незнакомых слов. Кратко излагать результаты выполненной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проектной работы. Работать индивидуально и в группе при выполнении проектной работы;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</w:p>
          <w:p w14:paraId="4631CD80" w14:textId="77777777" w:rsidR="00CE6A72" w:rsidRPr="00CE6A72" w:rsidRDefault="00CE6A72" w:rsidP="00F95879">
            <w:pPr>
              <w:pStyle w:val="TableParagraph"/>
              <w:rPr>
                <w:sz w:val="18"/>
                <w:szCs w:val="18"/>
              </w:rPr>
            </w:pPr>
            <w:r w:rsidRPr="00CE6A72">
              <w:rPr>
                <w:w w:val="105"/>
                <w:sz w:val="18"/>
                <w:szCs w:val="18"/>
              </w:rPr>
              <w:t>Понимать речь учителя по ведению урока. Распознавать на слух и понимать связное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высказывание учителя, одноклассника, построенное на знакомом языковом материале и/или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spacing w:val="-1"/>
                <w:w w:val="105"/>
                <w:sz w:val="18"/>
                <w:szCs w:val="18"/>
              </w:rPr>
              <w:t>содержащее</w:t>
            </w:r>
            <w:r w:rsidRPr="00CE6A7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spacing w:val="-1"/>
                <w:w w:val="105"/>
                <w:sz w:val="18"/>
                <w:szCs w:val="18"/>
              </w:rPr>
              <w:t>некоторые</w:t>
            </w:r>
            <w:r w:rsidRPr="00CE6A7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spacing w:val="-1"/>
                <w:w w:val="105"/>
                <w:sz w:val="18"/>
                <w:szCs w:val="18"/>
              </w:rPr>
              <w:t>незнакомые</w:t>
            </w:r>
            <w:r w:rsidRPr="00CE6A7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слова. Использовать</w:t>
            </w:r>
            <w:r w:rsidRPr="00CE6A7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переспрос</w:t>
            </w:r>
            <w:r w:rsidRPr="00CE6A7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или</w:t>
            </w:r>
            <w:r w:rsidRPr="00CE6A72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просьбу</w:t>
            </w:r>
            <w:r w:rsidRPr="00CE6A7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для</w:t>
            </w:r>
            <w:r w:rsidRPr="00CE6A7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уточнения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отдельных деталей. Вербально/невербально реагировать на услышанное. Воспринимать на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слух и понимать основное содержание несложных аутентичных текстов разных жанров и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стилей, содержащие отдельные незнакомые слова. Определять тему, прослушанного текста.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Выделять главные факты, опуская второстепенные. Воспринимать на слух и понимать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запрашиваемую информацию, представленную в явном виде, в несложных аутентичных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текстах, содержащих отдельные незнакомые слова. Использовать контекстуальную, в том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числе языковую, догадку при восприятии на слух текстов, содержащих незнакомые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слова. Игнорировать</w:t>
            </w:r>
            <w:r w:rsidRPr="00CE6A72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незнакомые</w:t>
            </w:r>
            <w:r w:rsidRPr="00CE6A72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слова,</w:t>
            </w:r>
            <w:r w:rsidRPr="00CE6A72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не</w:t>
            </w:r>
            <w:r w:rsidRPr="00CE6A72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влияющие</w:t>
            </w:r>
            <w:r w:rsidRPr="00CE6A72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на</w:t>
            </w:r>
            <w:r w:rsidRPr="00CE6A72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пони</w:t>
            </w:r>
            <w:r w:rsidRPr="00CE6A72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мание</w:t>
            </w:r>
            <w:r w:rsidRPr="00CE6A72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текста;</w:t>
            </w:r>
          </w:p>
          <w:p w14:paraId="7FA57E30" w14:textId="77777777" w:rsidR="00CE6A72" w:rsidRPr="00CE6A72" w:rsidRDefault="00CE6A72" w:rsidP="00F95879">
            <w:pPr>
              <w:pStyle w:val="TableParagraph"/>
              <w:jc w:val="both"/>
              <w:rPr>
                <w:spacing w:val="-1"/>
                <w:w w:val="105"/>
                <w:sz w:val="18"/>
                <w:szCs w:val="18"/>
              </w:rPr>
            </w:pPr>
            <w:r w:rsidRPr="00CE6A72">
              <w:rPr>
                <w:w w:val="105"/>
                <w:sz w:val="18"/>
                <w:szCs w:val="18"/>
              </w:rPr>
              <w:t>Знать и использовать в устной и письменной речи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наиболее употребительную тематическую фоновую лексику и реалии в рамках отобранного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spacing w:val="-1"/>
                <w:w w:val="105"/>
                <w:sz w:val="18"/>
                <w:szCs w:val="18"/>
              </w:rPr>
              <w:t xml:space="preserve">тематического содержания. </w:t>
            </w:r>
          </w:p>
        </w:tc>
        <w:tc>
          <w:tcPr>
            <w:tcW w:w="1020" w:type="dxa"/>
          </w:tcPr>
          <w:p w14:paraId="0AE6FDB6" w14:textId="77777777" w:rsidR="00CE6A72" w:rsidRPr="00CE6A72" w:rsidRDefault="00CE6A72" w:rsidP="00F95879">
            <w:pPr>
              <w:pStyle w:val="TableParagraph"/>
              <w:rPr>
                <w:spacing w:val="-1"/>
                <w:w w:val="105"/>
                <w:sz w:val="18"/>
                <w:szCs w:val="18"/>
              </w:rPr>
            </w:pPr>
            <w:r w:rsidRPr="00CE6A72">
              <w:rPr>
                <w:spacing w:val="-1"/>
                <w:w w:val="105"/>
                <w:sz w:val="18"/>
                <w:szCs w:val="18"/>
              </w:rPr>
              <w:t>Практическая работа</w:t>
            </w:r>
          </w:p>
        </w:tc>
        <w:tc>
          <w:tcPr>
            <w:tcW w:w="1740" w:type="dxa"/>
          </w:tcPr>
          <w:p w14:paraId="5A9FF5C6" w14:textId="77777777" w:rsidR="00CE6A72" w:rsidRPr="00CE6A72" w:rsidRDefault="00731C02" w:rsidP="00F95879">
            <w:pPr>
              <w:pStyle w:val="TableParagraph"/>
              <w:rPr>
                <w:w w:val="105"/>
                <w:sz w:val="18"/>
                <w:szCs w:val="18"/>
              </w:rPr>
            </w:pPr>
            <w:hyperlink r:id="rId92" w:history="1">
              <w:r w:rsidR="00CE6A72" w:rsidRPr="00CE6A72">
                <w:rPr>
                  <w:rStyle w:val="aff8"/>
                  <w:rFonts w:eastAsia="MS Gothic"/>
                  <w:w w:val="105"/>
                  <w:sz w:val="18"/>
                  <w:szCs w:val="18"/>
                </w:rPr>
                <w:t>https://resh.edu.ru/subject/lesson/1527/start/</w:t>
              </w:r>
            </w:hyperlink>
          </w:p>
          <w:p w14:paraId="45A491C8" w14:textId="77777777" w:rsidR="00CE6A72" w:rsidRPr="00CE6A72" w:rsidRDefault="00731C02" w:rsidP="00F95879">
            <w:pPr>
              <w:pStyle w:val="TableParagraph"/>
              <w:rPr>
                <w:w w:val="105"/>
                <w:sz w:val="18"/>
                <w:szCs w:val="18"/>
              </w:rPr>
            </w:pPr>
            <w:hyperlink r:id="rId93" w:history="1">
              <w:r w:rsidR="00CE6A72" w:rsidRPr="00CE6A72">
                <w:rPr>
                  <w:rStyle w:val="aff8"/>
                  <w:rFonts w:eastAsia="MS Gothic"/>
                  <w:w w:val="105"/>
                  <w:sz w:val="18"/>
                  <w:szCs w:val="18"/>
                </w:rPr>
                <w:t>https://learnenglishteens.britishcouncil.org/skills/writing/a2-writing/social-network-site</w:t>
              </w:r>
            </w:hyperlink>
          </w:p>
          <w:p w14:paraId="5579923A" w14:textId="77777777" w:rsidR="00CE6A72" w:rsidRPr="00CE6A72" w:rsidRDefault="00CE6A72" w:rsidP="00F95879">
            <w:pPr>
              <w:pStyle w:val="TableParagraph"/>
              <w:rPr>
                <w:w w:val="105"/>
                <w:sz w:val="18"/>
                <w:szCs w:val="18"/>
              </w:rPr>
            </w:pPr>
          </w:p>
        </w:tc>
      </w:tr>
      <w:tr w:rsidR="00CE6A72" w:rsidRPr="00674A4C" w14:paraId="1DE835CF" w14:textId="77777777" w:rsidTr="00F95879">
        <w:trPr>
          <w:trHeight w:val="418"/>
        </w:trPr>
        <w:tc>
          <w:tcPr>
            <w:tcW w:w="384" w:type="dxa"/>
          </w:tcPr>
          <w:p w14:paraId="70DED340" w14:textId="77777777" w:rsidR="00CE6A72" w:rsidRPr="00CE6A72" w:rsidRDefault="00CE6A72" w:rsidP="00F95879">
            <w:pPr>
              <w:pStyle w:val="TableParagraph"/>
              <w:rPr>
                <w:w w:val="105"/>
                <w:sz w:val="18"/>
                <w:szCs w:val="18"/>
                <w:lang w:val="en-US"/>
              </w:rPr>
            </w:pPr>
            <w:r w:rsidRPr="00CE6A72">
              <w:rPr>
                <w:w w:val="105"/>
                <w:sz w:val="18"/>
                <w:szCs w:val="18"/>
                <w:lang w:val="en-US"/>
              </w:rPr>
              <w:lastRenderedPageBreak/>
              <w:t>5.</w:t>
            </w:r>
          </w:p>
        </w:tc>
        <w:tc>
          <w:tcPr>
            <w:tcW w:w="2293" w:type="dxa"/>
          </w:tcPr>
          <w:p w14:paraId="2F5B43C6" w14:textId="77777777" w:rsidR="00CE6A72" w:rsidRPr="00CE6A72" w:rsidRDefault="00CE6A72" w:rsidP="00F95879">
            <w:pPr>
              <w:pStyle w:val="TableParagraph"/>
              <w:rPr>
                <w:b/>
                <w:w w:val="105"/>
                <w:sz w:val="18"/>
                <w:szCs w:val="18"/>
              </w:rPr>
            </w:pPr>
            <w:r w:rsidRPr="00CE6A72">
              <w:rPr>
                <w:b/>
                <w:w w:val="105"/>
                <w:sz w:val="18"/>
                <w:szCs w:val="18"/>
              </w:rPr>
              <w:t>Что день грядущий нам готовит?</w:t>
            </w:r>
          </w:p>
          <w:p w14:paraId="5B43D0C7" w14:textId="77777777" w:rsidR="00CE6A72" w:rsidRPr="00CE6A72" w:rsidRDefault="00CE6A72" w:rsidP="00F95879">
            <w:pPr>
              <w:pStyle w:val="TableParagraph"/>
              <w:rPr>
                <w:w w:val="105"/>
                <w:sz w:val="18"/>
                <w:szCs w:val="18"/>
              </w:rPr>
            </w:pPr>
            <w:r w:rsidRPr="00CE6A72">
              <w:rPr>
                <w:w w:val="105"/>
                <w:sz w:val="18"/>
                <w:szCs w:val="18"/>
              </w:rPr>
              <w:t>Проблемы, возникающие в отпуске. Пути их решения, жалобы на сервис.</w:t>
            </w:r>
          </w:p>
        </w:tc>
        <w:tc>
          <w:tcPr>
            <w:tcW w:w="528" w:type="dxa"/>
          </w:tcPr>
          <w:p w14:paraId="53AD57EE" w14:textId="77777777" w:rsidR="00CE6A72" w:rsidRPr="00CE6A72" w:rsidRDefault="00CE6A72" w:rsidP="00F95879">
            <w:pPr>
              <w:pStyle w:val="TableParagraph"/>
              <w:rPr>
                <w:w w:val="105"/>
                <w:sz w:val="18"/>
                <w:szCs w:val="18"/>
                <w:lang w:val="en-US"/>
              </w:rPr>
            </w:pPr>
            <w:r w:rsidRPr="00CE6A72">
              <w:rPr>
                <w:w w:val="105"/>
                <w:sz w:val="18"/>
                <w:szCs w:val="18"/>
                <w:lang w:val="en-US"/>
              </w:rPr>
              <w:t>10</w:t>
            </w:r>
          </w:p>
        </w:tc>
        <w:tc>
          <w:tcPr>
            <w:tcW w:w="1104" w:type="dxa"/>
          </w:tcPr>
          <w:p w14:paraId="3C13260B" w14:textId="77777777" w:rsidR="00CE6A72" w:rsidRPr="00CE6A72" w:rsidRDefault="00CE6A72" w:rsidP="00F95879">
            <w:pPr>
              <w:pStyle w:val="TableParagraph"/>
              <w:rPr>
                <w:w w:val="104"/>
                <w:sz w:val="18"/>
                <w:szCs w:val="18"/>
              </w:rPr>
            </w:pPr>
            <w:r w:rsidRPr="00CE6A72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1140" w:type="dxa"/>
          </w:tcPr>
          <w:p w14:paraId="45A75301" w14:textId="77777777" w:rsidR="00CE6A72" w:rsidRPr="00CE6A72" w:rsidRDefault="00CE6A72" w:rsidP="00F95879">
            <w:pPr>
              <w:pStyle w:val="TableParagraph"/>
              <w:rPr>
                <w:w w:val="104"/>
                <w:sz w:val="18"/>
                <w:szCs w:val="18"/>
              </w:rPr>
            </w:pPr>
          </w:p>
        </w:tc>
        <w:tc>
          <w:tcPr>
            <w:tcW w:w="804" w:type="dxa"/>
          </w:tcPr>
          <w:p w14:paraId="3F28337E" w14:textId="77777777" w:rsidR="00CE6A72" w:rsidRPr="00CE6A72" w:rsidRDefault="00CE6A72" w:rsidP="00F9587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3" w:type="dxa"/>
          </w:tcPr>
          <w:p w14:paraId="044C325B" w14:textId="77777777" w:rsidR="00CE6A72" w:rsidRPr="00CE6A72" w:rsidRDefault="00CE6A72" w:rsidP="00F95879">
            <w:pPr>
              <w:pStyle w:val="TableParagraph"/>
              <w:jc w:val="both"/>
              <w:rPr>
                <w:sz w:val="18"/>
                <w:szCs w:val="18"/>
              </w:rPr>
            </w:pPr>
            <w:r w:rsidRPr="00CE6A72">
              <w:rPr>
                <w:spacing w:val="-1"/>
                <w:w w:val="105"/>
                <w:sz w:val="18"/>
                <w:szCs w:val="18"/>
              </w:rPr>
              <w:t>Составлять</w:t>
            </w:r>
            <w:r w:rsidRPr="00CE6A72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spacing w:val="-1"/>
                <w:w w:val="105"/>
                <w:sz w:val="18"/>
                <w:szCs w:val="18"/>
              </w:rPr>
              <w:t>комбинированный</w:t>
            </w:r>
            <w:r w:rsidRPr="00CE6A72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spacing w:val="-1"/>
                <w:w w:val="105"/>
                <w:sz w:val="18"/>
                <w:szCs w:val="18"/>
              </w:rPr>
              <w:t>диалог,</w:t>
            </w:r>
            <w:r w:rsidRPr="00CE6A72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spacing w:val="-1"/>
                <w:w w:val="105"/>
                <w:sz w:val="18"/>
                <w:szCs w:val="18"/>
              </w:rPr>
              <w:t>включающий</w:t>
            </w:r>
            <w:r w:rsidRPr="00CE6A72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различные</w:t>
            </w:r>
            <w:r w:rsidRPr="00CE6A72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виды</w:t>
            </w:r>
            <w:r w:rsidRPr="00CE6A72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диалога,</w:t>
            </w:r>
            <w:r w:rsidRPr="00CE6A72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в</w:t>
            </w:r>
            <w:r w:rsidRPr="00CE6A72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соответствии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с</w:t>
            </w:r>
            <w:r w:rsidRPr="00CE6A7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поставленной</w:t>
            </w:r>
            <w:r w:rsidRPr="00CE6A7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коммуникативной</w:t>
            </w:r>
            <w:r w:rsidRPr="00CE6A7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задачей/с</w:t>
            </w:r>
            <w:r w:rsidRPr="00CE6A7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опорой</w:t>
            </w:r>
            <w:r w:rsidRPr="00CE6A7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на</w:t>
            </w:r>
            <w:r w:rsidRPr="00CE6A7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образец,</w:t>
            </w:r>
            <w:r w:rsidRPr="00CE6A7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опорой</w:t>
            </w:r>
            <w:r w:rsidRPr="00CE6A7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на</w:t>
            </w:r>
            <w:r w:rsidRPr="00CE6A7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речевые</w:t>
            </w:r>
            <w:r w:rsidRPr="00CE6A7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ситуации,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ключевые</w:t>
            </w:r>
            <w:r w:rsidRPr="00CE6A72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слова,</w:t>
            </w:r>
            <w:r w:rsidRPr="00CE6A72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и/или</w:t>
            </w:r>
            <w:r w:rsidRPr="00CE6A72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иллюстрации,</w:t>
            </w:r>
            <w:r w:rsidRPr="00CE6A72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фотографии;</w:t>
            </w:r>
          </w:p>
          <w:p w14:paraId="7A348EC4" w14:textId="77777777" w:rsidR="00CE6A72" w:rsidRPr="00CE6A72" w:rsidRDefault="00CE6A72" w:rsidP="00F95879">
            <w:pPr>
              <w:pStyle w:val="TableParagraph"/>
              <w:rPr>
                <w:sz w:val="18"/>
                <w:szCs w:val="18"/>
              </w:rPr>
            </w:pPr>
            <w:r w:rsidRPr="00CE6A72">
              <w:rPr>
                <w:w w:val="105"/>
                <w:sz w:val="18"/>
                <w:szCs w:val="18"/>
              </w:rPr>
              <w:t>Узнавать в устном и письменном тексте и употреблять в речи изученные лексические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spacing w:val="-1"/>
                <w:w w:val="105"/>
                <w:sz w:val="18"/>
                <w:szCs w:val="18"/>
              </w:rPr>
              <w:t>единицы</w:t>
            </w:r>
            <w:r w:rsidRPr="00CE6A7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spacing w:val="-1"/>
                <w:w w:val="105"/>
                <w:sz w:val="18"/>
                <w:szCs w:val="18"/>
              </w:rPr>
              <w:t>(слова,</w:t>
            </w:r>
            <w:r w:rsidRPr="00CE6A7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spacing w:val="-1"/>
                <w:w w:val="105"/>
                <w:sz w:val="18"/>
                <w:szCs w:val="18"/>
              </w:rPr>
              <w:t>словосочетания,</w:t>
            </w:r>
            <w:r w:rsidRPr="00CE6A72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spacing w:val="-1"/>
                <w:w w:val="105"/>
                <w:sz w:val="18"/>
                <w:szCs w:val="18"/>
              </w:rPr>
              <w:t>речевые</w:t>
            </w:r>
            <w:r w:rsidRPr="00CE6A7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клише);</w:t>
            </w:r>
            <w:r w:rsidRPr="00CE6A72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синонимы,</w:t>
            </w:r>
            <w:r w:rsidRPr="00CE6A7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антонимы,</w:t>
            </w:r>
            <w:r w:rsidRPr="00CE6A7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наиболее</w:t>
            </w:r>
            <w:r w:rsidRPr="00CE6A72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частотные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фразовые глаголы в соответствии с ситуацией общения. Узнавать простые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словообразовательные элементы (суффиксы, префиксы). Опираться на языковую догадку в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процессе чтения и аудирования (интернациональные слова; слова, образованные путем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аффиксации, словосложения). Распознавать и употреблять различные средства связи для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обеспечения</w:t>
            </w:r>
            <w:r w:rsidRPr="00CE6A72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логичности</w:t>
            </w:r>
            <w:r w:rsidRPr="00CE6A72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и</w:t>
            </w:r>
            <w:r w:rsidRPr="00CE6A72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целостности</w:t>
            </w:r>
            <w:r w:rsidRPr="00CE6A72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высказывания;</w:t>
            </w:r>
          </w:p>
          <w:p w14:paraId="4D5600DE" w14:textId="77777777" w:rsidR="00CE6A72" w:rsidRPr="00CE6A72" w:rsidRDefault="00CE6A72" w:rsidP="00F95879">
            <w:pPr>
              <w:pStyle w:val="TableParagraph"/>
              <w:rPr>
                <w:spacing w:val="-1"/>
                <w:w w:val="105"/>
                <w:sz w:val="18"/>
                <w:szCs w:val="18"/>
              </w:rPr>
            </w:pPr>
            <w:r w:rsidRPr="00CE6A72">
              <w:rPr>
                <w:w w:val="105"/>
                <w:sz w:val="18"/>
                <w:szCs w:val="18"/>
              </w:rPr>
              <w:t>Использовать отдельные социокультурные элементы речевого поведенческого этикета в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spacing w:val="-1"/>
                <w:w w:val="105"/>
                <w:sz w:val="18"/>
                <w:szCs w:val="18"/>
              </w:rPr>
              <w:t>стране/странах</w:t>
            </w:r>
            <w:r w:rsidRPr="00CE6A7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spacing w:val="-1"/>
                <w:w w:val="105"/>
                <w:sz w:val="18"/>
                <w:szCs w:val="18"/>
              </w:rPr>
              <w:t>изучаемого</w:t>
            </w:r>
            <w:r w:rsidRPr="00CE6A72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языка</w:t>
            </w:r>
            <w:r w:rsidRPr="00CE6A7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в</w:t>
            </w:r>
            <w:r w:rsidRPr="00CE6A72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отобранных</w:t>
            </w:r>
            <w:r w:rsidRPr="00CE6A7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ситуациях</w:t>
            </w:r>
            <w:r w:rsidRPr="00CE6A72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общения</w:t>
            </w:r>
            <w:r w:rsidRPr="00CE6A7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(«В</w:t>
            </w:r>
            <w:r w:rsidRPr="00CE6A72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городе»,</w:t>
            </w:r>
            <w:r w:rsidRPr="00CE6A7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«Проведение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досуга», «Во время путешествия» и др.)</w:t>
            </w:r>
            <w:proofErr w:type="gramStart"/>
            <w:r w:rsidRPr="00CE6A72">
              <w:rPr>
                <w:w w:val="105"/>
                <w:sz w:val="18"/>
                <w:szCs w:val="18"/>
              </w:rPr>
              <w:t>.З</w:t>
            </w:r>
            <w:proofErr w:type="gramEnd"/>
            <w:r w:rsidRPr="00CE6A72">
              <w:rPr>
                <w:w w:val="105"/>
                <w:sz w:val="18"/>
                <w:szCs w:val="18"/>
              </w:rPr>
              <w:t>нать и использовать в устной и письменной речи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наиболее употребительную тематическую фоновую лексику и реалии в рамках отобранного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spacing w:val="-1"/>
                <w:w w:val="105"/>
                <w:sz w:val="18"/>
                <w:szCs w:val="18"/>
              </w:rPr>
              <w:t xml:space="preserve">тематического содержания. Владеть </w:t>
            </w:r>
            <w:r w:rsidRPr="00CE6A72">
              <w:rPr>
                <w:w w:val="105"/>
                <w:sz w:val="18"/>
                <w:szCs w:val="18"/>
              </w:rPr>
              <w:t>базовыми знаниями о социокультурном портрете родной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страны и страны/стран изучаемого языка. Кратко представлять Россию и страну/страны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изучаемого языка: некоторые культурные явления; наиболее известные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достопримечательности. Кратко рассказывать о выдающихся людях родной страны и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страны/стран</w:t>
            </w:r>
            <w:r w:rsidRPr="00CE6A72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изучаемого</w:t>
            </w:r>
            <w:r w:rsidRPr="00CE6A72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языка.</w:t>
            </w:r>
          </w:p>
        </w:tc>
        <w:tc>
          <w:tcPr>
            <w:tcW w:w="1020" w:type="dxa"/>
          </w:tcPr>
          <w:p w14:paraId="776C34AA" w14:textId="77777777" w:rsidR="00CE6A72" w:rsidRPr="00CE6A72" w:rsidRDefault="00CE6A72" w:rsidP="00F95879">
            <w:pPr>
              <w:pStyle w:val="TableParagraph"/>
              <w:rPr>
                <w:spacing w:val="-1"/>
                <w:w w:val="105"/>
                <w:sz w:val="18"/>
                <w:szCs w:val="18"/>
              </w:rPr>
            </w:pPr>
            <w:r w:rsidRPr="00CE6A72">
              <w:rPr>
                <w:spacing w:val="-1"/>
                <w:w w:val="105"/>
                <w:sz w:val="18"/>
                <w:szCs w:val="18"/>
              </w:rPr>
              <w:t>Контрольная работа</w:t>
            </w:r>
          </w:p>
        </w:tc>
        <w:tc>
          <w:tcPr>
            <w:tcW w:w="1740" w:type="dxa"/>
          </w:tcPr>
          <w:p w14:paraId="0D2D4CCE" w14:textId="77777777" w:rsidR="00CE6A72" w:rsidRPr="00CE6A72" w:rsidRDefault="00731C02" w:rsidP="00F95879">
            <w:pPr>
              <w:pStyle w:val="TableParagraph"/>
              <w:rPr>
                <w:w w:val="105"/>
                <w:sz w:val="18"/>
                <w:szCs w:val="18"/>
              </w:rPr>
            </w:pPr>
            <w:hyperlink r:id="rId94" w:history="1">
              <w:r w:rsidR="00CE6A72" w:rsidRPr="00CE6A72">
                <w:rPr>
                  <w:rStyle w:val="aff8"/>
                  <w:rFonts w:eastAsia="MS Gothic"/>
                  <w:w w:val="105"/>
                  <w:sz w:val="18"/>
                  <w:szCs w:val="18"/>
                </w:rPr>
                <w:t>https://resh.edu.ru/subject/lesson/1502/start/</w:t>
              </w:r>
            </w:hyperlink>
            <w:r w:rsidR="00CE6A72" w:rsidRPr="00CE6A72">
              <w:rPr>
                <w:w w:val="105"/>
                <w:sz w:val="18"/>
                <w:szCs w:val="18"/>
              </w:rPr>
              <w:t xml:space="preserve"> </w:t>
            </w:r>
          </w:p>
        </w:tc>
      </w:tr>
      <w:tr w:rsidR="00CE6A72" w:rsidRPr="00674A4C" w14:paraId="26B6B029" w14:textId="77777777" w:rsidTr="00F95879">
        <w:trPr>
          <w:trHeight w:val="418"/>
        </w:trPr>
        <w:tc>
          <w:tcPr>
            <w:tcW w:w="384" w:type="dxa"/>
          </w:tcPr>
          <w:p w14:paraId="7064F7CD" w14:textId="77777777" w:rsidR="00CE6A72" w:rsidRPr="00CE6A72" w:rsidRDefault="00CE6A72" w:rsidP="00F95879">
            <w:pPr>
              <w:pStyle w:val="TableParagraph"/>
              <w:rPr>
                <w:w w:val="105"/>
                <w:sz w:val="18"/>
                <w:szCs w:val="18"/>
              </w:rPr>
            </w:pPr>
            <w:r w:rsidRPr="00CE6A72">
              <w:rPr>
                <w:w w:val="105"/>
                <w:sz w:val="18"/>
                <w:szCs w:val="18"/>
              </w:rPr>
              <w:t>6.</w:t>
            </w:r>
          </w:p>
        </w:tc>
        <w:tc>
          <w:tcPr>
            <w:tcW w:w="2293" w:type="dxa"/>
          </w:tcPr>
          <w:p w14:paraId="6C8356C0" w14:textId="77777777" w:rsidR="00CE6A72" w:rsidRPr="00CE6A72" w:rsidRDefault="00CE6A72" w:rsidP="00F95879">
            <w:pPr>
              <w:pStyle w:val="TableParagraph"/>
              <w:rPr>
                <w:w w:val="105"/>
                <w:sz w:val="18"/>
                <w:szCs w:val="18"/>
              </w:rPr>
            </w:pPr>
            <w:r w:rsidRPr="00CE6A72">
              <w:rPr>
                <w:b/>
                <w:w w:val="105"/>
                <w:sz w:val="18"/>
                <w:szCs w:val="18"/>
              </w:rPr>
              <w:t xml:space="preserve">Развлечения </w:t>
            </w:r>
            <w:r w:rsidRPr="00CE6A72">
              <w:rPr>
                <w:w w:val="105"/>
                <w:sz w:val="18"/>
                <w:szCs w:val="18"/>
              </w:rPr>
              <w:t>Проблемы здоровья, связанные с неправильным питанием. Диеты.</w:t>
            </w:r>
          </w:p>
        </w:tc>
        <w:tc>
          <w:tcPr>
            <w:tcW w:w="528" w:type="dxa"/>
          </w:tcPr>
          <w:p w14:paraId="05A3F785" w14:textId="77777777" w:rsidR="00CE6A72" w:rsidRPr="00CE6A72" w:rsidRDefault="00CE6A72" w:rsidP="00F95879">
            <w:pPr>
              <w:pStyle w:val="TableParagraph"/>
              <w:rPr>
                <w:w w:val="105"/>
                <w:sz w:val="18"/>
                <w:szCs w:val="18"/>
                <w:lang w:val="en-US"/>
              </w:rPr>
            </w:pPr>
            <w:r w:rsidRPr="00CE6A72">
              <w:rPr>
                <w:w w:val="105"/>
                <w:sz w:val="18"/>
                <w:szCs w:val="18"/>
                <w:lang w:val="en-US"/>
              </w:rPr>
              <w:t>10</w:t>
            </w:r>
          </w:p>
        </w:tc>
        <w:tc>
          <w:tcPr>
            <w:tcW w:w="1104" w:type="dxa"/>
          </w:tcPr>
          <w:p w14:paraId="7E5B4EDA" w14:textId="77777777" w:rsidR="00CE6A72" w:rsidRPr="00CE6A72" w:rsidRDefault="00CE6A72" w:rsidP="00F95879">
            <w:pPr>
              <w:pStyle w:val="TableParagraph"/>
              <w:rPr>
                <w:w w:val="104"/>
                <w:sz w:val="18"/>
                <w:szCs w:val="18"/>
              </w:rPr>
            </w:pPr>
            <w:r w:rsidRPr="00CE6A72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1140" w:type="dxa"/>
          </w:tcPr>
          <w:p w14:paraId="0FED017A" w14:textId="77777777" w:rsidR="00CE6A72" w:rsidRPr="00CE6A72" w:rsidRDefault="00CE6A72" w:rsidP="00F95879">
            <w:pPr>
              <w:pStyle w:val="TableParagraph"/>
              <w:rPr>
                <w:w w:val="104"/>
                <w:sz w:val="18"/>
                <w:szCs w:val="18"/>
              </w:rPr>
            </w:pPr>
          </w:p>
        </w:tc>
        <w:tc>
          <w:tcPr>
            <w:tcW w:w="804" w:type="dxa"/>
          </w:tcPr>
          <w:p w14:paraId="125E579A" w14:textId="77777777" w:rsidR="00CE6A72" w:rsidRPr="00CE6A72" w:rsidRDefault="00CE6A72" w:rsidP="00F9587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3" w:type="dxa"/>
          </w:tcPr>
          <w:p w14:paraId="48535DDA" w14:textId="77777777" w:rsidR="00CE6A72" w:rsidRPr="00CE6A72" w:rsidRDefault="00CE6A72" w:rsidP="00F95879">
            <w:pPr>
              <w:pStyle w:val="TableParagraph"/>
              <w:rPr>
                <w:spacing w:val="1"/>
                <w:w w:val="105"/>
                <w:sz w:val="18"/>
                <w:szCs w:val="18"/>
              </w:rPr>
            </w:pPr>
            <w:r w:rsidRPr="00CE6A72">
              <w:rPr>
                <w:spacing w:val="-1"/>
                <w:w w:val="105"/>
                <w:sz w:val="18"/>
                <w:szCs w:val="18"/>
              </w:rPr>
              <w:t>Высказываться</w:t>
            </w:r>
            <w:r w:rsidRPr="00CE6A7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spacing w:val="-1"/>
                <w:w w:val="105"/>
                <w:sz w:val="18"/>
                <w:szCs w:val="18"/>
              </w:rPr>
              <w:t>о</w:t>
            </w:r>
            <w:r w:rsidRPr="00CE6A72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spacing w:val="-1"/>
                <w:w w:val="105"/>
                <w:sz w:val="18"/>
                <w:szCs w:val="18"/>
              </w:rPr>
              <w:t>фактах,</w:t>
            </w:r>
            <w:r w:rsidRPr="00CE6A72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spacing w:val="-1"/>
                <w:w w:val="105"/>
                <w:sz w:val="18"/>
                <w:szCs w:val="18"/>
              </w:rPr>
              <w:t>событиях,</w:t>
            </w:r>
            <w:r w:rsidRPr="00CE6A7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spacing w:val="-1"/>
                <w:w w:val="105"/>
                <w:sz w:val="18"/>
                <w:szCs w:val="18"/>
              </w:rPr>
              <w:t>используя</w:t>
            </w:r>
            <w:r w:rsidRPr="00CE6A72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основные</w:t>
            </w:r>
            <w:r w:rsidRPr="00CE6A72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типы</w:t>
            </w:r>
            <w:r w:rsidRPr="00CE6A72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речи</w:t>
            </w:r>
            <w:r w:rsidRPr="00CE6A7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(описание/характеристика,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повествование/сообщение) с опорой на ключевые слова, план, вопросы, таблицу и/или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иллюстрации, фотографии. Описывать объект, человека/литературного персонажа по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определённой схеме. Передавать содержание прочитанного/прослушанного текста с опорой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вопросы, план, ключевые слова и/или иллюстрации, фотографии. Выражать и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аргументировать своё отношение к прочитанному/услышанному. Переспрашивать, просить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повторить, уточняя значение незнакомых слов. Кратко излагать результаты выполненной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проектной работы. Работать индивидуально и в группе при выполнении проектной работы.;</w:t>
            </w:r>
          </w:p>
          <w:p w14:paraId="414442CC" w14:textId="77777777" w:rsidR="00CE6A72" w:rsidRPr="00CE6A72" w:rsidRDefault="00CE6A72" w:rsidP="00F95879">
            <w:pPr>
              <w:pStyle w:val="TableParagraph"/>
              <w:rPr>
                <w:sz w:val="18"/>
                <w:szCs w:val="18"/>
              </w:rPr>
            </w:pPr>
            <w:r w:rsidRPr="00CE6A72">
              <w:rPr>
                <w:w w:val="105"/>
                <w:sz w:val="18"/>
                <w:szCs w:val="18"/>
              </w:rPr>
              <w:t>Читать про себя и понимать основное содержание несложных адаптированных аутентичных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текстов, содержащих отдельные незнакомые слова. Определять тему/основную мысль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прочитанного текста. Прогнозировать содержание текста по заголовку/началу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текста. Определять главные факты/события, опуская второстепенные. Определять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spacing w:val="-1"/>
                <w:w w:val="105"/>
                <w:sz w:val="18"/>
                <w:szCs w:val="18"/>
              </w:rPr>
              <w:t xml:space="preserve">последовательность главных фактов </w:t>
            </w:r>
            <w:r w:rsidRPr="00CE6A72">
              <w:rPr>
                <w:w w:val="105"/>
                <w:sz w:val="18"/>
                <w:szCs w:val="18"/>
              </w:rPr>
              <w:t>и событий. Читать про себя адаптированные аутентичные</w:t>
            </w:r>
            <w:r w:rsidRPr="00CE6A72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тексты, содержащие отдельные незнакомые слова, находить и полно и точно понимать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запрашиваемую</w:t>
            </w:r>
            <w:r w:rsidRPr="00CE6A72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информацию,</w:t>
            </w:r>
            <w:r w:rsidRPr="00CE6A72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представленную</w:t>
            </w:r>
            <w:r w:rsidRPr="00CE6A72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в</w:t>
            </w:r>
            <w:r w:rsidRPr="00CE6A72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явном</w:t>
            </w:r>
            <w:r w:rsidRPr="00CE6A72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виде. Использование</w:t>
            </w:r>
            <w:r w:rsidRPr="00CE6A72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внешних</w:t>
            </w:r>
          </w:p>
          <w:p w14:paraId="72C35456" w14:textId="77777777" w:rsidR="00CE6A72" w:rsidRPr="00CE6A72" w:rsidRDefault="00CE6A72" w:rsidP="00F95879">
            <w:pPr>
              <w:pStyle w:val="TableParagraph"/>
              <w:rPr>
                <w:sz w:val="18"/>
                <w:szCs w:val="18"/>
              </w:rPr>
            </w:pPr>
            <w:r w:rsidRPr="00CE6A72">
              <w:rPr>
                <w:spacing w:val="-1"/>
                <w:w w:val="105"/>
                <w:sz w:val="18"/>
                <w:szCs w:val="18"/>
              </w:rPr>
              <w:t>формальных</w:t>
            </w:r>
            <w:r w:rsidRPr="00CE6A7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spacing w:val="-1"/>
                <w:w w:val="105"/>
                <w:sz w:val="18"/>
                <w:szCs w:val="18"/>
              </w:rPr>
              <w:t>элементов</w:t>
            </w:r>
            <w:r w:rsidRPr="00CE6A72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spacing w:val="-1"/>
                <w:w w:val="105"/>
                <w:sz w:val="18"/>
                <w:szCs w:val="18"/>
              </w:rPr>
              <w:t>текста</w:t>
            </w:r>
            <w:r w:rsidRPr="00CE6A7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spacing w:val="-1"/>
                <w:w w:val="105"/>
                <w:sz w:val="18"/>
                <w:szCs w:val="18"/>
              </w:rPr>
              <w:t>(подзаголовки,</w:t>
            </w:r>
            <w:r w:rsidRPr="00CE6A72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иллюстрации,</w:t>
            </w:r>
            <w:r w:rsidRPr="00CE6A7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сноски)</w:t>
            </w:r>
            <w:r w:rsidRPr="00CE6A72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для</w:t>
            </w:r>
            <w:r w:rsidRPr="00CE6A7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понимания</w:t>
            </w:r>
            <w:r w:rsidRPr="00CE6A72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основного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содержания прочитанного текста. Догадываться о значении незнакомых слов по сходству с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русским языком, по словообразовательным элементам, по контексту. Понимать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интернациональные слова в контексте. Игнорировать незнакомые слова, не мешающие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 xml:space="preserve">понимать основное содержание текста. Пользоваться сносками и </w:t>
            </w:r>
            <w:r w:rsidRPr="00CE6A72">
              <w:rPr>
                <w:w w:val="105"/>
                <w:sz w:val="18"/>
                <w:szCs w:val="18"/>
              </w:rPr>
              <w:lastRenderedPageBreak/>
              <w:t>лингвострановедческим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справочником. Находить значение незнакомых слов в двуязычном словаре. Осознавать цель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чтения и выбирать в соответствии с ней нужный вид чтения (с пониманием основного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содержания, с выборочным пониманием запрашиваемой информации). Читать про себя и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 xml:space="preserve">понимать запрашиваемую информацию, представленную в </w:t>
            </w:r>
            <w:proofErr w:type="spellStart"/>
            <w:r w:rsidRPr="00CE6A72">
              <w:rPr>
                <w:w w:val="105"/>
                <w:sz w:val="18"/>
                <w:szCs w:val="18"/>
              </w:rPr>
              <w:t>несплошных</w:t>
            </w:r>
            <w:proofErr w:type="spellEnd"/>
            <w:r w:rsidRPr="00CE6A72">
              <w:rPr>
                <w:w w:val="105"/>
                <w:sz w:val="18"/>
                <w:szCs w:val="18"/>
              </w:rPr>
              <w:t xml:space="preserve"> текстах (таблицах,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диаграммах). Работать с информацией, представленной в разных форматах (текст, рисунок,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таблица).</w:t>
            </w:r>
          </w:p>
        </w:tc>
        <w:tc>
          <w:tcPr>
            <w:tcW w:w="1020" w:type="dxa"/>
          </w:tcPr>
          <w:p w14:paraId="4A876B57" w14:textId="77777777" w:rsidR="00CE6A72" w:rsidRPr="00CE6A72" w:rsidRDefault="00CE6A72" w:rsidP="00F95879">
            <w:pPr>
              <w:pStyle w:val="TableParagraph"/>
              <w:rPr>
                <w:spacing w:val="-1"/>
                <w:w w:val="105"/>
                <w:sz w:val="18"/>
                <w:szCs w:val="18"/>
              </w:rPr>
            </w:pPr>
            <w:r w:rsidRPr="00CE6A72">
              <w:rPr>
                <w:spacing w:val="-1"/>
                <w:w w:val="105"/>
                <w:sz w:val="18"/>
                <w:szCs w:val="18"/>
              </w:rPr>
              <w:lastRenderedPageBreak/>
              <w:t>Тестирование</w:t>
            </w:r>
          </w:p>
        </w:tc>
        <w:tc>
          <w:tcPr>
            <w:tcW w:w="1740" w:type="dxa"/>
          </w:tcPr>
          <w:p w14:paraId="482DCB70" w14:textId="77777777" w:rsidR="00CE6A72" w:rsidRPr="00CE6A72" w:rsidRDefault="00731C02" w:rsidP="00F95879">
            <w:pPr>
              <w:pStyle w:val="TableParagraph"/>
              <w:rPr>
                <w:w w:val="105"/>
                <w:sz w:val="18"/>
                <w:szCs w:val="18"/>
              </w:rPr>
            </w:pPr>
            <w:hyperlink r:id="rId95" w:history="1">
              <w:r w:rsidR="00CE6A72" w:rsidRPr="00CE6A72">
                <w:rPr>
                  <w:rStyle w:val="aff8"/>
                  <w:rFonts w:eastAsia="MS Gothic"/>
                  <w:w w:val="105"/>
                  <w:sz w:val="18"/>
                  <w:szCs w:val="18"/>
                </w:rPr>
                <w:t>https://learnenglishteens.britishcouncil.org/skills/listening/a1-listening/good-nights-sleep</w:t>
              </w:r>
            </w:hyperlink>
          </w:p>
          <w:p w14:paraId="1FE25192" w14:textId="77777777" w:rsidR="00CE6A72" w:rsidRPr="00CE6A72" w:rsidRDefault="00731C02" w:rsidP="00F95879">
            <w:pPr>
              <w:pStyle w:val="TableParagraph"/>
              <w:rPr>
                <w:w w:val="105"/>
                <w:sz w:val="18"/>
                <w:szCs w:val="18"/>
              </w:rPr>
            </w:pPr>
            <w:hyperlink r:id="rId96" w:history="1">
              <w:r w:rsidR="00CE6A72" w:rsidRPr="00CE6A72">
                <w:rPr>
                  <w:rStyle w:val="aff8"/>
                  <w:rFonts w:eastAsia="MS Gothic"/>
                  <w:w w:val="105"/>
                  <w:sz w:val="18"/>
                  <w:szCs w:val="18"/>
                </w:rPr>
                <w:t>https://learnenglishteens.britishcouncil.org/skills/speaking/a1-speaking/not-feeling-well</w:t>
              </w:r>
            </w:hyperlink>
          </w:p>
          <w:p w14:paraId="48600543" w14:textId="77777777" w:rsidR="00CE6A72" w:rsidRPr="00CE6A72" w:rsidRDefault="00CE6A72" w:rsidP="00F95879">
            <w:pPr>
              <w:pStyle w:val="TableParagraph"/>
              <w:rPr>
                <w:w w:val="105"/>
                <w:sz w:val="18"/>
                <w:szCs w:val="18"/>
              </w:rPr>
            </w:pPr>
          </w:p>
        </w:tc>
      </w:tr>
      <w:tr w:rsidR="00CE6A72" w:rsidRPr="00674A4C" w14:paraId="27EF1DB5" w14:textId="77777777" w:rsidTr="00F95879">
        <w:trPr>
          <w:trHeight w:val="418"/>
        </w:trPr>
        <w:tc>
          <w:tcPr>
            <w:tcW w:w="384" w:type="dxa"/>
          </w:tcPr>
          <w:p w14:paraId="4990E00C" w14:textId="77777777" w:rsidR="00CE6A72" w:rsidRPr="00CE6A72" w:rsidRDefault="00CE6A72" w:rsidP="00F95879">
            <w:pPr>
              <w:pStyle w:val="TableParagraph"/>
              <w:rPr>
                <w:w w:val="105"/>
                <w:sz w:val="18"/>
                <w:szCs w:val="18"/>
                <w:lang w:val="en-US"/>
              </w:rPr>
            </w:pPr>
            <w:r w:rsidRPr="00CE6A72">
              <w:rPr>
                <w:w w:val="105"/>
                <w:sz w:val="18"/>
                <w:szCs w:val="18"/>
                <w:lang w:val="en-US"/>
              </w:rPr>
              <w:lastRenderedPageBreak/>
              <w:t>7.</w:t>
            </w:r>
          </w:p>
        </w:tc>
        <w:tc>
          <w:tcPr>
            <w:tcW w:w="2293" w:type="dxa"/>
          </w:tcPr>
          <w:p w14:paraId="55F00D51" w14:textId="77777777" w:rsidR="00CE6A72" w:rsidRPr="00CE6A72" w:rsidRDefault="00CE6A72" w:rsidP="00F95879">
            <w:pPr>
              <w:pStyle w:val="TableParagraph"/>
              <w:rPr>
                <w:b/>
                <w:w w:val="105"/>
                <w:sz w:val="18"/>
                <w:szCs w:val="18"/>
              </w:rPr>
            </w:pPr>
            <w:r w:rsidRPr="00CE6A72">
              <w:rPr>
                <w:b/>
                <w:w w:val="105"/>
                <w:sz w:val="18"/>
                <w:szCs w:val="18"/>
              </w:rPr>
              <w:t>В центре внимания</w:t>
            </w:r>
          </w:p>
          <w:p w14:paraId="753BB7E9" w14:textId="77777777" w:rsidR="00CE6A72" w:rsidRPr="00CE6A72" w:rsidRDefault="00CE6A72" w:rsidP="00F95879">
            <w:pPr>
              <w:pStyle w:val="TableParagraph"/>
              <w:rPr>
                <w:w w:val="105"/>
                <w:sz w:val="18"/>
                <w:szCs w:val="18"/>
              </w:rPr>
            </w:pPr>
            <w:r w:rsidRPr="00CE6A72">
              <w:rPr>
                <w:w w:val="105"/>
                <w:sz w:val="18"/>
                <w:szCs w:val="18"/>
              </w:rPr>
              <w:t>Путешествие по своей стране и за рубежом, его планирование и организация, места и условия проживания туристов, осмотр достопримечательностей</w:t>
            </w:r>
          </w:p>
        </w:tc>
        <w:tc>
          <w:tcPr>
            <w:tcW w:w="528" w:type="dxa"/>
          </w:tcPr>
          <w:p w14:paraId="0F0B5D88" w14:textId="77777777" w:rsidR="00CE6A72" w:rsidRPr="00CE6A72" w:rsidRDefault="00CE6A72" w:rsidP="00F95879">
            <w:pPr>
              <w:pStyle w:val="TableParagraph"/>
              <w:rPr>
                <w:w w:val="105"/>
                <w:sz w:val="18"/>
                <w:szCs w:val="18"/>
              </w:rPr>
            </w:pPr>
            <w:r w:rsidRPr="00CE6A72">
              <w:rPr>
                <w:w w:val="105"/>
                <w:sz w:val="18"/>
                <w:szCs w:val="18"/>
              </w:rPr>
              <w:t>9</w:t>
            </w:r>
          </w:p>
        </w:tc>
        <w:tc>
          <w:tcPr>
            <w:tcW w:w="1104" w:type="dxa"/>
          </w:tcPr>
          <w:p w14:paraId="420FF5DC" w14:textId="77777777" w:rsidR="00CE6A72" w:rsidRPr="00CE6A72" w:rsidRDefault="00CE6A72" w:rsidP="00F95879">
            <w:pPr>
              <w:pStyle w:val="TableParagraph"/>
              <w:rPr>
                <w:w w:val="104"/>
                <w:sz w:val="18"/>
                <w:szCs w:val="18"/>
              </w:rPr>
            </w:pPr>
          </w:p>
        </w:tc>
        <w:tc>
          <w:tcPr>
            <w:tcW w:w="1140" w:type="dxa"/>
          </w:tcPr>
          <w:p w14:paraId="7957CF63" w14:textId="77777777" w:rsidR="00CE6A72" w:rsidRPr="00CE6A72" w:rsidRDefault="00CE6A72" w:rsidP="00F95879">
            <w:pPr>
              <w:pStyle w:val="TableParagraph"/>
              <w:rPr>
                <w:w w:val="104"/>
                <w:sz w:val="18"/>
                <w:szCs w:val="18"/>
              </w:rPr>
            </w:pPr>
            <w:r w:rsidRPr="00CE6A72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804" w:type="dxa"/>
          </w:tcPr>
          <w:p w14:paraId="38BBFA55" w14:textId="77777777" w:rsidR="00CE6A72" w:rsidRPr="00CE6A72" w:rsidRDefault="00CE6A72" w:rsidP="00F9587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3" w:type="dxa"/>
          </w:tcPr>
          <w:p w14:paraId="1E7F61FA" w14:textId="2A04B654" w:rsidR="00CE6A72" w:rsidRPr="00CE6A72" w:rsidRDefault="00CE6A72" w:rsidP="00F95879">
            <w:pPr>
              <w:pStyle w:val="TableParagraph"/>
              <w:rPr>
                <w:spacing w:val="-1"/>
                <w:w w:val="105"/>
                <w:sz w:val="18"/>
                <w:szCs w:val="18"/>
              </w:rPr>
            </w:pPr>
            <w:r w:rsidRPr="00CE6A72">
              <w:rPr>
                <w:spacing w:val="-1"/>
                <w:w w:val="105"/>
                <w:sz w:val="18"/>
                <w:szCs w:val="18"/>
              </w:rPr>
              <w:t>Высказываться о фактах, событиях, используя основные типы речи (описание/характеристика, повествование/сообщение) с опорой на ключевые слова, план, вопросы, таблицу и/или иллюстрации, фотографии. Описывать объект, человека/литературного персонажа по определённой схеме. Передавать содержание прочитанного/прослушанного текста с опорой вопросы, план, ключевые слова и/или иллюстрации, фотографии. Выражать и аргументировать своё отношение к прочитанному/услышанному. Переспрашивать, просить повторить, уточняя значение незнакомых слов. Кратко излагать результаты выполненной проектной работы. Работать индивидуально и в группе при выполнении проектной работы</w:t>
            </w:r>
            <w:proofErr w:type="gramStart"/>
            <w:r w:rsidRPr="00CE6A72">
              <w:rPr>
                <w:spacing w:val="-1"/>
                <w:w w:val="105"/>
                <w:sz w:val="18"/>
                <w:szCs w:val="18"/>
              </w:rPr>
              <w:t xml:space="preserve">.; </w:t>
            </w:r>
            <w:proofErr w:type="gramEnd"/>
            <w:r w:rsidRPr="00CE6A72">
              <w:rPr>
                <w:spacing w:val="-1"/>
                <w:w w:val="105"/>
                <w:sz w:val="18"/>
                <w:szCs w:val="18"/>
              </w:rPr>
              <w:t xml:space="preserve">Читать про себя и понимать основное содержание несложных адаптированных аутентичных текстов, содержащих отдельные незнакомые слова. Определять тему/основную мысль прочитанного текста. Прогнозировать содержание текста по заголовку/началу текста. Определять главные факты/события, опуская второстепенные. Определять последовательность главных фактов и событий. Читать про себя адаптированные аутентичные тексты, содержащие отдельные незнакомые слова, находить и полно и точно понимать запрашиваемую информацию, представленную в явном виде. Использование внешних формальных элементов текста (подзаголовки, иллюстрации, сноски) для понимания основного содержания прочитанного текста. Догадываться о значении незнакомых слов по сходству с русским языком, по словообразовательным элементам, по контексту. Понимать интернациональные слова в контексте. Игнорировать незнакомые слова, не мешающие понимать основное содержание текста. Пользоваться сносками и лингвострановедческим справочником. Находить значение незнакомых слов в двуязычном словаре. Осознавать цель чтения и выбирать в соответствии с ней нужный вид чтения (с пониманием основного содержания, с выборочным пониманием запрашиваемой информации). Читать про себя и понимать запрашиваемую информацию, представленную в </w:t>
            </w:r>
            <w:proofErr w:type="spellStart"/>
            <w:r w:rsidRPr="00CE6A72">
              <w:rPr>
                <w:spacing w:val="-1"/>
                <w:w w:val="105"/>
                <w:sz w:val="18"/>
                <w:szCs w:val="18"/>
              </w:rPr>
              <w:t>несплошных</w:t>
            </w:r>
            <w:proofErr w:type="spellEnd"/>
            <w:r w:rsidRPr="00CE6A72">
              <w:rPr>
                <w:spacing w:val="-1"/>
                <w:w w:val="105"/>
                <w:sz w:val="18"/>
                <w:szCs w:val="18"/>
              </w:rPr>
              <w:t xml:space="preserve"> текстах (таблицах, диаграммах).</w:t>
            </w:r>
            <w:r w:rsidR="003C523D" w:rsidRPr="003C523D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spacing w:val="-1"/>
                <w:w w:val="105"/>
                <w:sz w:val="18"/>
                <w:szCs w:val="18"/>
              </w:rPr>
              <w:t>Работать с информацией, представленной в разных форматах (текст, рисунок, таблица</w:t>
            </w:r>
            <w:proofErr w:type="gramStart"/>
            <w:r w:rsidRPr="00CE6A72">
              <w:rPr>
                <w:spacing w:val="-1"/>
                <w:w w:val="105"/>
                <w:sz w:val="18"/>
                <w:szCs w:val="18"/>
              </w:rPr>
              <w:t>).;</w:t>
            </w:r>
            <w:proofErr w:type="gramEnd"/>
          </w:p>
          <w:p w14:paraId="17DE7828" w14:textId="77777777" w:rsidR="00CE6A72" w:rsidRPr="00CE6A72" w:rsidRDefault="00CE6A72" w:rsidP="00F95879">
            <w:pPr>
              <w:pStyle w:val="TableParagraph"/>
              <w:rPr>
                <w:spacing w:val="-1"/>
                <w:w w:val="105"/>
                <w:sz w:val="18"/>
                <w:szCs w:val="18"/>
              </w:rPr>
            </w:pPr>
            <w:r w:rsidRPr="00CE6A72">
              <w:rPr>
                <w:spacing w:val="-1"/>
                <w:w w:val="105"/>
                <w:sz w:val="18"/>
                <w:szCs w:val="18"/>
              </w:rPr>
              <w:t xml:space="preserve">Списывать текст и выписывать из него слова, словосочетания, предложения в соответствии с решаемой коммуникативной задачей. Восстанавливать предложение, текст в соответствии с решаемой учебной задачей. Составлять план прочитанного текста; заполнять анкеты и формуляры: сообщать о себе основные сведения. Писать электронное сообщение личного характера: сообщать краткие сведения о себе и запрашивать аналогичную информацию о друге по переписке; выражать благодарность, извинения, просьбу; оформлять обращение, завершающую фразу и подпись в соответствии с нормами неофициального общения, принятыми в стране/странах изучаемого языка. Писать небольшое письменное высказывание с опорой на образец, план, </w:t>
            </w:r>
            <w:r w:rsidRPr="00CE6A72">
              <w:rPr>
                <w:spacing w:val="-1"/>
                <w:w w:val="105"/>
                <w:sz w:val="18"/>
                <w:szCs w:val="18"/>
              </w:rPr>
              <w:lastRenderedPageBreak/>
              <w:t>иллюстрацию, таблицу. Фиксировать нужную информацию.</w:t>
            </w:r>
          </w:p>
        </w:tc>
        <w:tc>
          <w:tcPr>
            <w:tcW w:w="1020" w:type="dxa"/>
          </w:tcPr>
          <w:p w14:paraId="4CB4632F" w14:textId="77777777" w:rsidR="00CE6A72" w:rsidRPr="00CE6A72" w:rsidRDefault="00CE6A72" w:rsidP="00F95879">
            <w:pPr>
              <w:pStyle w:val="TableParagraph"/>
              <w:rPr>
                <w:spacing w:val="-1"/>
                <w:w w:val="105"/>
                <w:sz w:val="18"/>
                <w:szCs w:val="18"/>
              </w:rPr>
            </w:pPr>
            <w:r w:rsidRPr="00CE6A72">
              <w:rPr>
                <w:spacing w:val="-1"/>
                <w:w w:val="105"/>
                <w:sz w:val="18"/>
                <w:szCs w:val="18"/>
              </w:rPr>
              <w:lastRenderedPageBreak/>
              <w:t>Практическая работа</w:t>
            </w:r>
          </w:p>
        </w:tc>
        <w:tc>
          <w:tcPr>
            <w:tcW w:w="1740" w:type="dxa"/>
          </w:tcPr>
          <w:p w14:paraId="3F4DD4F2" w14:textId="77777777" w:rsidR="00CE6A72" w:rsidRPr="00CE6A72" w:rsidRDefault="00731C02" w:rsidP="00F95879">
            <w:pPr>
              <w:pStyle w:val="TableParagraph"/>
              <w:rPr>
                <w:w w:val="105"/>
                <w:sz w:val="18"/>
                <w:szCs w:val="18"/>
              </w:rPr>
            </w:pPr>
            <w:hyperlink r:id="rId97" w:history="1">
              <w:r w:rsidR="00CE6A72" w:rsidRPr="00CE6A72">
                <w:rPr>
                  <w:rStyle w:val="aff8"/>
                  <w:rFonts w:eastAsia="MS Gothic"/>
                  <w:w w:val="105"/>
                  <w:sz w:val="18"/>
                  <w:szCs w:val="18"/>
                </w:rPr>
                <w:t>https://learnenglishteens.britishcouncil.org/skills/reading/a1-reading/train-station</w:t>
              </w:r>
            </w:hyperlink>
            <w:r w:rsidR="00CE6A72" w:rsidRPr="00CE6A72">
              <w:rPr>
                <w:w w:val="105"/>
                <w:sz w:val="18"/>
                <w:szCs w:val="18"/>
              </w:rPr>
              <w:t xml:space="preserve"> </w:t>
            </w:r>
          </w:p>
        </w:tc>
      </w:tr>
      <w:tr w:rsidR="00CE6A72" w:rsidRPr="00674A4C" w14:paraId="7004A9F5" w14:textId="77777777" w:rsidTr="00F95879">
        <w:trPr>
          <w:trHeight w:val="418"/>
        </w:trPr>
        <w:tc>
          <w:tcPr>
            <w:tcW w:w="384" w:type="dxa"/>
          </w:tcPr>
          <w:p w14:paraId="1B5381C5" w14:textId="77777777" w:rsidR="00CE6A72" w:rsidRPr="00CE6A72" w:rsidRDefault="00CE6A72" w:rsidP="00F95879">
            <w:pPr>
              <w:pStyle w:val="TableParagraph"/>
              <w:rPr>
                <w:w w:val="105"/>
                <w:sz w:val="18"/>
                <w:szCs w:val="18"/>
              </w:rPr>
            </w:pPr>
            <w:r w:rsidRPr="00CE6A72">
              <w:rPr>
                <w:w w:val="105"/>
                <w:sz w:val="18"/>
                <w:szCs w:val="18"/>
              </w:rPr>
              <w:lastRenderedPageBreak/>
              <w:t>8.</w:t>
            </w:r>
          </w:p>
        </w:tc>
        <w:tc>
          <w:tcPr>
            <w:tcW w:w="2293" w:type="dxa"/>
          </w:tcPr>
          <w:p w14:paraId="6DA63450" w14:textId="77777777" w:rsidR="00CE6A72" w:rsidRPr="00CE6A72" w:rsidRDefault="00CE6A72" w:rsidP="00F95879">
            <w:pPr>
              <w:pStyle w:val="TableParagraph"/>
              <w:rPr>
                <w:b/>
                <w:w w:val="105"/>
                <w:sz w:val="18"/>
                <w:szCs w:val="18"/>
              </w:rPr>
            </w:pPr>
            <w:r w:rsidRPr="00CE6A72">
              <w:rPr>
                <w:b/>
                <w:w w:val="105"/>
                <w:sz w:val="18"/>
                <w:szCs w:val="18"/>
              </w:rPr>
              <w:t>Экология</w:t>
            </w:r>
          </w:p>
          <w:p w14:paraId="1C31C16C" w14:textId="77777777" w:rsidR="00CE6A72" w:rsidRPr="00CE6A72" w:rsidRDefault="00CE6A72" w:rsidP="00F95879">
            <w:pPr>
              <w:pStyle w:val="TableParagraph"/>
              <w:rPr>
                <w:w w:val="105"/>
                <w:sz w:val="18"/>
                <w:szCs w:val="18"/>
              </w:rPr>
            </w:pPr>
            <w:r w:rsidRPr="00CE6A72">
              <w:rPr>
                <w:w w:val="105"/>
                <w:sz w:val="18"/>
                <w:szCs w:val="18"/>
              </w:rPr>
              <w:t>Проблемы выбора будущей сферы трудовой и профессиональной деятельности, профессии, планы на ближайшее будущее</w:t>
            </w:r>
          </w:p>
        </w:tc>
        <w:tc>
          <w:tcPr>
            <w:tcW w:w="528" w:type="dxa"/>
          </w:tcPr>
          <w:p w14:paraId="3BD6167D" w14:textId="77777777" w:rsidR="00CE6A72" w:rsidRPr="00CE6A72" w:rsidRDefault="00CE6A72" w:rsidP="00F95879">
            <w:pPr>
              <w:pStyle w:val="TableParagraph"/>
              <w:rPr>
                <w:w w:val="105"/>
                <w:sz w:val="18"/>
                <w:szCs w:val="18"/>
                <w:lang w:val="en-US"/>
              </w:rPr>
            </w:pPr>
            <w:r w:rsidRPr="00CE6A72">
              <w:rPr>
                <w:w w:val="105"/>
                <w:sz w:val="18"/>
                <w:szCs w:val="18"/>
                <w:lang w:val="en-US"/>
              </w:rPr>
              <w:t>10</w:t>
            </w:r>
          </w:p>
        </w:tc>
        <w:tc>
          <w:tcPr>
            <w:tcW w:w="1104" w:type="dxa"/>
          </w:tcPr>
          <w:p w14:paraId="1F29937A" w14:textId="77777777" w:rsidR="00CE6A72" w:rsidRPr="00CE6A72" w:rsidRDefault="00CE6A72" w:rsidP="00F95879">
            <w:pPr>
              <w:pStyle w:val="TableParagraph"/>
              <w:rPr>
                <w:w w:val="104"/>
                <w:sz w:val="18"/>
                <w:szCs w:val="18"/>
                <w:lang w:val="en-US"/>
              </w:rPr>
            </w:pPr>
            <w:r w:rsidRPr="00CE6A72">
              <w:rPr>
                <w:w w:val="104"/>
                <w:sz w:val="18"/>
                <w:szCs w:val="18"/>
                <w:lang w:val="en-US"/>
              </w:rPr>
              <w:t>1</w:t>
            </w:r>
          </w:p>
        </w:tc>
        <w:tc>
          <w:tcPr>
            <w:tcW w:w="1140" w:type="dxa"/>
          </w:tcPr>
          <w:p w14:paraId="190B6F89" w14:textId="77777777" w:rsidR="00CE6A72" w:rsidRPr="00CE6A72" w:rsidRDefault="00CE6A72" w:rsidP="00F95879">
            <w:pPr>
              <w:pStyle w:val="TableParagraph"/>
              <w:rPr>
                <w:w w:val="104"/>
                <w:sz w:val="18"/>
                <w:szCs w:val="18"/>
              </w:rPr>
            </w:pPr>
          </w:p>
        </w:tc>
        <w:tc>
          <w:tcPr>
            <w:tcW w:w="804" w:type="dxa"/>
          </w:tcPr>
          <w:p w14:paraId="66C2A7CB" w14:textId="77777777" w:rsidR="00CE6A72" w:rsidRPr="00CE6A72" w:rsidRDefault="00CE6A72" w:rsidP="00F9587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3" w:type="dxa"/>
          </w:tcPr>
          <w:p w14:paraId="54AC0C75" w14:textId="77777777" w:rsidR="00CE6A72" w:rsidRPr="00CE6A72" w:rsidRDefault="00CE6A72" w:rsidP="00F95879">
            <w:pPr>
              <w:pStyle w:val="TableParagraph"/>
              <w:rPr>
                <w:spacing w:val="-1"/>
                <w:w w:val="105"/>
                <w:sz w:val="18"/>
                <w:szCs w:val="18"/>
                <w:lang w:val="en-US"/>
              </w:rPr>
            </w:pPr>
            <w:r w:rsidRPr="00CE6A72">
              <w:rPr>
                <w:w w:val="105"/>
                <w:sz w:val="18"/>
                <w:szCs w:val="18"/>
              </w:rPr>
              <w:t>Списывать текст и выписывать из него слова, словосочетания, предложения в соответствии с</w:t>
            </w:r>
            <w:r w:rsidRPr="00CE6A72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решаемой коммуникативной задачей. Восстанавливать предложение, текст в соответствии с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решаемой учебной задачей. Составлять план прочитанного текста; заполнять анкеты и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формуляры: сообщать о себе основные сведения. Писать электронное сообщение личного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характера: сообщать краткие сведения о себе и запрашивать аналогичную информацию о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друге по переписке; выражать благодарность, извинения, просьбу; оформлять обращение,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завершающую фразу и подпись в соответствии с нормами неофициального общения,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spacing w:val="-1"/>
                <w:w w:val="105"/>
                <w:sz w:val="18"/>
                <w:szCs w:val="18"/>
              </w:rPr>
              <w:t>принятыми</w:t>
            </w:r>
            <w:r w:rsidRPr="00CE6A72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spacing w:val="-1"/>
                <w:w w:val="105"/>
                <w:sz w:val="18"/>
                <w:szCs w:val="18"/>
              </w:rPr>
              <w:t>в</w:t>
            </w:r>
            <w:r w:rsidRPr="00CE6A72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spacing w:val="-1"/>
                <w:w w:val="105"/>
                <w:sz w:val="18"/>
                <w:szCs w:val="18"/>
              </w:rPr>
              <w:t>стране/странах</w:t>
            </w:r>
            <w:r w:rsidRPr="00CE6A72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spacing w:val="-1"/>
                <w:w w:val="105"/>
                <w:sz w:val="18"/>
                <w:szCs w:val="18"/>
              </w:rPr>
              <w:t>изучаемого</w:t>
            </w:r>
            <w:r w:rsidRPr="00CE6A72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spacing w:val="-1"/>
                <w:w w:val="105"/>
                <w:sz w:val="18"/>
                <w:szCs w:val="18"/>
              </w:rPr>
              <w:t>языка. Писать</w:t>
            </w:r>
            <w:r w:rsidRPr="00CE6A72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небольшое</w:t>
            </w:r>
            <w:r w:rsidRPr="00CE6A72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письменное</w:t>
            </w:r>
            <w:r w:rsidRPr="00CE6A72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высказывание</w:t>
            </w:r>
            <w:r w:rsidRPr="00CE6A72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с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опорой</w:t>
            </w:r>
            <w:r w:rsidRPr="00CE6A72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на</w:t>
            </w:r>
            <w:r w:rsidRPr="00CE6A72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образец,</w:t>
            </w:r>
            <w:r w:rsidRPr="00CE6A72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план,</w:t>
            </w:r>
            <w:r w:rsidRPr="00CE6A72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иллюстрацию,</w:t>
            </w:r>
            <w:r w:rsidRPr="00CE6A72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таблицу. Фиксировать</w:t>
            </w:r>
            <w:r w:rsidRPr="00CE6A72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нужную</w:t>
            </w:r>
            <w:r w:rsidRPr="00CE6A72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информацию.</w:t>
            </w:r>
          </w:p>
        </w:tc>
        <w:tc>
          <w:tcPr>
            <w:tcW w:w="1020" w:type="dxa"/>
          </w:tcPr>
          <w:p w14:paraId="6766CC0D" w14:textId="77777777" w:rsidR="00CE6A72" w:rsidRPr="00CE6A72" w:rsidRDefault="00CE6A72" w:rsidP="00F95879">
            <w:pPr>
              <w:pStyle w:val="TableParagraph"/>
              <w:rPr>
                <w:spacing w:val="-1"/>
                <w:w w:val="105"/>
                <w:sz w:val="18"/>
                <w:szCs w:val="18"/>
              </w:rPr>
            </w:pPr>
            <w:r w:rsidRPr="00CE6A72">
              <w:rPr>
                <w:spacing w:val="-1"/>
                <w:w w:val="105"/>
                <w:sz w:val="18"/>
                <w:szCs w:val="18"/>
              </w:rPr>
              <w:t>Контрольная работа</w:t>
            </w:r>
          </w:p>
        </w:tc>
        <w:tc>
          <w:tcPr>
            <w:tcW w:w="1740" w:type="dxa"/>
          </w:tcPr>
          <w:p w14:paraId="6DAF0FF9" w14:textId="77777777" w:rsidR="00CE6A72" w:rsidRPr="00CE6A72" w:rsidRDefault="00731C02" w:rsidP="00F95879">
            <w:pPr>
              <w:pStyle w:val="TableParagraph"/>
              <w:rPr>
                <w:w w:val="105"/>
                <w:sz w:val="18"/>
                <w:szCs w:val="18"/>
              </w:rPr>
            </w:pPr>
            <w:hyperlink r:id="rId98" w:history="1">
              <w:r w:rsidR="00CE6A72" w:rsidRPr="00CE6A72">
                <w:rPr>
                  <w:rStyle w:val="aff8"/>
                  <w:rFonts w:eastAsia="MS Gothic"/>
                  <w:w w:val="105"/>
                  <w:sz w:val="18"/>
                  <w:szCs w:val="18"/>
                </w:rPr>
                <w:t>https://learnenglishteens.britishcouncil.org/skills/writing/b1-writing/someone-i-admire</w:t>
              </w:r>
            </w:hyperlink>
            <w:r w:rsidR="00CE6A72" w:rsidRPr="00CE6A72">
              <w:rPr>
                <w:w w:val="105"/>
                <w:sz w:val="18"/>
                <w:szCs w:val="18"/>
              </w:rPr>
              <w:t xml:space="preserve"> </w:t>
            </w:r>
          </w:p>
        </w:tc>
      </w:tr>
      <w:tr w:rsidR="00CE6A72" w:rsidRPr="00674A4C" w14:paraId="55747062" w14:textId="77777777" w:rsidTr="00F95879">
        <w:trPr>
          <w:trHeight w:val="418"/>
        </w:trPr>
        <w:tc>
          <w:tcPr>
            <w:tcW w:w="384" w:type="dxa"/>
          </w:tcPr>
          <w:p w14:paraId="7DF9086C" w14:textId="77777777" w:rsidR="00CE6A72" w:rsidRPr="00CE6A72" w:rsidRDefault="00CE6A72" w:rsidP="00F95879">
            <w:pPr>
              <w:pStyle w:val="TableParagraph"/>
              <w:rPr>
                <w:w w:val="105"/>
                <w:sz w:val="18"/>
                <w:szCs w:val="18"/>
              </w:rPr>
            </w:pPr>
            <w:r w:rsidRPr="00CE6A72">
              <w:rPr>
                <w:w w:val="105"/>
                <w:sz w:val="18"/>
                <w:szCs w:val="18"/>
              </w:rPr>
              <w:t>9.</w:t>
            </w:r>
          </w:p>
        </w:tc>
        <w:tc>
          <w:tcPr>
            <w:tcW w:w="2293" w:type="dxa"/>
          </w:tcPr>
          <w:p w14:paraId="55C51124" w14:textId="77777777" w:rsidR="00CE6A72" w:rsidRPr="00CE6A72" w:rsidRDefault="00CE6A72" w:rsidP="00F95879">
            <w:pPr>
              <w:pStyle w:val="TableParagraph"/>
              <w:rPr>
                <w:b/>
                <w:w w:val="105"/>
                <w:sz w:val="18"/>
                <w:szCs w:val="18"/>
              </w:rPr>
            </w:pPr>
            <w:r w:rsidRPr="00CE6A72">
              <w:rPr>
                <w:b/>
                <w:w w:val="105"/>
                <w:sz w:val="18"/>
                <w:szCs w:val="18"/>
              </w:rPr>
              <w:t>Время покупок</w:t>
            </w:r>
          </w:p>
          <w:p w14:paraId="042F804D" w14:textId="77777777" w:rsidR="00CE6A72" w:rsidRPr="00CE6A72" w:rsidRDefault="00CE6A72" w:rsidP="00F95879">
            <w:pPr>
              <w:pStyle w:val="TableParagraph"/>
              <w:rPr>
                <w:w w:val="105"/>
                <w:sz w:val="18"/>
                <w:szCs w:val="18"/>
              </w:rPr>
            </w:pPr>
            <w:r w:rsidRPr="00CE6A72">
              <w:rPr>
                <w:w w:val="105"/>
                <w:sz w:val="18"/>
                <w:szCs w:val="18"/>
              </w:rPr>
              <w:t>Магазины, покупки, знаменитые магазины мира</w:t>
            </w:r>
          </w:p>
        </w:tc>
        <w:tc>
          <w:tcPr>
            <w:tcW w:w="528" w:type="dxa"/>
          </w:tcPr>
          <w:p w14:paraId="2D59C4DE" w14:textId="77777777" w:rsidR="00CE6A72" w:rsidRPr="00CE6A72" w:rsidRDefault="00CE6A72" w:rsidP="00F95879">
            <w:pPr>
              <w:pStyle w:val="TableParagraph"/>
              <w:rPr>
                <w:w w:val="105"/>
                <w:sz w:val="18"/>
                <w:szCs w:val="18"/>
                <w:lang w:val="en-US"/>
              </w:rPr>
            </w:pPr>
            <w:r w:rsidRPr="00CE6A72">
              <w:rPr>
                <w:w w:val="105"/>
                <w:sz w:val="18"/>
                <w:szCs w:val="18"/>
                <w:lang w:val="en-US"/>
              </w:rPr>
              <w:t>9</w:t>
            </w:r>
          </w:p>
        </w:tc>
        <w:tc>
          <w:tcPr>
            <w:tcW w:w="1104" w:type="dxa"/>
          </w:tcPr>
          <w:p w14:paraId="67E249A5" w14:textId="77777777" w:rsidR="00CE6A72" w:rsidRPr="00CE6A72" w:rsidRDefault="00CE6A72" w:rsidP="00F95879">
            <w:pPr>
              <w:pStyle w:val="TableParagraph"/>
              <w:rPr>
                <w:w w:val="104"/>
                <w:sz w:val="18"/>
                <w:szCs w:val="18"/>
                <w:lang w:val="en-US"/>
              </w:rPr>
            </w:pPr>
            <w:r w:rsidRPr="00CE6A72">
              <w:rPr>
                <w:w w:val="104"/>
                <w:sz w:val="18"/>
                <w:szCs w:val="18"/>
                <w:lang w:val="en-US"/>
              </w:rPr>
              <w:t>1</w:t>
            </w:r>
          </w:p>
        </w:tc>
        <w:tc>
          <w:tcPr>
            <w:tcW w:w="1140" w:type="dxa"/>
          </w:tcPr>
          <w:p w14:paraId="6F302657" w14:textId="77777777" w:rsidR="00CE6A72" w:rsidRPr="00CE6A72" w:rsidRDefault="00CE6A72" w:rsidP="00F95879">
            <w:pPr>
              <w:pStyle w:val="TableParagraph"/>
              <w:rPr>
                <w:w w:val="104"/>
                <w:sz w:val="18"/>
                <w:szCs w:val="18"/>
              </w:rPr>
            </w:pPr>
          </w:p>
        </w:tc>
        <w:tc>
          <w:tcPr>
            <w:tcW w:w="804" w:type="dxa"/>
          </w:tcPr>
          <w:p w14:paraId="253BCAEC" w14:textId="77777777" w:rsidR="00CE6A72" w:rsidRPr="00CE6A72" w:rsidRDefault="00CE6A72" w:rsidP="00F9587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3" w:type="dxa"/>
          </w:tcPr>
          <w:p w14:paraId="01E48832" w14:textId="77777777" w:rsidR="00CE6A72" w:rsidRPr="00CE6A72" w:rsidRDefault="00CE6A72" w:rsidP="00F95879">
            <w:pPr>
              <w:pStyle w:val="TableParagraph"/>
              <w:rPr>
                <w:spacing w:val="-1"/>
                <w:w w:val="105"/>
                <w:sz w:val="18"/>
                <w:szCs w:val="18"/>
              </w:rPr>
            </w:pPr>
            <w:r w:rsidRPr="00CE6A72">
              <w:rPr>
                <w:spacing w:val="-1"/>
                <w:w w:val="105"/>
                <w:sz w:val="18"/>
                <w:szCs w:val="18"/>
              </w:rPr>
              <w:t>Составлять комбинированный диалог, включающий различные виды диалога, в соответствии с поставленной коммуникативной задачей/с опорой на образец, опорой на речевые ситуации, ключевые слова, и/или иллюстрации, фотографии;</w:t>
            </w:r>
          </w:p>
          <w:p w14:paraId="37498C14" w14:textId="77777777" w:rsidR="00CE6A72" w:rsidRPr="00CE6A72" w:rsidRDefault="00CE6A72" w:rsidP="00F95879">
            <w:pPr>
              <w:pStyle w:val="TableParagraph"/>
              <w:rPr>
                <w:spacing w:val="-1"/>
                <w:w w:val="105"/>
                <w:sz w:val="18"/>
                <w:szCs w:val="18"/>
              </w:rPr>
            </w:pPr>
            <w:r w:rsidRPr="00CE6A72">
              <w:rPr>
                <w:spacing w:val="-1"/>
                <w:w w:val="105"/>
                <w:sz w:val="18"/>
                <w:szCs w:val="18"/>
              </w:rPr>
              <w:t>Узнавать в устном и письменном тексте и употреблять в речи изученные лексические единицы (слова, словосочетания, речевые клише); синонимы, антонимы, наиболее частотные фразовые глаголы в соответствии с ситуацией общения. Узнавать простые словообразовательные элементы (суффиксы, префиксы). Опираться на языковую догадку в процессе чтения и аудирования (интернациональные слова; слова, образованные путем аффиксации, словосложения). Распознавать и употреблять различные средства связи для обеспечения логичности и целостности высказывания;</w:t>
            </w:r>
          </w:p>
          <w:p w14:paraId="1B8FB1AA" w14:textId="77777777" w:rsidR="00CE6A72" w:rsidRPr="00CE6A72" w:rsidRDefault="00CE6A72" w:rsidP="00F95879">
            <w:pPr>
              <w:pStyle w:val="TableParagraph"/>
              <w:rPr>
                <w:spacing w:val="-1"/>
                <w:w w:val="105"/>
                <w:sz w:val="18"/>
                <w:szCs w:val="18"/>
              </w:rPr>
            </w:pPr>
            <w:r w:rsidRPr="00CE6A72">
              <w:rPr>
                <w:spacing w:val="-1"/>
                <w:w w:val="105"/>
                <w:sz w:val="18"/>
                <w:szCs w:val="18"/>
              </w:rPr>
              <w:t>Знать и использовать в устной и письменной речи наиболее употребительную тематическую фоновую лексику и реалии в рамках отобранного тематического содержания.</w:t>
            </w:r>
          </w:p>
        </w:tc>
        <w:tc>
          <w:tcPr>
            <w:tcW w:w="1020" w:type="dxa"/>
          </w:tcPr>
          <w:p w14:paraId="729F7B6E" w14:textId="77777777" w:rsidR="00CE6A72" w:rsidRPr="00CE6A72" w:rsidRDefault="00CE6A72" w:rsidP="00F95879">
            <w:pPr>
              <w:pStyle w:val="TableParagraph"/>
              <w:rPr>
                <w:spacing w:val="-1"/>
                <w:w w:val="105"/>
                <w:sz w:val="18"/>
                <w:szCs w:val="18"/>
              </w:rPr>
            </w:pPr>
            <w:r w:rsidRPr="00CE6A72">
              <w:rPr>
                <w:spacing w:val="-1"/>
                <w:w w:val="105"/>
                <w:sz w:val="18"/>
                <w:szCs w:val="18"/>
              </w:rPr>
              <w:t>Тестирование</w:t>
            </w:r>
          </w:p>
        </w:tc>
        <w:tc>
          <w:tcPr>
            <w:tcW w:w="1740" w:type="dxa"/>
          </w:tcPr>
          <w:p w14:paraId="6B4F1F66" w14:textId="77777777" w:rsidR="00CE6A72" w:rsidRPr="00CE6A72" w:rsidRDefault="00731C02" w:rsidP="00F95879">
            <w:pPr>
              <w:pStyle w:val="TableParagraph"/>
              <w:rPr>
                <w:w w:val="105"/>
                <w:sz w:val="18"/>
                <w:szCs w:val="18"/>
              </w:rPr>
            </w:pPr>
            <w:hyperlink r:id="rId99" w:history="1">
              <w:r w:rsidR="00CE6A72" w:rsidRPr="00CE6A72">
                <w:rPr>
                  <w:rStyle w:val="aff8"/>
                  <w:rFonts w:eastAsia="MS Gothic"/>
                  <w:w w:val="105"/>
                  <w:sz w:val="18"/>
                  <w:szCs w:val="18"/>
                </w:rPr>
                <w:t>https://resh.edu.ru/subject/lesson/2879/start/</w:t>
              </w:r>
            </w:hyperlink>
            <w:r w:rsidR="00CE6A72" w:rsidRPr="00CE6A72">
              <w:rPr>
                <w:w w:val="105"/>
                <w:sz w:val="18"/>
                <w:szCs w:val="18"/>
              </w:rPr>
              <w:t xml:space="preserve"> </w:t>
            </w:r>
          </w:p>
        </w:tc>
      </w:tr>
      <w:tr w:rsidR="00CE6A72" w:rsidRPr="00674A4C" w14:paraId="4B5EAD66" w14:textId="77777777" w:rsidTr="00F95879">
        <w:trPr>
          <w:trHeight w:val="418"/>
        </w:trPr>
        <w:tc>
          <w:tcPr>
            <w:tcW w:w="384" w:type="dxa"/>
          </w:tcPr>
          <w:p w14:paraId="6F0841D4" w14:textId="77777777" w:rsidR="00CE6A72" w:rsidRPr="00CE6A72" w:rsidRDefault="00CE6A72" w:rsidP="00F95879">
            <w:pPr>
              <w:pStyle w:val="TableParagraph"/>
              <w:rPr>
                <w:w w:val="105"/>
                <w:sz w:val="18"/>
                <w:szCs w:val="18"/>
              </w:rPr>
            </w:pPr>
            <w:r w:rsidRPr="00CE6A72">
              <w:rPr>
                <w:w w:val="105"/>
                <w:sz w:val="18"/>
                <w:szCs w:val="18"/>
              </w:rPr>
              <w:t>10.</w:t>
            </w:r>
          </w:p>
        </w:tc>
        <w:tc>
          <w:tcPr>
            <w:tcW w:w="2293" w:type="dxa"/>
          </w:tcPr>
          <w:p w14:paraId="2AD2673D" w14:textId="77777777" w:rsidR="00CE6A72" w:rsidRPr="00CE6A72" w:rsidRDefault="00CE6A72" w:rsidP="00F95879">
            <w:pPr>
              <w:pStyle w:val="TableParagraph"/>
              <w:rPr>
                <w:b/>
                <w:w w:val="105"/>
                <w:sz w:val="18"/>
                <w:szCs w:val="18"/>
              </w:rPr>
            </w:pPr>
            <w:r w:rsidRPr="00CE6A72">
              <w:rPr>
                <w:b/>
                <w:w w:val="105"/>
                <w:sz w:val="18"/>
                <w:szCs w:val="18"/>
              </w:rPr>
              <w:t>В здоровом теле – здоровый дух</w:t>
            </w:r>
          </w:p>
          <w:p w14:paraId="64CF6780" w14:textId="77777777" w:rsidR="00CE6A72" w:rsidRPr="00CE6A72" w:rsidRDefault="00CE6A72" w:rsidP="00F95879">
            <w:pPr>
              <w:pStyle w:val="TableParagraph"/>
              <w:rPr>
                <w:w w:val="105"/>
                <w:sz w:val="18"/>
                <w:szCs w:val="18"/>
              </w:rPr>
            </w:pPr>
            <w:r w:rsidRPr="00CE6A72">
              <w:rPr>
                <w:w w:val="105"/>
                <w:sz w:val="18"/>
                <w:szCs w:val="18"/>
              </w:rPr>
              <w:t>Диета, правильный образ жизни, правильное питание. Вредные привычки и советы по их преодолению</w:t>
            </w:r>
          </w:p>
        </w:tc>
        <w:tc>
          <w:tcPr>
            <w:tcW w:w="528" w:type="dxa"/>
          </w:tcPr>
          <w:p w14:paraId="03C27943" w14:textId="77777777" w:rsidR="00CE6A72" w:rsidRPr="00CE6A72" w:rsidRDefault="00CE6A72" w:rsidP="00F95879">
            <w:pPr>
              <w:pStyle w:val="TableParagraph"/>
              <w:rPr>
                <w:w w:val="105"/>
                <w:sz w:val="18"/>
                <w:szCs w:val="18"/>
              </w:rPr>
            </w:pPr>
            <w:r w:rsidRPr="00CE6A72">
              <w:rPr>
                <w:w w:val="105"/>
                <w:sz w:val="18"/>
                <w:szCs w:val="18"/>
              </w:rPr>
              <w:t>8</w:t>
            </w:r>
          </w:p>
        </w:tc>
        <w:tc>
          <w:tcPr>
            <w:tcW w:w="1104" w:type="dxa"/>
          </w:tcPr>
          <w:p w14:paraId="56B2B80F" w14:textId="77777777" w:rsidR="00CE6A72" w:rsidRPr="00CE6A72" w:rsidRDefault="00CE6A72" w:rsidP="00F95879">
            <w:pPr>
              <w:pStyle w:val="TableParagraph"/>
              <w:rPr>
                <w:w w:val="104"/>
                <w:sz w:val="18"/>
                <w:szCs w:val="18"/>
              </w:rPr>
            </w:pPr>
            <w:r w:rsidRPr="00CE6A72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1140" w:type="dxa"/>
          </w:tcPr>
          <w:p w14:paraId="214C048C" w14:textId="77777777" w:rsidR="00CE6A72" w:rsidRPr="00CE6A72" w:rsidRDefault="00CE6A72" w:rsidP="00F95879">
            <w:pPr>
              <w:pStyle w:val="TableParagraph"/>
              <w:rPr>
                <w:w w:val="104"/>
                <w:sz w:val="18"/>
                <w:szCs w:val="18"/>
              </w:rPr>
            </w:pPr>
          </w:p>
        </w:tc>
        <w:tc>
          <w:tcPr>
            <w:tcW w:w="804" w:type="dxa"/>
          </w:tcPr>
          <w:p w14:paraId="7C573451" w14:textId="77777777" w:rsidR="00CE6A72" w:rsidRPr="00CE6A72" w:rsidRDefault="00CE6A72" w:rsidP="00F9587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3" w:type="dxa"/>
          </w:tcPr>
          <w:p w14:paraId="387EEFE0" w14:textId="77777777" w:rsidR="00CE6A72" w:rsidRPr="00CE6A72" w:rsidRDefault="00CE6A72" w:rsidP="00F95879">
            <w:pPr>
              <w:pStyle w:val="TableParagraph"/>
              <w:rPr>
                <w:spacing w:val="-1"/>
                <w:w w:val="105"/>
                <w:sz w:val="18"/>
                <w:szCs w:val="18"/>
              </w:rPr>
            </w:pPr>
            <w:r w:rsidRPr="00CE6A72">
              <w:rPr>
                <w:w w:val="105"/>
                <w:sz w:val="18"/>
                <w:szCs w:val="18"/>
              </w:rPr>
              <w:t>Списывать текст и выписывать из него слова, словосочетания, предложения в соответствии с</w:t>
            </w:r>
            <w:r w:rsidRPr="00CE6A72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решаемой коммуникативной задачей. Восстанавливать предложение, текст в соответствии с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решаемой учебной задачей. Составлять план прочитанного текста; заполнять анкеты и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формуляры: сообщать о себе основные сведения. Писать электронное сообщение личного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характера: сообщать краткие сведения о себе и запрашивать аналогичную информацию о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друге по переписке; выражать благодарность, извинения, просьбу; оформлять обращение,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завершающую фразу и подпись в соответствии с нормами неофициального общения,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spacing w:val="-1"/>
                <w:w w:val="105"/>
                <w:sz w:val="18"/>
                <w:szCs w:val="18"/>
              </w:rPr>
              <w:t>принятыми</w:t>
            </w:r>
            <w:r w:rsidRPr="00CE6A72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spacing w:val="-1"/>
                <w:w w:val="105"/>
                <w:sz w:val="18"/>
                <w:szCs w:val="18"/>
              </w:rPr>
              <w:t>в</w:t>
            </w:r>
            <w:r w:rsidRPr="00CE6A72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spacing w:val="-1"/>
                <w:w w:val="105"/>
                <w:sz w:val="18"/>
                <w:szCs w:val="18"/>
              </w:rPr>
              <w:t>стране/странах</w:t>
            </w:r>
            <w:r w:rsidRPr="00CE6A72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spacing w:val="-1"/>
                <w:w w:val="105"/>
                <w:sz w:val="18"/>
                <w:szCs w:val="18"/>
              </w:rPr>
              <w:t>изучаемого</w:t>
            </w:r>
            <w:r w:rsidRPr="00CE6A72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spacing w:val="-1"/>
                <w:w w:val="105"/>
                <w:sz w:val="18"/>
                <w:szCs w:val="18"/>
              </w:rPr>
              <w:t>языка. Писать</w:t>
            </w:r>
            <w:r w:rsidRPr="00CE6A72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небольшое</w:t>
            </w:r>
            <w:r w:rsidRPr="00CE6A72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письменное</w:t>
            </w:r>
            <w:r w:rsidRPr="00CE6A72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высказывание</w:t>
            </w:r>
            <w:r w:rsidRPr="00CE6A72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с</w:t>
            </w:r>
            <w:r w:rsidRPr="00CE6A7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опорой</w:t>
            </w:r>
            <w:r w:rsidRPr="00CE6A72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на</w:t>
            </w:r>
            <w:r w:rsidRPr="00CE6A72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образец,</w:t>
            </w:r>
            <w:r w:rsidRPr="00CE6A72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план,</w:t>
            </w:r>
            <w:r w:rsidRPr="00CE6A72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иллюстрацию,</w:t>
            </w:r>
            <w:r w:rsidRPr="00CE6A72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таблицу. Фиксировать</w:t>
            </w:r>
            <w:r w:rsidRPr="00CE6A72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нужную</w:t>
            </w:r>
            <w:r w:rsidRPr="00CE6A72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информацию.</w:t>
            </w:r>
          </w:p>
        </w:tc>
        <w:tc>
          <w:tcPr>
            <w:tcW w:w="1020" w:type="dxa"/>
          </w:tcPr>
          <w:p w14:paraId="78C5464E" w14:textId="77777777" w:rsidR="00CE6A72" w:rsidRPr="00CE6A72" w:rsidRDefault="00CE6A72" w:rsidP="00F95879">
            <w:pPr>
              <w:pStyle w:val="TableParagraph"/>
              <w:rPr>
                <w:spacing w:val="-1"/>
                <w:w w:val="105"/>
                <w:sz w:val="18"/>
                <w:szCs w:val="18"/>
              </w:rPr>
            </w:pPr>
            <w:r w:rsidRPr="00CE6A72">
              <w:rPr>
                <w:spacing w:val="-1"/>
                <w:w w:val="105"/>
                <w:sz w:val="18"/>
                <w:szCs w:val="18"/>
              </w:rPr>
              <w:t>Контрольная работа</w:t>
            </w:r>
          </w:p>
        </w:tc>
        <w:tc>
          <w:tcPr>
            <w:tcW w:w="1740" w:type="dxa"/>
          </w:tcPr>
          <w:p w14:paraId="432707AF" w14:textId="77777777" w:rsidR="00CE6A72" w:rsidRPr="00CE6A72" w:rsidRDefault="00731C02" w:rsidP="00F95879">
            <w:pPr>
              <w:pStyle w:val="TableParagraph"/>
              <w:rPr>
                <w:w w:val="105"/>
                <w:sz w:val="18"/>
                <w:szCs w:val="18"/>
              </w:rPr>
            </w:pPr>
            <w:hyperlink r:id="rId100" w:history="1">
              <w:r w:rsidR="00CE6A72" w:rsidRPr="00CE6A72">
                <w:rPr>
                  <w:rStyle w:val="aff8"/>
                  <w:rFonts w:eastAsia="MS Gothic"/>
                  <w:w w:val="105"/>
                  <w:sz w:val="18"/>
                  <w:szCs w:val="18"/>
                </w:rPr>
                <w:t>https://resh.edu.ru/subject/lesson/1572/start/</w:t>
              </w:r>
            </w:hyperlink>
            <w:r w:rsidR="00CE6A72" w:rsidRPr="00CE6A72">
              <w:rPr>
                <w:w w:val="105"/>
                <w:sz w:val="18"/>
                <w:szCs w:val="18"/>
              </w:rPr>
              <w:t xml:space="preserve"> </w:t>
            </w:r>
          </w:p>
        </w:tc>
      </w:tr>
      <w:tr w:rsidR="00CE6A72" w:rsidRPr="00CE6A72" w14:paraId="560EBF7D" w14:textId="77777777" w:rsidTr="00F95879">
        <w:trPr>
          <w:trHeight w:val="525"/>
        </w:trPr>
        <w:tc>
          <w:tcPr>
            <w:tcW w:w="2677" w:type="dxa"/>
            <w:gridSpan w:val="2"/>
          </w:tcPr>
          <w:p w14:paraId="0A2F0051" w14:textId="77777777" w:rsidR="00CE6A72" w:rsidRPr="00CE6A72" w:rsidRDefault="00CE6A72" w:rsidP="00F95879">
            <w:pPr>
              <w:pStyle w:val="TableParagraph"/>
              <w:rPr>
                <w:sz w:val="18"/>
                <w:szCs w:val="18"/>
              </w:rPr>
            </w:pPr>
            <w:r w:rsidRPr="00CE6A72">
              <w:rPr>
                <w:spacing w:val="-1"/>
                <w:w w:val="105"/>
                <w:sz w:val="18"/>
                <w:szCs w:val="18"/>
              </w:rPr>
              <w:t>ОБЩЕЕ</w:t>
            </w:r>
            <w:r w:rsidRPr="00CE6A72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spacing w:val="-1"/>
                <w:w w:val="105"/>
                <w:sz w:val="18"/>
                <w:szCs w:val="18"/>
              </w:rPr>
              <w:t>КОЛИЧЕСТВО</w:t>
            </w:r>
            <w:r w:rsidRPr="00CE6A72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ЧАСОВ</w:t>
            </w:r>
            <w:r w:rsidRPr="00CE6A72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ПО</w:t>
            </w:r>
            <w:r w:rsidRPr="00CE6A72">
              <w:rPr>
                <w:spacing w:val="-36"/>
                <w:w w:val="105"/>
                <w:sz w:val="18"/>
                <w:szCs w:val="18"/>
              </w:rPr>
              <w:t xml:space="preserve"> </w:t>
            </w:r>
            <w:r w:rsidRPr="00CE6A72">
              <w:rPr>
                <w:w w:val="105"/>
                <w:sz w:val="18"/>
                <w:szCs w:val="18"/>
              </w:rPr>
              <w:t>ПРОГРАММЕ</w:t>
            </w:r>
          </w:p>
        </w:tc>
        <w:tc>
          <w:tcPr>
            <w:tcW w:w="528" w:type="dxa"/>
          </w:tcPr>
          <w:p w14:paraId="482BEA3C" w14:textId="77777777" w:rsidR="00CE6A72" w:rsidRPr="00CE6A72" w:rsidRDefault="00CE6A72" w:rsidP="00F95879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CE6A72">
              <w:rPr>
                <w:w w:val="105"/>
                <w:sz w:val="18"/>
                <w:szCs w:val="18"/>
              </w:rPr>
              <w:t>10</w:t>
            </w:r>
            <w:r w:rsidRPr="00CE6A72">
              <w:rPr>
                <w:w w:val="105"/>
                <w:sz w:val="18"/>
                <w:szCs w:val="18"/>
                <w:lang w:val="en-US"/>
              </w:rPr>
              <w:t>5</w:t>
            </w:r>
          </w:p>
        </w:tc>
        <w:tc>
          <w:tcPr>
            <w:tcW w:w="1104" w:type="dxa"/>
          </w:tcPr>
          <w:p w14:paraId="57C5CC39" w14:textId="77777777" w:rsidR="00CE6A72" w:rsidRPr="00CE6A72" w:rsidRDefault="00CE6A72" w:rsidP="00F95879">
            <w:pPr>
              <w:pStyle w:val="TableParagraph"/>
              <w:rPr>
                <w:sz w:val="18"/>
                <w:szCs w:val="18"/>
              </w:rPr>
            </w:pPr>
            <w:r w:rsidRPr="00CE6A72">
              <w:rPr>
                <w:w w:val="105"/>
                <w:sz w:val="18"/>
                <w:szCs w:val="18"/>
              </w:rPr>
              <w:t>8</w:t>
            </w:r>
          </w:p>
        </w:tc>
        <w:tc>
          <w:tcPr>
            <w:tcW w:w="1140" w:type="dxa"/>
          </w:tcPr>
          <w:p w14:paraId="5A388B09" w14:textId="77777777" w:rsidR="00CE6A72" w:rsidRPr="00CE6A72" w:rsidRDefault="00CE6A72" w:rsidP="00F95879">
            <w:pPr>
              <w:pStyle w:val="TableParagraph"/>
              <w:rPr>
                <w:sz w:val="18"/>
                <w:szCs w:val="18"/>
              </w:rPr>
            </w:pPr>
            <w:r w:rsidRPr="00CE6A72"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10047" w:type="dxa"/>
            <w:gridSpan w:val="4"/>
          </w:tcPr>
          <w:p w14:paraId="463ABA6D" w14:textId="77777777" w:rsidR="00CE6A72" w:rsidRPr="00CE6A72" w:rsidRDefault="00CE6A72" w:rsidP="00F95879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0ED4FABA" w14:textId="77777777" w:rsidR="00CE6A72" w:rsidRPr="006317B5" w:rsidRDefault="00CE6A72" w:rsidP="00CE6A72">
      <w:pPr>
        <w:rPr>
          <w:sz w:val="14"/>
        </w:rPr>
        <w:sectPr w:rsidR="00CE6A72" w:rsidRPr="006317B5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1BA35CA8" w14:textId="1DE23060" w:rsidR="00CE6A72" w:rsidRPr="003C523D" w:rsidRDefault="00CE6A72" w:rsidP="003C523D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3C523D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49024" behindDoc="1" locked="0" layoutInCell="1" allowOverlap="1" wp14:anchorId="0781A7EE" wp14:editId="58AA71F2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848A57" id="Прямоугольник 7" o:spid="_x0000_s1026" style="position:absolute;margin-left:33.3pt;margin-top:22.9pt;width:528.15pt;height:.6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3C523D">
        <w:rPr>
          <w:rFonts w:ascii="Times New Roman" w:hAnsi="Times New Roman"/>
          <w:b/>
          <w:sz w:val="24"/>
          <w:szCs w:val="24"/>
          <w:lang w:val="ru-RU"/>
        </w:rPr>
        <w:t>УЧЕБНО-МЕТОДИЧЕСКОЕ</w:t>
      </w:r>
      <w:r w:rsidRPr="003C523D">
        <w:rPr>
          <w:rFonts w:ascii="Times New Roman" w:hAnsi="Times New Roman"/>
          <w:b/>
          <w:spacing w:val="-13"/>
          <w:sz w:val="24"/>
          <w:szCs w:val="24"/>
          <w:lang w:val="ru-RU"/>
        </w:rPr>
        <w:t xml:space="preserve"> </w:t>
      </w:r>
      <w:r w:rsidRPr="003C523D">
        <w:rPr>
          <w:rFonts w:ascii="Times New Roman" w:hAnsi="Times New Roman"/>
          <w:b/>
          <w:sz w:val="24"/>
          <w:szCs w:val="24"/>
          <w:lang w:val="ru-RU"/>
        </w:rPr>
        <w:t>ОБЕСПЕЧЕНИЕ</w:t>
      </w:r>
      <w:r w:rsidRPr="003C523D">
        <w:rPr>
          <w:rFonts w:ascii="Times New Roman" w:hAnsi="Times New Roman"/>
          <w:b/>
          <w:spacing w:val="-12"/>
          <w:sz w:val="24"/>
          <w:szCs w:val="24"/>
          <w:lang w:val="ru-RU"/>
        </w:rPr>
        <w:t xml:space="preserve"> </w:t>
      </w:r>
      <w:r w:rsidRPr="003C523D">
        <w:rPr>
          <w:rFonts w:ascii="Times New Roman" w:hAnsi="Times New Roman"/>
          <w:b/>
          <w:sz w:val="24"/>
          <w:szCs w:val="24"/>
          <w:lang w:val="ru-RU"/>
        </w:rPr>
        <w:t>ОБРАЗОВАТЕЛЬНОГО</w:t>
      </w:r>
      <w:r w:rsidRPr="003C523D">
        <w:rPr>
          <w:rFonts w:ascii="Times New Roman" w:hAnsi="Times New Roman"/>
          <w:b/>
          <w:spacing w:val="-13"/>
          <w:sz w:val="24"/>
          <w:szCs w:val="24"/>
          <w:lang w:val="ru-RU"/>
        </w:rPr>
        <w:t xml:space="preserve"> </w:t>
      </w:r>
      <w:r w:rsidRPr="003C523D">
        <w:rPr>
          <w:rFonts w:ascii="Times New Roman" w:hAnsi="Times New Roman"/>
          <w:b/>
          <w:sz w:val="24"/>
          <w:szCs w:val="24"/>
          <w:lang w:val="ru-RU"/>
        </w:rPr>
        <w:t>ПРОЦЕССА</w:t>
      </w:r>
    </w:p>
    <w:p w14:paraId="65265D84" w14:textId="77777777" w:rsidR="00CE6A72" w:rsidRPr="003C523D" w:rsidRDefault="00CE6A72" w:rsidP="003C523D">
      <w:pPr>
        <w:pStyle w:val="1"/>
        <w:spacing w:before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3C523D">
        <w:rPr>
          <w:rFonts w:ascii="Times New Roman" w:hAnsi="Times New Roman"/>
          <w:color w:val="auto"/>
          <w:sz w:val="24"/>
          <w:szCs w:val="24"/>
          <w:lang w:val="ru-RU"/>
        </w:rPr>
        <w:t>ОБЯЗАТЕЛЬНЫЕ</w:t>
      </w:r>
      <w:r w:rsidRPr="003C523D">
        <w:rPr>
          <w:rFonts w:ascii="Times New Roman" w:hAnsi="Times New Roman"/>
          <w:color w:val="auto"/>
          <w:spacing w:val="-8"/>
          <w:sz w:val="24"/>
          <w:szCs w:val="24"/>
          <w:lang w:val="ru-RU"/>
        </w:rPr>
        <w:t xml:space="preserve"> </w:t>
      </w:r>
      <w:r w:rsidRPr="003C523D">
        <w:rPr>
          <w:rFonts w:ascii="Times New Roman" w:hAnsi="Times New Roman"/>
          <w:color w:val="auto"/>
          <w:sz w:val="24"/>
          <w:szCs w:val="24"/>
          <w:lang w:val="ru-RU"/>
        </w:rPr>
        <w:t>УЧЕБНЫЕ</w:t>
      </w:r>
      <w:r w:rsidRPr="003C523D">
        <w:rPr>
          <w:rFonts w:ascii="Times New Roman" w:hAnsi="Times New Roman"/>
          <w:color w:val="auto"/>
          <w:spacing w:val="-7"/>
          <w:sz w:val="24"/>
          <w:szCs w:val="24"/>
          <w:lang w:val="ru-RU"/>
        </w:rPr>
        <w:t xml:space="preserve"> </w:t>
      </w:r>
      <w:r w:rsidRPr="003C523D">
        <w:rPr>
          <w:rFonts w:ascii="Times New Roman" w:hAnsi="Times New Roman"/>
          <w:color w:val="auto"/>
          <w:sz w:val="24"/>
          <w:szCs w:val="24"/>
          <w:lang w:val="ru-RU"/>
        </w:rPr>
        <w:t>МАТЕРИАЛЫ</w:t>
      </w:r>
      <w:r w:rsidRPr="003C523D">
        <w:rPr>
          <w:rFonts w:ascii="Times New Roman" w:hAnsi="Times New Roman"/>
          <w:color w:val="auto"/>
          <w:spacing w:val="-7"/>
          <w:sz w:val="24"/>
          <w:szCs w:val="24"/>
          <w:lang w:val="ru-RU"/>
        </w:rPr>
        <w:t xml:space="preserve"> </w:t>
      </w:r>
      <w:r w:rsidRPr="003C523D">
        <w:rPr>
          <w:rFonts w:ascii="Times New Roman" w:hAnsi="Times New Roman"/>
          <w:color w:val="auto"/>
          <w:sz w:val="24"/>
          <w:szCs w:val="24"/>
          <w:lang w:val="ru-RU"/>
        </w:rPr>
        <w:t>ДЛЯ</w:t>
      </w:r>
      <w:r w:rsidRPr="003C523D">
        <w:rPr>
          <w:rFonts w:ascii="Times New Roman" w:hAnsi="Times New Roman"/>
          <w:color w:val="auto"/>
          <w:spacing w:val="-7"/>
          <w:sz w:val="24"/>
          <w:szCs w:val="24"/>
          <w:lang w:val="ru-RU"/>
        </w:rPr>
        <w:t xml:space="preserve"> </w:t>
      </w:r>
      <w:r w:rsidRPr="003C523D">
        <w:rPr>
          <w:rFonts w:ascii="Times New Roman" w:hAnsi="Times New Roman"/>
          <w:color w:val="auto"/>
          <w:sz w:val="24"/>
          <w:szCs w:val="24"/>
          <w:lang w:val="ru-RU"/>
        </w:rPr>
        <w:t>УЧЕНИКА</w:t>
      </w:r>
    </w:p>
    <w:p w14:paraId="0BDE6B8C" w14:textId="77777777" w:rsidR="00CE6A72" w:rsidRPr="003C523D" w:rsidRDefault="00CE6A72" w:rsidP="003C523D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C523D">
        <w:rPr>
          <w:rFonts w:ascii="Times New Roman" w:hAnsi="Times New Roman"/>
          <w:sz w:val="24"/>
          <w:szCs w:val="24"/>
          <w:lang w:val="ru-RU" w:eastAsia="ru-RU"/>
        </w:rPr>
        <w:t xml:space="preserve">Ваулина Ю.Е., Эванс В., Дули Дж., </w:t>
      </w:r>
      <w:proofErr w:type="spellStart"/>
      <w:r w:rsidRPr="003C523D">
        <w:rPr>
          <w:rFonts w:ascii="Times New Roman" w:hAnsi="Times New Roman"/>
          <w:sz w:val="24"/>
          <w:szCs w:val="24"/>
          <w:lang w:val="ru-RU" w:eastAsia="ru-RU"/>
        </w:rPr>
        <w:t>Подоляко</w:t>
      </w:r>
      <w:proofErr w:type="spellEnd"/>
      <w:r w:rsidRPr="003C523D">
        <w:rPr>
          <w:rFonts w:ascii="Times New Roman" w:hAnsi="Times New Roman"/>
          <w:sz w:val="24"/>
          <w:szCs w:val="24"/>
          <w:lang w:val="ru-RU" w:eastAsia="ru-RU"/>
        </w:rPr>
        <w:t xml:space="preserve"> О.Е. УМК «Английский в фокусе» для 7класса. – М.: </w:t>
      </w:r>
      <w:proofErr w:type="spellStart"/>
      <w:r w:rsidRPr="003C523D">
        <w:rPr>
          <w:rFonts w:ascii="Times New Roman" w:hAnsi="Times New Roman"/>
          <w:sz w:val="24"/>
          <w:szCs w:val="24"/>
          <w:lang w:eastAsia="ru-RU"/>
        </w:rPr>
        <w:t>ExpressPublishing</w:t>
      </w:r>
      <w:proofErr w:type="spellEnd"/>
      <w:r w:rsidRPr="003C523D">
        <w:rPr>
          <w:rFonts w:ascii="Times New Roman" w:hAnsi="Times New Roman"/>
          <w:sz w:val="24"/>
          <w:szCs w:val="24"/>
          <w:lang w:val="ru-RU" w:eastAsia="ru-RU"/>
        </w:rPr>
        <w:t>: Просвещение, 2015.</w:t>
      </w:r>
    </w:p>
    <w:p w14:paraId="6ED07E1F" w14:textId="77777777" w:rsidR="00CE6A72" w:rsidRPr="003C523D" w:rsidRDefault="00CE6A72" w:rsidP="003C523D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23D">
        <w:rPr>
          <w:rFonts w:ascii="Times New Roman" w:hAnsi="Times New Roman"/>
          <w:sz w:val="24"/>
          <w:szCs w:val="24"/>
          <w:lang w:val="ru-RU" w:eastAsia="ru-RU"/>
        </w:rPr>
        <w:t>Ваулина Ю.Е. Книга для чтения к учебнику «</w:t>
      </w:r>
      <w:r w:rsidRPr="003C523D">
        <w:rPr>
          <w:rFonts w:ascii="Times New Roman" w:hAnsi="Times New Roman"/>
          <w:sz w:val="24"/>
          <w:szCs w:val="24"/>
          <w:lang w:eastAsia="ru-RU"/>
        </w:rPr>
        <w:t>Spotlight</w:t>
      </w:r>
      <w:r w:rsidRPr="003C523D">
        <w:rPr>
          <w:rFonts w:ascii="Times New Roman" w:hAnsi="Times New Roman"/>
          <w:sz w:val="24"/>
          <w:szCs w:val="24"/>
          <w:lang w:val="ru-RU" w:eastAsia="ru-RU"/>
        </w:rPr>
        <w:t xml:space="preserve">-7» для 7 класса общеобразовательных школ/Ю.Е. Ваулина.- </w:t>
      </w:r>
      <w:r w:rsidRPr="003C523D">
        <w:rPr>
          <w:rFonts w:ascii="Times New Roman" w:hAnsi="Times New Roman"/>
          <w:sz w:val="24"/>
          <w:szCs w:val="24"/>
          <w:lang w:eastAsia="ru-RU"/>
        </w:rPr>
        <w:t xml:space="preserve">М: </w:t>
      </w:r>
      <w:proofErr w:type="spellStart"/>
      <w:r w:rsidRPr="003C523D">
        <w:rPr>
          <w:rFonts w:ascii="Times New Roman" w:hAnsi="Times New Roman"/>
          <w:sz w:val="24"/>
          <w:szCs w:val="24"/>
          <w:lang w:eastAsia="ru-RU"/>
        </w:rPr>
        <w:t>Просвещение</w:t>
      </w:r>
      <w:proofErr w:type="spellEnd"/>
      <w:r w:rsidRPr="003C523D">
        <w:rPr>
          <w:rFonts w:ascii="Times New Roman" w:hAnsi="Times New Roman"/>
          <w:sz w:val="24"/>
          <w:szCs w:val="24"/>
          <w:lang w:eastAsia="ru-RU"/>
        </w:rPr>
        <w:t>, 2015.</w:t>
      </w:r>
    </w:p>
    <w:p w14:paraId="4F83682B" w14:textId="77777777" w:rsidR="00CE6A72" w:rsidRPr="003C523D" w:rsidRDefault="00CE6A72" w:rsidP="003C523D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23D">
        <w:rPr>
          <w:rFonts w:ascii="Times New Roman" w:hAnsi="Times New Roman"/>
          <w:sz w:val="24"/>
          <w:szCs w:val="24"/>
          <w:lang w:val="ru-RU" w:eastAsia="ru-RU"/>
        </w:rPr>
        <w:t>Ваулина Ю.Е. Рабочая тетрадь к учебнику «</w:t>
      </w:r>
      <w:r w:rsidRPr="003C523D">
        <w:rPr>
          <w:rFonts w:ascii="Times New Roman" w:hAnsi="Times New Roman"/>
          <w:sz w:val="24"/>
          <w:szCs w:val="24"/>
          <w:lang w:eastAsia="ru-RU"/>
        </w:rPr>
        <w:t>Spotlight</w:t>
      </w:r>
      <w:r w:rsidRPr="003C523D">
        <w:rPr>
          <w:rFonts w:ascii="Times New Roman" w:hAnsi="Times New Roman"/>
          <w:sz w:val="24"/>
          <w:szCs w:val="24"/>
          <w:lang w:val="ru-RU" w:eastAsia="ru-RU"/>
        </w:rPr>
        <w:t xml:space="preserve">-7» для 7 класса общеобразовательных школ/Ю.Е. Ваулина.- </w:t>
      </w:r>
      <w:r w:rsidRPr="003C523D">
        <w:rPr>
          <w:rFonts w:ascii="Times New Roman" w:hAnsi="Times New Roman"/>
          <w:sz w:val="24"/>
          <w:szCs w:val="24"/>
          <w:lang w:eastAsia="ru-RU"/>
        </w:rPr>
        <w:t xml:space="preserve">М: </w:t>
      </w:r>
      <w:proofErr w:type="spellStart"/>
      <w:r w:rsidRPr="003C523D">
        <w:rPr>
          <w:rFonts w:ascii="Times New Roman" w:hAnsi="Times New Roman"/>
          <w:sz w:val="24"/>
          <w:szCs w:val="24"/>
          <w:lang w:eastAsia="ru-RU"/>
        </w:rPr>
        <w:t>Просвещение</w:t>
      </w:r>
      <w:proofErr w:type="spellEnd"/>
      <w:r w:rsidRPr="003C523D">
        <w:rPr>
          <w:rFonts w:ascii="Times New Roman" w:hAnsi="Times New Roman"/>
          <w:sz w:val="24"/>
          <w:szCs w:val="24"/>
          <w:lang w:eastAsia="ru-RU"/>
        </w:rPr>
        <w:t>, 2015.</w:t>
      </w:r>
    </w:p>
    <w:p w14:paraId="7F400BAA" w14:textId="77777777" w:rsidR="00CE6A72" w:rsidRPr="003C523D" w:rsidRDefault="00CE6A72" w:rsidP="003C523D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23D">
        <w:rPr>
          <w:rFonts w:ascii="Times New Roman" w:hAnsi="Times New Roman"/>
          <w:sz w:val="24"/>
          <w:szCs w:val="24"/>
          <w:lang w:val="ru-RU" w:eastAsia="ru-RU"/>
        </w:rPr>
        <w:t>Ваулина Ю.Е. Сборник тренировочных упражнений в формате ГИА к учебнику «</w:t>
      </w:r>
      <w:r w:rsidRPr="003C523D">
        <w:rPr>
          <w:rFonts w:ascii="Times New Roman" w:hAnsi="Times New Roman"/>
          <w:sz w:val="24"/>
          <w:szCs w:val="24"/>
          <w:lang w:eastAsia="ru-RU"/>
        </w:rPr>
        <w:t>Spotlight</w:t>
      </w:r>
      <w:r w:rsidRPr="003C523D">
        <w:rPr>
          <w:rFonts w:ascii="Times New Roman" w:hAnsi="Times New Roman"/>
          <w:sz w:val="24"/>
          <w:szCs w:val="24"/>
          <w:lang w:val="ru-RU" w:eastAsia="ru-RU"/>
        </w:rPr>
        <w:t xml:space="preserve">-7» для 7 класса общеобразовательных школ/Ю.Е. Ваулина.- </w:t>
      </w:r>
      <w:r w:rsidRPr="003C523D">
        <w:rPr>
          <w:rFonts w:ascii="Times New Roman" w:hAnsi="Times New Roman"/>
          <w:sz w:val="24"/>
          <w:szCs w:val="24"/>
          <w:lang w:eastAsia="ru-RU"/>
        </w:rPr>
        <w:t xml:space="preserve">М: </w:t>
      </w:r>
      <w:proofErr w:type="spellStart"/>
      <w:r w:rsidRPr="003C523D">
        <w:rPr>
          <w:rFonts w:ascii="Times New Roman" w:hAnsi="Times New Roman"/>
          <w:sz w:val="24"/>
          <w:szCs w:val="24"/>
          <w:lang w:eastAsia="ru-RU"/>
        </w:rPr>
        <w:t>Просвещение</w:t>
      </w:r>
      <w:proofErr w:type="spellEnd"/>
      <w:r w:rsidRPr="003C523D">
        <w:rPr>
          <w:rFonts w:ascii="Times New Roman" w:hAnsi="Times New Roman"/>
          <w:sz w:val="24"/>
          <w:szCs w:val="24"/>
          <w:lang w:eastAsia="ru-RU"/>
        </w:rPr>
        <w:t>, 2015.</w:t>
      </w:r>
    </w:p>
    <w:p w14:paraId="570C74FD" w14:textId="77777777" w:rsidR="00CE6A72" w:rsidRPr="003C523D" w:rsidRDefault="00CE6A72" w:rsidP="003C523D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C523D">
        <w:rPr>
          <w:rFonts w:ascii="Times New Roman" w:hAnsi="Times New Roman"/>
          <w:sz w:val="24"/>
          <w:szCs w:val="24"/>
          <w:lang w:eastAsia="ru-RU"/>
        </w:rPr>
        <w:t>Цифровые</w:t>
      </w:r>
      <w:proofErr w:type="spellEnd"/>
      <w:r w:rsidRPr="003C523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C523D">
        <w:rPr>
          <w:rFonts w:ascii="Times New Roman" w:hAnsi="Times New Roman"/>
          <w:sz w:val="24"/>
          <w:szCs w:val="24"/>
          <w:lang w:eastAsia="ru-RU"/>
        </w:rPr>
        <w:t>образовательные</w:t>
      </w:r>
      <w:proofErr w:type="spellEnd"/>
      <w:r w:rsidRPr="003C523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C523D">
        <w:rPr>
          <w:rFonts w:ascii="Times New Roman" w:hAnsi="Times New Roman"/>
          <w:sz w:val="24"/>
          <w:szCs w:val="24"/>
          <w:lang w:eastAsia="ru-RU"/>
        </w:rPr>
        <w:t>ресурсы</w:t>
      </w:r>
      <w:proofErr w:type="spellEnd"/>
      <w:r w:rsidRPr="003C523D">
        <w:rPr>
          <w:rFonts w:ascii="Times New Roman" w:hAnsi="Times New Roman"/>
          <w:sz w:val="24"/>
          <w:szCs w:val="24"/>
          <w:lang w:eastAsia="ru-RU"/>
        </w:rPr>
        <w:t>.</w:t>
      </w:r>
    </w:p>
    <w:p w14:paraId="13F0EE0C" w14:textId="77777777" w:rsidR="00CE6A72" w:rsidRPr="003C523D" w:rsidRDefault="00CE6A72" w:rsidP="003C523D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C523D">
        <w:rPr>
          <w:rFonts w:ascii="Times New Roman" w:hAnsi="Times New Roman"/>
          <w:sz w:val="24"/>
          <w:szCs w:val="24"/>
          <w:lang w:eastAsia="ru-RU"/>
        </w:rPr>
        <w:t>CD</w:t>
      </w:r>
      <w:r w:rsidRPr="003C523D">
        <w:rPr>
          <w:rFonts w:ascii="Times New Roman" w:hAnsi="Times New Roman"/>
          <w:sz w:val="24"/>
          <w:szCs w:val="24"/>
          <w:lang w:val="ru-RU" w:eastAsia="ru-RU"/>
        </w:rPr>
        <w:t xml:space="preserve"> и </w:t>
      </w:r>
      <w:r w:rsidRPr="003C523D">
        <w:rPr>
          <w:rFonts w:ascii="Times New Roman" w:hAnsi="Times New Roman"/>
          <w:sz w:val="24"/>
          <w:szCs w:val="24"/>
          <w:lang w:eastAsia="ru-RU"/>
        </w:rPr>
        <w:t>DVD</w:t>
      </w:r>
      <w:r w:rsidRPr="003C523D">
        <w:rPr>
          <w:rFonts w:ascii="Times New Roman" w:hAnsi="Times New Roman"/>
          <w:sz w:val="24"/>
          <w:szCs w:val="24"/>
          <w:lang w:val="ru-RU" w:eastAsia="ru-RU"/>
        </w:rPr>
        <w:t xml:space="preserve"> диски к урокам</w:t>
      </w:r>
    </w:p>
    <w:p w14:paraId="1CE8F790" w14:textId="77777777" w:rsidR="00CE6A72" w:rsidRPr="003C523D" w:rsidRDefault="00CE6A72" w:rsidP="003C523D">
      <w:pPr>
        <w:pStyle w:val="1"/>
        <w:spacing w:before="0"/>
        <w:rPr>
          <w:rFonts w:ascii="Times New Roman" w:hAnsi="Times New Roman"/>
          <w:color w:val="auto"/>
          <w:sz w:val="24"/>
          <w:szCs w:val="24"/>
        </w:rPr>
      </w:pPr>
      <w:r w:rsidRPr="003C523D">
        <w:rPr>
          <w:rFonts w:ascii="Times New Roman" w:hAnsi="Times New Roman"/>
          <w:color w:val="auto"/>
          <w:sz w:val="24"/>
          <w:szCs w:val="24"/>
        </w:rPr>
        <w:t>МЕТОДИЧЕСКИЕ</w:t>
      </w:r>
      <w:r w:rsidRPr="003C523D">
        <w:rPr>
          <w:rFonts w:ascii="Times New Roman" w:hAnsi="Times New Roman"/>
          <w:color w:val="auto"/>
          <w:spacing w:val="-8"/>
          <w:sz w:val="24"/>
          <w:szCs w:val="24"/>
        </w:rPr>
        <w:t xml:space="preserve"> </w:t>
      </w:r>
      <w:r w:rsidRPr="003C523D">
        <w:rPr>
          <w:rFonts w:ascii="Times New Roman" w:hAnsi="Times New Roman"/>
          <w:color w:val="auto"/>
          <w:sz w:val="24"/>
          <w:szCs w:val="24"/>
        </w:rPr>
        <w:t>МАТЕРИАЛЫ</w:t>
      </w:r>
      <w:r w:rsidRPr="003C523D">
        <w:rPr>
          <w:rFonts w:ascii="Times New Roman" w:hAnsi="Times New Roman"/>
          <w:color w:val="auto"/>
          <w:spacing w:val="-7"/>
          <w:sz w:val="24"/>
          <w:szCs w:val="24"/>
        </w:rPr>
        <w:t xml:space="preserve"> </w:t>
      </w:r>
      <w:r w:rsidRPr="003C523D">
        <w:rPr>
          <w:rFonts w:ascii="Times New Roman" w:hAnsi="Times New Roman"/>
          <w:color w:val="auto"/>
          <w:sz w:val="24"/>
          <w:szCs w:val="24"/>
        </w:rPr>
        <w:t>ДЛЯ</w:t>
      </w:r>
      <w:r w:rsidRPr="003C523D">
        <w:rPr>
          <w:rFonts w:ascii="Times New Roman" w:hAnsi="Times New Roman"/>
          <w:color w:val="auto"/>
          <w:spacing w:val="-7"/>
          <w:sz w:val="24"/>
          <w:szCs w:val="24"/>
        </w:rPr>
        <w:t xml:space="preserve"> </w:t>
      </w:r>
      <w:r w:rsidRPr="003C523D">
        <w:rPr>
          <w:rFonts w:ascii="Times New Roman" w:hAnsi="Times New Roman"/>
          <w:color w:val="auto"/>
          <w:sz w:val="24"/>
          <w:szCs w:val="24"/>
        </w:rPr>
        <w:t>УЧИТЕЛЯ</w:t>
      </w:r>
    </w:p>
    <w:p w14:paraId="306E0171" w14:textId="77777777" w:rsidR="00CE6A72" w:rsidRPr="003C523D" w:rsidRDefault="00CE6A72" w:rsidP="003C523D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C523D">
        <w:rPr>
          <w:rFonts w:ascii="Times New Roman" w:hAnsi="Times New Roman"/>
          <w:sz w:val="24"/>
          <w:szCs w:val="24"/>
          <w:lang w:val="ru-RU" w:eastAsia="ru-RU"/>
        </w:rPr>
        <w:t>Федеральный компонент Государственных образовательных стандартов начального общего, основного общего и среднего (полного) образования (Приложение к приказу Минобразования России от 5 марта 2004 года № 1089);</w:t>
      </w:r>
    </w:p>
    <w:p w14:paraId="073A1363" w14:textId="77777777" w:rsidR="00CE6A72" w:rsidRPr="003C523D" w:rsidRDefault="00CE6A72" w:rsidP="003C523D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23D">
        <w:rPr>
          <w:rFonts w:ascii="Times New Roman" w:hAnsi="Times New Roman"/>
          <w:sz w:val="24"/>
          <w:szCs w:val="24"/>
          <w:lang w:val="ru-RU" w:eastAsia="ru-RU"/>
        </w:rPr>
        <w:t xml:space="preserve">Примерная программа основного общего образования по английскому языку. </w:t>
      </w:r>
      <w:proofErr w:type="spellStart"/>
      <w:r w:rsidRPr="003C523D">
        <w:rPr>
          <w:rFonts w:ascii="Times New Roman" w:hAnsi="Times New Roman"/>
          <w:sz w:val="24"/>
          <w:szCs w:val="24"/>
          <w:lang w:eastAsia="ru-RU"/>
        </w:rPr>
        <w:t>Английский</w:t>
      </w:r>
      <w:proofErr w:type="spellEnd"/>
      <w:r w:rsidRPr="003C523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C523D">
        <w:rPr>
          <w:rFonts w:ascii="Times New Roman" w:hAnsi="Times New Roman"/>
          <w:sz w:val="24"/>
          <w:szCs w:val="24"/>
          <w:lang w:eastAsia="ru-RU"/>
        </w:rPr>
        <w:t>язык</w:t>
      </w:r>
      <w:proofErr w:type="spellEnd"/>
      <w:r w:rsidRPr="003C523D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3C523D">
        <w:rPr>
          <w:rFonts w:ascii="Times New Roman" w:hAnsi="Times New Roman"/>
          <w:sz w:val="24"/>
          <w:szCs w:val="24"/>
          <w:lang w:eastAsia="ru-RU"/>
        </w:rPr>
        <w:t>Содержание</w:t>
      </w:r>
      <w:proofErr w:type="spellEnd"/>
      <w:r w:rsidRPr="003C523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C523D">
        <w:rPr>
          <w:rFonts w:ascii="Times New Roman" w:hAnsi="Times New Roman"/>
          <w:sz w:val="24"/>
          <w:szCs w:val="24"/>
          <w:lang w:eastAsia="ru-RU"/>
        </w:rPr>
        <w:t>образования</w:t>
      </w:r>
      <w:proofErr w:type="spellEnd"/>
      <w:r w:rsidRPr="003C523D">
        <w:rPr>
          <w:rFonts w:ascii="Times New Roman" w:hAnsi="Times New Roman"/>
          <w:sz w:val="24"/>
          <w:szCs w:val="24"/>
          <w:lang w:eastAsia="ru-RU"/>
        </w:rPr>
        <w:t xml:space="preserve">. – М.: </w:t>
      </w:r>
      <w:proofErr w:type="spellStart"/>
      <w:r w:rsidRPr="003C523D">
        <w:rPr>
          <w:rFonts w:ascii="Times New Roman" w:hAnsi="Times New Roman"/>
          <w:sz w:val="24"/>
          <w:szCs w:val="24"/>
          <w:lang w:eastAsia="ru-RU"/>
        </w:rPr>
        <w:t>Вентана</w:t>
      </w:r>
      <w:proofErr w:type="spellEnd"/>
      <w:r w:rsidRPr="003C523D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3C523D">
        <w:rPr>
          <w:rFonts w:ascii="Times New Roman" w:hAnsi="Times New Roman"/>
          <w:sz w:val="24"/>
          <w:szCs w:val="24"/>
          <w:lang w:eastAsia="ru-RU"/>
        </w:rPr>
        <w:t>Граф</w:t>
      </w:r>
      <w:proofErr w:type="spellEnd"/>
      <w:r w:rsidRPr="003C523D">
        <w:rPr>
          <w:rFonts w:ascii="Times New Roman" w:hAnsi="Times New Roman"/>
          <w:sz w:val="24"/>
          <w:szCs w:val="24"/>
          <w:lang w:eastAsia="ru-RU"/>
        </w:rPr>
        <w:t>, 2008;</w:t>
      </w:r>
    </w:p>
    <w:p w14:paraId="5A066D71" w14:textId="77777777" w:rsidR="00CE6A72" w:rsidRPr="003C523D" w:rsidRDefault="00CE6A72" w:rsidP="003C523D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23D">
        <w:rPr>
          <w:rFonts w:ascii="Times New Roman" w:hAnsi="Times New Roman"/>
          <w:sz w:val="24"/>
          <w:szCs w:val="24"/>
          <w:lang w:val="ru-RU" w:eastAsia="ru-RU"/>
        </w:rPr>
        <w:t>Ваулина Ю.Е. Сборник тестов к учебнику «</w:t>
      </w:r>
      <w:r w:rsidRPr="003C523D">
        <w:rPr>
          <w:rFonts w:ascii="Times New Roman" w:hAnsi="Times New Roman"/>
          <w:sz w:val="24"/>
          <w:szCs w:val="24"/>
          <w:lang w:eastAsia="ru-RU"/>
        </w:rPr>
        <w:t>Spotlight</w:t>
      </w:r>
      <w:r w:rsidRPr="003C523D">
        <w:rPr>
          <w:rFonts w:ascii="Times New Roman" w:hAnsi="Times New Roman"/>
          <w:sz w:val="24"/>
          <w:szCs w:val="24"/>
          <w:lang w:val="ru-RU" w:eastAsia="ru-RU"/>
        </w:rPr>
        <w:t xml:space="preserve">-7» для 7 класса общеобразовательных школ/Ю.Е. Ваулина.- </w:t>
      </w:r>
      <w:r w:rsidRPr="003C523D">
        <w:rPr>
          <w:rFonts w:ascii="Times New Roman" w:hAnsi="Times New Roman"/>
          <w:sz w:val="24"/>
          <w:szCs w:val="24"/>
          <w:lang w:eastAsia="ru-RU"/>
        </w:rPr>
        <w:t xml:space="preserve">М: </w:t>
      </w:r>
      <w:proofErr w:type="spellStart"/>
      <w:r w:rsidRPr="003C523D">
        <w:rPr>
          <w:rFonts w:ascii="Times New Roman" w:hAnsi="Times New Roman"/>
          <w:sz w:val="24"/>
          <w:szCs w:val="24"/>
          <w:lang w:eastAsia="ru-RU"/>
        </w:rPr>
        <w:t>Просвещение</w:t>
      </w:r>
      <w:proofErr w:type="spellEnd"/>
      <w:r w:rsidRPr="003C523D">
        <w:rPr>
          <w:rFonts w:ascii="Times New Roman" w:hAnsi="Times New Roman"/>
          <w:sz w:val="24"/>
          <w:szCs w:val="24"/>
          <w:lang w:eastAsia="ru-RU"/>
        </w:rPr>
        <w:t>, 2015.</w:t>
      </w:r>
    </w:p>
    <w:p w14:paraId="43A175E5" w14:textId="77777777" w:rsidR="00CE6A72" w:rsidRPr="003C523D" w:rsidRDefault="00CE6A72" w:rsidP="003C523D">
      <w:pPr>
        <w:pStyle w:val="af"/>
        <w:spacing w:after="0"/>
        <w:rPr>
          <w:rFonts w:ascii="Times New Roman" w:hAnsi="Times New Roman"/>
          <w:sz w:val="24"/>
          <w:szCs w:val="24"/>
        </w:rPr>
      </w:pPr>
    </w:p>
    <w:p w14:paraId="2434B6F9" w14:textId="77777777" w:rsidR="00CE6A72" w:rsidRPr="003C523D" w:rsidRDefault="00CE6A72" w:rsidP="003C523D">
      <w:pPr>
        <w:pStyle w:val="1"/>
        <w:spacing w:before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3C523D">
        <w:rPr>
          <w:rFonts w:ascii="Times New Roman" w:hAnsi="Times New Roman"/>
          <w:color w:val="auto"/>
          <w:sz w:val="24"/>
          <w:szCs w:val="24"/>
          <w:lang w:val="ru-RU"/>
        </w:rPr>
        <w:t>ЦИФРОВЫЕ</w:t>
      </w:r>
      <w:r w:rsidRPr="003C523D">
        <w:rPr>
          <w:rFonts w:ascii="Times New Roman" w:hAnsi="Times New Roman"/>
          <w:color w:val="auto"/>
          <w:spacing w:val="-7"/>
          <w:sz w:val="24"/>
          <w:szCs w:val="24"/>
          <w:lang w:val="ru-RU"/>
        </w:rPr>
        <w:t xml:space="preserve"> </w:t>
      </w:r>
      <w:r w:rsidRPr="003C523D">
        <w:rPr>
          <w:rFonts w:ascii="Times New Roman" w:hAnsi="Times New Roman"/>
          <w:color w:val="auto"/>
          <w:sz w:val="24"/>
          <w:szCs w:val="24"/>
          <w:lang w:val="ru-RU"/>
        </w:rPr>
        <w:t>ОБРАЗОВАТЕЛЬНЫЕ</w:t>
      </w:r>
      <w:r w:rsidRPr="003C523D">
        <w:rPr>
          <w:rFonts w:ascii="Times New Roman" w:hAnsi="Times New Roman"/>
          <w:color w:val="auto"/>
          <w:spacing w:val="-7"/>
          <w:sz w:val="24"/>
          <w:szCs w:val="24"/>
          <w:lang w:val="ru-RU"/>
        </w:rPr>
        <w:t xml:space="preserve"> </w:t>
      </w:r>
      <w:r w:rsidRPr="003C523D">
        <w:rPr>
          <w:rFonts w:ascii="Times New Roman" w:hAnsi="Times New Roman"/>
          <w:color w:val="auto"/>
          <w:sz w:val="24"/>
          <w:szCs w:val="24"/>
          <w:lang w:val="ru-RU"/>
        </w:rPr>
        <w:t>РЕСУРСЫ</w:t>
      </w:r>
      <w:r w:rsidRPr="003C523D">
        <w:rPr>
          <w:rFonts w:ascii="Times New Roman" w:hAnsi="Times New Roman"/>
          <w:color w:val="auto"/>
          <w:spacing w:val="-7"/>
          <w:sz w:val="24"/>
          <w:szCs w:val="24"/>
          <w:lang w:val="ru-RU"/>
        </w:rPr>
        <w:t xml:space="preserve"> </w:t>
      </w:r>
      <w:r w:rsidRPr="003C523D">
        <w:rPr>
          <w:rFonts w:ascii="Times New Roman" w:hAnsi="Times New Roman"/>
          <w:color w:val="auto"/>
          <w:sz w:val="24"/>
          <w:szCs w:val="24"/>
          <w:lang w:val="ru-RU"/>
        </w:rPr>
        <w:t>И</w:t>
      </w:r>
      <w:r w:rsidRPr="003C523D">
        <w:rPr>
          <w:rFonts w:ascii="Times New Roman" w:hAnsi="Times New Roman"/>
          <w:color w:val="auto"/>
          <w:spacing w:val="-7"/>
          <w:sz w:val="24"/>
          <w:szCs w:val="24"/>
          <w:lang w:val="ru-RU"/>
        </w:rPr>
        <w:t xml:space="preserve"> </w:t>
      </w:r>
      <w:r w:rsidRPr="003C523D">
        <w:rPr>
          <w:rFonts w:ascii="Times New Roman" w:hAnsi="Times New Roman"/>
          <w:color w:val="auto"/>
          <w:sz w:val="24"/>
          <w:szCs w:val="24"/>
          <w:lang w:val="ru-RU"/>
        </w:rPr>
        <w:t>РЕСУРСЫ</w:t>
      </w:r>
      <w:r w:rsidRPr="003C523D">
        <w:rPr>
          <w:rFonts w:ascii="Times New Roman" w:hAnsi="Times New Roman"/>
          <w:color w:val="auto"/>
          <w:spacing w:val="-7"/>
          <w:sz w:val="24"/>
          <w:szCs w:val="24"/>
          <w:lang w:val="ru-RU"/>
        </w:rPr>
        <w:t xml:space="preserve"> </w:t>
      </w:r>
      <w:r w:rsidRPr="003C523D">
        <w:rPr>
          <w:rFonts w:ascii="Times New Roman" w:hAnsi="Times New Roman"/>
          <w:color w:val="auto"/>
          <w:sz w:val="24"/>
          <w:szCs w:val="24"/>
          <w:lang w:val="ru-RU"/>
        </w:rPr>
        <w:t>СЕТИ</w:t>
      </w:r>
      <w:r w:rsidRPr="003C523D">
        <w:rPr>
          <w:rFonts w:ascii="Times New Roman" w:hAnsi="Times New Roman"/>
          <w:color w:val="auto"/>
          <w:spacing w:val="-7"/>
          <w:sz w:val="24"/>
          <w:szCs w:val="24"/>
          <w:lang w:val="ru-RU"/>
        </w:rPr>
        <w:t xml:space="preserve"> </w:t>
      </w:r>
      <w:r w:rsidRPr="003C523D">
        <w:rPr>
          <w:rFonts w:ascii="Times New Roman" w:hAnsi="Times New Roman"/>
          <w:color w:val="auto"/>
          <w:sz w:val="24"/>
          <w:szCs w:val="24"/>
          <w:lang w:val="ru-RU"/>
        </w:rPr>
        <w:t>ИНТЕРНЕТ</w:t>
      </w:r>
    </w:p>
    <w:p w14:paraId="155C2DB3" w14:textId="77777777" w:rsidR="00CE6A72" w:rsidRPr="003C523D" w:rsidRDefault="00731C02" w:rsidP="003C523D">
      <w:pPr>
        <w:widowControl w:val="0"/>
        <w:numPr>
          <w:ilvl w:val="0"/>
          <w:numId w:val="32"/>
        </w:numPr>
        <w:autoSpaceDE w:val="0"/>
        <w:autoSpaceDN w:val="0"/>
        <w:spacing w:before="119" w:after="0" w:line="240" w:lineRule="auto"/>
        <w:rPr>
          <w:rFonts w:ascii="Times New Roman" w:hAnsi="Times New Roman"/>
          <w:sz w:val="24"/>
          <w:szCs w:val="24"/>
        </w:rPr>
      </w:pPr>
      <w:hyperlink r:id="rId101" w:history="1">
        <w:r w:rsidR="00CE6A72" w:rsidRPr="003C523D">
          <w:rPr>
            <w:rStyle w:val="aff8"/>
            <w:rFonts w:ascii="Times New Roman" w:hAnsi="Times New Roman"/>
            <w:color w:val="auto"/>
            <w:sz w:val="24"/>
            <w:szCs w:val="24"/>
          </w:rPr>
          <w:t>www.spotlightonrussia.ru</w:t>
        </w:r>
      </w:hyperlink>
      <w:r w:rsidR="00CE6A72" w:rsidRPr="003C523D">
        <w:rPr>
          <w:rFonts w:ascii="Times New Roman" w:hAnsi="Times New Roman"/>
          <w:sz w:val="24"/>
          <w:szCs w:val="24"/>
        </w:rPr>
        <w:t xml:space="preserve"> </w:t>
      </w:r>
    </w:p>
    <w:p w14:paraId="0C51EB32" w14:textId="77777777" w:rsidR="00CE6A72" w:rsidRPr="003C523D" w:rsidRDefault="00731C02" w:rsidP="003C523D">
      <w:pPr>
        <w:widowControl w:val="0"/>
        <w:numPr>
          <w:ilvl w:val="0"/>
          <w:numId w:val="32"/>
        </w:numPr>
        <w:autoSpaceDE w:val="0"/>
        <w:autoSpaceDN w:val="0"/>
        <w:spacing w:before="119" w:after="0" w:line="240" w:lineRule="auto"/>
        <w:rPr>
          <w:rFonts w:ascii="Times New Roman" w:hAnsi="Times New Roman"/>
          <w:sz w:val="24"/>
          <w:szCs w:val="24"/>
        </w:rPr>
      </w:pPr>
      <w:hyperlink r:id="rId102" w:history="1">
        <w:r w:rsidR="00CE6A72" w:rsidRPr="003C523D">
          <w:rPr>
            <w:rFonts w:ascii="Times New Roman" w:hAnsi="Times New Roman"/>
            <w:sz w:val="24"/>
            <w:szCs w:val="24"/>
            <w:u w:val="single"/>
          </w:rPr>
          <w:t>https://resh.edu.ru</w:t>
        </w:r>
      </w:hyperlink>
    </w:p>
    <w:p w14:paraId="3DB8955C" w14:textId="77777777" w:rsidR="00CE6A72" w:rsidRPr="003C523D" w:rsidRDefault="00731C02" w:rsidP="003C523D">
      <w:pPr>
        <w:widowControl w:val="0"/>
        <w:numPr>
          <w:ilvl w:val="0"/>
          <w:numId w:val="32"/>
        </w:numPr>
        <w:autoSpaceDE w:val="0"/>
        <w:autoSpaceDN w:val="0"/>
        <w:spacing w:before="119" w:after="0" w:line="240" w:lineRule="auto"/>
        <w:rPr>
          <w:rFonts w:ascii="Times New Roman" w:hAnsi="Times New Roman"/>
          <w:sz w:val="24"/>
          <w:szCs w:val="24"/>
        </w:rPr>
      </w:pPr>
      <w:hyperlink r:id="rId103" w:history="1">
        <w:r w:rsidR="00CE6A72" w:rsidRPr="003C523D">
          <w:rPr>
            <w:rFonts w:ascii="Times New Roman" w:hAnsi="Times New Roman"/>
            <w:sz w:val="24"/>
            <w:szCs w:val="24"/>
            <w:u w:val="single"/>
          </w:rPr>
          <w:t>https://learningapps.org</w:t>
        </w:r>
      </w:hyperlink>
    </w:p>
    <w:p w14:paraId="6D46CD1A" w14:textId="77777777" w:rsidR="00CE6A72" w:rsidRPr="003C523D" w:rsidRDefault="00731C02" w:rsidP="003C523D">
      <w:pPr>
        <w:widowControl w:val="0"/>
        <w:numPr>
          <w:ilvl w:val="0"/>
          <w:numId w:val="32"/>
        </w:numPr>
        <w:autoSpaceDE w:val="0"/>
        <w:autoSpaceDN w:val="0"/>
        <w:spacing w:before="119" w:after="0" w:line="240" w:lineRule="auto"/>
        <w:rPr>
          <w:rFonts w:ascii="Times New Roman" w:hAnsi="Times New Roman"/>
          <w:sz w:val="24"/>
          <w:szCs w:val="24"/>
        </w:rPr>
      </w:pPr>
      <w:hyperlink r:id="rId104" w:history="1">
        <w:r w:rsidR="00CE6A72" w:rsidRPr="003C523D">
          <w:rPr>
            <w:rStyle w:val="aff8"/>
            <w:rFonts w:ascii="Times New Roman" w:hAnsi="Times New Roman"/>
            <w:color w:val="auto"/>
            <w:sz w:val="24"/>
            <w:szCs w:val="24"/>
          </w:rPr>
          <w:t>https://learnenglishteens.britishcouncil.org</w:t>
        </w:r>
      </w:hyperlink>
    </w:p>
    <w:p w14:paraId="503740C0" w14:textId="77777777" w:rsidR="00CE6A72" w:rsidRPr="003C523D" w:rsidRDefault="00731C02" w:rsidP="003C523D">
      <w:pPr>
        <w:widowControl w:val="0"/>
        <w:numPr>
          <w:ilvl w:val="0"/>
          <w:numId w:val="32"/>
        </w:numPr>
        <w:autoSpaceDE w:val="0"/>
        <w:autoSpaceDN w:val="0"/>
        <w:spacing w:before="119" w:after="0" w:line="240" w:lineRule="auto"/>
        <w:rPr>
          <w:rFonts w:ascii="Times New Roman" w:hAnsi="Times New Roman"/>
          <w:sz w:val="24"/>
          <w:szCs w:val="24"/>
        </w:rPr>
      </w:pPr>
      <w:hyperlink r:id="rId105" w:history="1">
        <w:r w:rsidR="00CE6A72" w:rsidRPr="003C523D">
          <w:rPr>
            <w:rFonts w:ascii="Times New Roman" w:hAnsi="Times New Roman"/>
            <w:sz w:val="24"/>
            <w:szCs w:val="24"/>
            <w:u w:val="single"/>
          </w:rPr>
          <w:t>https://skysmart.ru</w:t>
        </w:r>
      </w:hyperlink>
    </w:p>
    <w:p w14:paraId="72BBEB93" w14:textId="77777777" w:rsidR="00CE6A72" w:rsidRPr="003C523D" w:rsidRDefault="00731C02" w:rsidP="003C523D">
      <w:pPr>
        <w:widowControl w:val="0"/>
        <w:numPr>
          <w:ilvl w:val="0"/>
          <w:numId w:val="32"/>
        </w:numPr>
        <w:autoSpaceDE w:val="0"/>
        <w:autoSpaceDN w:val="0"/>
        <w:spacing w:before="119" w:after="0" w:line="240" w:lineRule="auto"/>
        <w:rPr>
          <w:rFonts w:ascii="Times New Roman" w:hAnsi="Times New Roman"/>
          <w:sz w:val="24"/>
          <w:szCs w:val="24"/>
        </w:rPr>
      </w:pPr>
      <w:hyperlink r:id="rId106" w:history="1">
        <w:r w:rsidR="00CE6A72" w:rsidRPr="003C523D">
          <w:rPr>
            <w:rFonts w:ascii="Times New Roman" w:hAnsi="Times New Roman"/>
            <w:sz w:val="24"/>
            <w:szCs w:val="24"/>
            <w:u w:val="single"/>
          </w:rPr>
          <w:t>https://www.liveworksheets.com</w:t>
        </w:r>
      </w:hyperlink>
    </w:p>
    <w:p w14:paraId="2E4960D6" w14:textId="77777777" w:rsidR="00CE6A72" w:rsidRPr="003C523D" w:rsidRDefault="00CE6A72" w:rsidP="003C523D">
      <w:pPr>
        <w:spacing w:before="119" w:after="0"/>
        <w:ind w:left="720"/>
        <w:rPr>
          <w:rFonts w:ascii="Times New Roman" w:hAnsi="Times New Roman"/>
          <w:sz w:val="24"/>
          <w:szCs w:val="24"/>
        </w:rPr>
      </w:pPr>
    </w:p>
    <w:p w14:paraId="5014C416" w14:textId="77777777" w:rsidR="00CE6A72" w:rsidRPr="003C523D" w:rsidRDefault="00CE6A72" w:rsidP="003C523D">
      <w:pPr>
        <w:pStyle w:val="af"/>
        <w:spacing w:after="0"/>
        <w:rPr>
          <w:rFonts w:ascii="Times New Roman" w:hAnsi="Times New Roman"/>
          <w:sz w:val="24"/>
          <w:szCs w:val="24"/>
        </w:rPr>
      </w:pPr>
    </w:p>
    <w:p w14:paraId="3A47B4E2" w14:textId="554CC683" w:rsidR="00DF1D43" w:rsidRDefault="00DF1D43">
      <w:pPr>
        <w:rPr>
          <w:rFonts w:ascii="Times New Roman" w:hAnsi="Times New Roman"/>
          <w:sz w:val="24"/>
          <w:szCs w:val="24"/>
          <w:lang w:val="ru-RU"/>
        </w:rPr>
      </w:pPr>
    </w:p>
    <w:p w14:paraId="7D687317" w14:textId="2B1441F4" w:rsidR="003C523D" w:rsidRDefault="003C523D">
      <w:pPr>
        <w:rPr>
          <w:rFonts w:ascii="Times New Roman" w:hAnsi="Times New Roman"/>
          <w:sz w:val="24"/>
          <w:szCs w:val="24"/>
          <w:lang w:val="ru-RU"/>
        </w:rPr>
      </w:pPr>
    </w:p>
    <w:p w14:paraId="4332E636" w14:textId="12B684C7" w:rsidR="003C523D" w:rsidRDefault="003C523D">
      <w:pPr>
        <w:rPr>
          <w:rFonts w:ascii="Times New Roman" w:hAnsi="Times New Roman"/>
          <w:sz w:val="24"/>
          <w:szCs w:val="24"/>
          <w:lang w:val="ru-RU"/>
        </w:rPr>
      </w:pPr>
    </w:p>
    <w:p w14:paraId="7F1093FD" w14:textId="3A0A5EFA" w:rsidR="003C523D" w:rsidRDefault="003C523D">
      <w:pPr>
        <w:rPr>
          <w:rFonts w:ascii="Times New Roman" w:hAnsi="Times New Roman"/>
          <w:sz w:val="24"/>
          <w:szCs w:val="24"/>
          <w:lang w:val="ru-RU"/>
        </w:rPr>
      </w:pPr>
    </w:p>
    <w:p w14:paraId="3AEA5F48" w14:textId="4C562B6A" w:rsidR="003C523D" w:rsidRDefault="003C523D">
      <w:pPr>
        <w:rPr>
          <w:rFonts w:ascii="Times New Roman" w:hAnsi="Times New Roman"/>
          <w:sz w:val="24"/>
          <w:szCs w:val="24"/>
          <w:lang w:val="ru-RU"/>
        </w:rPr>
      </w:pPr>
    </w:p>
    <w:p w14:paraId="20CC6EAE" w14:textId="5DBED5A3" w:rsidR="003C523D" w:rsidRDefault="003C523D">
      <w:pPr>
        <w:rPr>
          <w:rFonts w:ascii="Times New Roman" w:hAnsi="Times New Roman"/>
          <w:sz w:val="24"/>
          <w:szCs w:val="24"/>
          <w:lang w:val="ru-RU"/>
        </w:rPr>
      </w:pPr>
    </w:p>
    <w:p w14:paraId="7D16B28A" w14:textId="6ACC60A6" w:rsidR="003C523D" w:rsidRDefault="003C523D">
      <w:pPr>
        <w:rPr>
          <w:rFonts w:ascii="Times New Roman" w:hAnsi="Times New Roman"/>
          <w:sz w:val="24"/>
          <w:szCs w:val="24"/>
          <w:lang w:val="ru-RU"/>
        </w:rPr>
      </w:pPr>
    </w:p>
    <w:p w14:paraId="3DA4BEB6" w14:textId="74351013" w:rsidR="003C523D" w:rsidRDefault="003C523D">
      <w:pPr>
        <w:rPr>
          <w:rFonts w:ascii="Times New Roman" w:hAnsi="Times New Roman"/>
          <w:sz w:val="24"/>
          <w:szCs w:val="24"/>
          <w:lang w:val="ru-RU"/>
        </w:rPr>
      </w:pPr>
    </w:p>
    <w:p w14:paraId="32B69F71" w14:textId="230F7351" w:rsidR="003C523D" w:rsidRDefault="003C523D">
      <w:pPr>
        <w:rPr>
          <w:rFonts w:ascii="Times New Roman" w:hAnsi="Times New Roman"/>
          <w:sz w:val="24"/>
          <w:szCs w:val="24"/>
          <w:lang w:val="ru-RU"/>
        </w:rPr>
      </w:pPr>
    </w:p>
    <w:p w14:paraId="72D7FF74" w14:textId="77777777" w:rsidR="00443497" w:rsidRDefault="00443497" w:rsidP="003C523D">
      <w:pPr>
        <w:jc w:val="center"/>
        <w:rPr>
          <w:rFonts w:ascii="Times New Roman" w:hAnsi="Times New Roman"/>
          <w:sz w:val="24"/>
          <w:szCs w:val="24"/>
        </w:rPr>
      </w:pPr>
    </w:p>
    <w:p w14:paraId="22C7A5EC" w14:textId="3B6A29F2" w:rsidR="003C523D" w:rsidRPr="00443497" w:rsidRDefault="003C523D" w:rsidP="003C523D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43497">
        <w:rPr>
          <w:rFonts w:ascii="Times New Roman" w:hAnsi="Times New Roman"/>
          <w:b/>
          <w:bCs/>
          <w:sz w:val="24"/>
          <w:szCs w:val="24"/>
        </w:rPr>
        <w:lastRenderedPageBreak/>
        <w:t xml:space="preserve">8 </w:t>
      </w:r>
      <w:r w:rsidRPr="00443497">
        <w:rPr>
          <w:rFonts w:ascii="Times New Roman" w:hAnsi="Times New Roman"/>
          <w:b/>
          <w:bCs/>
          <w:sz w:val="24"/>
          <w:szCs w:val="24"/>
          <w:lang w:val="ru-RU"/>
        </w:rPr>
        <w:t>класс</w:t>
      </w:r>
    </w:p>
    <w:p w14:paraId="6CD00A82" w14:textId="03F7889D" w:rsidR="00443497" w:rsidRPr="00443497" w:rsidRDefault="00443497" w:rsidP="00443497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43497">
        <w:rPr>
          <w:rFonts w:ascii="Times New Roman" w:hAnsi="Times New Roman"/>
          <w:noProof/>
          <w:color w:val="auto"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C032E62" wp14:editId="4BCC9EDE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874193" id="Прямоугольник 16" o:spid="_x0000_s1026" style="position:absolute;margin-left:33.3pt;margin-top:22.9pt;width:528.15pt;height:.6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ПОЯСНИТЕЛЬНАЯ</w:t>
      </w:r>
      <w:r w:rsidRPr="00443497">
        <w:rPr>
          <w:rFonts w:ascii="Times New Roman" w:hAnsi="Times New Roman"/>
          <w:color w:val="auto"/>
          <w:spacing w:val="-9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ЗАПИСКА</w:t>
      </w:r>
    </w:p>
    <w:p w14:paraId="042FFBDD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Рабочая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программа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по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английскому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языку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для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обучающихся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8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классов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составлена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на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основе «Требований к результатам освоения основной образовательной программы», представленных в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Федеральном государственном образовательном стандарте основного общего образования, с учётом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распределённых по классам проверяемых требований к результатам освоения основной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образовательной программы основного общего образования и элементов содержания,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представленных в Универсальном кодификаторе по иностранному (английскому) языку, а также на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основе характеристики планируемых результатов духовно-нравственного развития, воспитания и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социализации обучающихся, представленной в Примерной программе воспитания (одобрено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решением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ФУМО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от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02.06.2020 г.).</w:t>
      </w:r>
    </w:p>
    <w:p w14:paraId="3FDE10A5" w14:textId="77777777" w:rsidR="00443497" w:rsidRPr="00443497" w:rsidRDefault="00443497" w:rsidP="00443497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45316F18" w14:textId="77777777" w:rsidR="00443497" w:rsidRPr="00443497" w:rsidRDefault="00443497" w:rsidP="00443497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ОБЩАЯ</w:t>
      </w:r>
      <w:r w:rsidRPr="00443497">
        <w:rPr>
          <w:rFonts w:ascii="Times New Roman" w:hAnsi="Times New Roman"/>
          <w:color w:val="auto"/>
          <w:spacing w:val="-10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ХАРАКТЕРИСТИКА</w:t>
      </w:r>
      <w:r w:rsidRPr="00443497">
        <w:rPr>
          <w:rFonts w:ascii="Times New Roman" w:hAnsi="Times New Roman"/>
          <w:color w:val="auto"/>
          <w:spacing w:val="-10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УЧЕБНОГО</w:t>
      </w:r>
      <w:r w:rsidRPr="00443497">
        <w:rPr>
          <w:rFonts w:ascii="Times New Roman" w:hAnsi="Times New Roman"/>
          <w:color w:val="auto"/>
          <w:spacing w:val="-10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ПРЕДМЕТА</w:t>
      </w:r>
      <w:r w:rsidRPr="00443497">
        <w:rPr>
          <w:rFonts w:ascii="Times New Roman" w:hAnsi="Times New Roman"/>
          <w:color w:val="auto"/>
          <w:spacing w:val="-9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«ИНОСТРАННЫЙ</w:t>
      </w:r>
      <w:r w:rsidRPr="00443497">
        <w:rPr>
          <w:rFonts w:ascii="Times New Roman" w:hAnsi="Times New Roman"/>
          <w:color w:val="auto"/>
          <w:spacing w:val="-10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(АНГЛИЙСКИЙ)</w:t>
      </w:r>
      <w:r w:rsidRPr="00443497">
        <w:rPr>
          <w:rFonts w:ascii="Times New Roman" w:hAnsi="Times New Roman"/>
          <w:color w:val="auto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ЯЗЫК</w:t>
      </w:r>
      <w:r w:rsidRPr="00443497">
        <w:rPr>
          <w:rFonts w:ascii="Times New Roman" w:hAnsi="Times New Roman"/>
          <w:color w:val="auto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»</w:t>
      </w:r>
    </w:p>
    <w:p w14:paraId="147FCDCE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Предмету «Иностранный (английский) язык» принадлежит важное место в системе общего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образования и воспитания современного школьника в условиях поликультурного и многоязычного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мира. Изучение иностранного языка направлено на формирование коммуникативной культуры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обучающихся, осознание роли языков как инструмента межличностного и межкультурного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взаимодействия, способствует их общему речевому развитию, воспитанию гражданской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идентичности, расширению кругозора, воспитанию чувств и эмоций. Наряду с этим иностранный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язык выступает инструментом овладения другими предметными областями в сфере гуманитарных,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математических, естественно-научных и других наук и становится важной составляющей базы для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общего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 специального образования.</w:t>
      </w:r>
    </w:p>
    <w:p w14:paraId="06070266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В последние десятилетия наблюдается трансформация взглядов на владение иностранным языком,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усиление общественных запросов на квалифицированных и мобильных людей, способных быстро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адаптироваться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изменяющимся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потребностям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общества,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овладевать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новыми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компетенциями.</w:t>
      </w:r>
    </w:p>
    <w:p w14:paraId="55F3BD20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Владение иностранным языком обеспечивает быстрый доступ к передовым международным научным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технологическим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достижениям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расширяет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возможности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образования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самообразования.</w:t>
      </w:r>
    </w:p>
    <w:p w14:paraId="02AB45B4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Владение иностранным языком сейчас рассматривается как часть профессии, поэтому он является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универсальным предметом, которым стремятся овладеть современные школьники независимо от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выбранных ими профильных предметов (математика, история, химия, физика и др.). Таким образом,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владение иностранным языком становится одним из важнейших средств социализации и успешной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профессиональной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деятельности выпускника школы.</w:t>
      </w:r>
    </w:p>
    <w:p w14:paraId="7F9DAC08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Возрастает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значимость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владения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разными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иностранными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языками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как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качестве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первого,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так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качество второго. Расширение номенклатуры изучаемых языков соответствует стратегическим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интересам России в эпоху </w:t>
      </w:r>
      <w:proofErr w:type="spellStart"/>
      <w:r w:rsidRPr="00443497">
        <w:rPr>
          <w:rFonts w:ascii="Times New Roman" w:hAnsi="Times New Roman"/>
          <w:sz w:val="24"/>
          <w:szCs w:val="24"/>
          <w:lang w:val="ru-RU"/>
        </w:rPr>
        <w:t>постглобализации</w:t>
      </w:r>
      <w:proofErr w:type="spellEnd"/>
      <w:r w:rsidRPr="00443497">
        <w:rPr>
          <w:rFonts w:ascii="Times New Roman" w:hAnsi="Times New Roman"/>
          <w:sz w:val="24"/>
          <w:szCs w:val="24"/>
          <w:lang w:val="ru-RU"/>
        </w:rPr>
        <w:t xml:space="preserve"> и многополярного мира. Знание родного языка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экономического или политического партнёра обеспечивает более эффективное общение,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учитывающее особенности культуры партнёра, что позволяет успешнее решать возникающие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проблемы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 избегать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конфликтов.</w:t>
      </w:r>
    </w:p>
    <w:p w14:paraId="5EDD9E1A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Естественно, возрастание значимости владения иностранными языками приводит к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переосмыслению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целей и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содержания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обучения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предмету.</w:t>
      </w:r>
    </w:p>
    <w:p w14:paraId="77072B47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91428D8" w14:textId="77777777" w:rsidR="00443497" w:rsidRPr="00443497" w:rsidRDefault="00443497" w:rsidP="00443497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ЦЕЛИ</w:t>
      </w:r>
      <w:r w:rsidRPr="00443497">
        <w:rPr>
          <w:rFonts w:ascii="Times New Roman" w:hAnsi="Times New Roman"/>
          <w:color w:val="auto"/>
          <w:spacing w:val="-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ИЗУЧЕНИЯ</w:t>
      </w:r>
      <w:r w:rsidRPr="00443497">
        <w:rPr>
          <w:rFonts w:ascii="Times New Roman" w:hAnsi="Times New Roman"/>
          <w:color w:val="auto"/>
          <w:spacing w:val="-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УЧЕБНОГО</w:t>
      </w:r>
      <w:r w:rsidRPr="00443497">
        <w:rPr>
          <w:rFonts w:ascii="Times New Roman" w:hAnsi="Times New Roman"/>
          <w:color w:val="auto"/>
          <w:spacing w:val="-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ПРЕДМЕТА</w:t>
      </w:r>
      <w:r w:rsidRPr="00443497">
        <w:rPr>
          <w:rFonts w:ascii="Times New Roman" w:hAnsi="Times New Roman"/>
          <w:color w:val="auto"/>
          <w:spacing w:val="-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«ИНОСТРАННЫЙ</w:t>
      </w:r>
      <w:r w:rsidRPr="00443497">
        <w:rPr>
          <w:rFonts w:ascii="Times New Roman" w:hAnsi="Times New Roman"/>
          <w:color w:val="auto"/>
          <w:spacing w:val="-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(АНГЛИЙСКИЙ)</w:t>
      </w:r>
      <w:r w:rsidRPr="00443497">
        <w:rPr>
          <w:rFonts w:ascii="Times New Roman" w:hAnsi="Times New Roman"/>
          <w:color w:val="auto"/>
          <w:spacing w:val="-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ЯЗЫК»</w:t>
      </w:r>
    </w:p>
    <w:p w14:paraId="456FCF98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В свете сказанного выше цели иноязычного образования становятся более сложными по структуре,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формулируются на </w:t>
      </w:r>
      <w:r w:rsidRPr="00443497">
        <w:rPr>
          <w:rFonts w:ascii="Times New Roman" w:hAnsi="Times New Roman"/>
          <w:i/>
          <w:sz w:val="24"/>
          <w:szCs w:val="24"/>
          <w:lang w:val="ru-RU"/>
        </w:rPr>
        <w:t xml:space="preserve">ценностном, когнитивном и прагматическом </w:t>
      </w:r>
      <w:r w:rsidRPr="00443497">
        <w:rPr>
          <w:rFonts w:ascii="Times New Roman" w:hAnsi="Times New Roman"/>
          <w:sz w:val="24"/>
          <w:szCs w:val="24"/>
          <w:lang w:val="ru-RU"/>
        </w:rPr>
        <w:t>уровнях и, соответственно,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lastRenderedPageBreak/>
        <w:t>воплощаются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личностных,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proofErr w:type="spellStart"/>
      <w:r w:rsidRPr="00443497">
        <w:rPr>
          <w:rFonts w:ascii="Times New Roman" w:hAnsi="Times New Roman"/>
          <w:sz w:val="24"/>
          <w:szCs w:val="24"/>
          <w:lang w:val="ru-RU"/>
        </w:rPr>
        <w:t>метапредметных</w:t>
      </w:r>
      <w:proofErr w:type="spellEnd"/>
      <w:r w:rsidRPr="00443497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443497">
        <w:rPr>
          <w:rFonts w:ascii="Times New Roman" w:hAnsi="Times New Roman"/>
          <w:sz w:val="24"/>
          <w:szCs w:val="24"/>
          <w:lang w:val="ru-RU"/>
        </w:rPr>
        <w:t>общеучебных</w:t>
      </w:r>
      <w:proofErr w:type="spellEnd"/>
      <w:r w:rsidRPr="00443497">
        <w:rPr>
          <w:rFonts w:ascii="Times New Roman" w:hAnsi="Times New Roman"/>
          <w:sz w:val="24"/>
          <w:szCs w:val="24"/>
          <w:lang w:val="ru-RU"/>
        </w:rPr>
        <w:t>/универсальных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предметных результатах обучения. А иностранные языки признаются средством общения и ценным ресурсом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личности для самореализации и социальной адаптации; инструментом развития умений поиска,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обработки и использования информации в познавательных целях, одним из средств воспитания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качеств гражданина, патриота; развития национального самосознания, стремления к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взаимопониманию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между людьми разных стран.</w:t>
      </w:r>
    </w:p>
    <w:p w14:paraId="6D7BCDFC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 xml:space="preserve">На прагматическом уровне </w:t>
      </w:r>
      <w:r w:rsidRPr="00443497">
        <w:rPr>
          <w:rFonts w:ascii="Times New Roman" w:hAnsi="Times New Roman"/>
          <w:b/>
          <w:i/>
          <w:sz w:val="24"/>
          <w:szCs w:val="24"/>
          <w:lang w:val="ru-RU"/>
        </w:rPr>
        <w:t xml:space="preserve">целью иноязычного образования </w:t>
      </w:r>
      <w:r w:rsidRPr="00443497">
        <w:rPr>
          <w:rFonts w:ascii="Times New Roman" w:hAnsi="Times New Roman"/>
          <w:sz w:val="24"/>
          <w:szCs w:val="24"/>
          <w:lang w:val="ru-RU"/>
        </w:rPr>
        <w:t>провозглашено формирование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коммуникативной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компетенции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обучающихся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единстве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таких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её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составляющих,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как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речевая,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языковая,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социокультурная, компенсаторная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компетенции:</w:t>
      </w:r>
    </w:p>
    <w:p w14:paraId="419A3F99" w14:textId="77777777" w:rsidR="00443497" w:rsidRPr="00443497" w:rsidRDefault="00443497" w:rsidP="00443497">
      <w:pPr>
        <w:pStyle w:val="ae"/>
        <w:widowControl w:val="0"/>
        <w:numPr>
          <w:ilvl w:val="0"/>
          <w:numId w:val="38"/>
        </w:numPr>
        <w:tabs>
          <w:tab w:val="left" w:pos="70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i/>
          <w:sz w:val="24"/>
          <w:szCs w:val="24"/>
          <w:lang w:val="ru-RU"/>
        </w:rPr>
        <w:t xml:space="preserve">речевая компетенция </w:t>
      </w:r>
      <w:r w:rsidRPr="00443497">
        <w:rPr>
          <w:rFonts w:ascii="Times New Roman" w:hAnsi="Times New Roman"/>
          <w:sz w:val="24"/>
          <w:szCs w:val="24"/>
          <w:lang w:val="ru-RU"/>
        </w:rPr>
        <w:t>— развитие коммуникативных умений в четырёх основных видах речевой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(говорении, аудировании, чтении,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письме);</w:t>
      </w:r>
    </w:p>
    <w:p w14:paraId="55869E95" w14:textId="77777777" w:rsidR="00443497" w:rsidRPr="00443497" w:rsidRDefault="00443497" w:rsidP="00443497">
      <w:pPr>
        <w:pStyle w:val="ae"/>
        <w:widowControl w:val="0"/>
        <w:numPr>
          <w:ilvl w:val="0"/>
          <w:numId w:val="38"/>
        </w:numPr>
        <w:tabs>
          <w:tab w:val="left" w:pos="70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i/>
          <w:sz w:val="24"/>
          <w:szCs w:val="24"/>
          <w:lang w:val="ru-RU"/>
        </w:rPr>
        <w:t xml:space="preserve">языковая компетенция </w:t>
      </w:r>
      <w:r w:rsidRPr="00443497">
        <w:rPr>
          <w:rFonts w:ascii="Times New Roman" w:hAnsi="Times New Roman"/>
          <w:sz w:val="24"/>
          <w:szCs w:val="24"/>
          <w:lang w:val="ru-RU"/>
        </w:rPr>
        <w:t>— овладение новыми языковыми средствами (фонетическими,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орфографическими, лексическими, грамматическими) в соответствии </w:t>
      </w:r>
      <w:r w:rsidRPr="00443497">
        <w:rPr>
          <w:rFonts w:ascii="Times New Roman" w:hAnsi="Times New Roman"/>
          <w:sz w:val="24"/>
          <w:szCs w:val="24"/>
        </w:rPr>
        <w:t>c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 отобранными темами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общения; освоение знаний о языковых явлениях изучаемого языка, разных способах выражения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мысли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родном и иностранном языках;</w:t>
      </w:r>
    </w:p>
    <w:p w14:paraId="287E9757" w14:textId="77777777" w:rsidR="00443497" w:rsidRPr="00443497" w:rsidRDefault="00443497" w:rsidP="00443497">
      <w:pPr>
        <w:pStyle w:val="ae"/>
        <w:widowControl w:val="0"/>
        <w:numPr>
          <w:ilvl w:val="0"/>
          <w:numId w:val="38"/>
        </w:numPr>
        <w:tabs>
          <w:tab w:val="left" w:pos="70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i/>
          <w:sz w:val="24"/>
          <w:szCs w:val="24"/>
          <w:lang w:val="ru-RU"/>
        </w:rPr>
        <w:t xml:space="preserve">социокультурная/межкультурная компетенция </w:t>
      </w:r>
      <w:r w:rsidRPr="00443497">
        <w:rPr>
          <w:rFonts w:ascii="Times New Roman" w:hAnsi="Times New Roman"/>
          <w:sz w:val="24"/>
          <w:szCs w:val="24"/>
          <w:lang w:val="ru-RU"/>
        </w:rPr>
        <w:t>— приобщение к культуре, традициям реалиям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стран/страны изучаемого языка в рамках тем и ситуаций общения, отвечающих опыту, интересам,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психологическим особенностям учащихся основной школы на разных её этапах; формирование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умения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представлять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свою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страну,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её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культуру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условиях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межкультурного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общения;</w:t>
      </w:r>
    </w:p>
    <w:p w14:paraId="1B80BCF3" w14:textId="77777777" w:rsidR="00443497" w:rsidRPr="00443497" w:rsidRDefault="00443497" w:rsidP="00443497">
      <w:pPr>
        <w:pStyle w:val="ae"/>
        <w:widowControl w:val="0"/>
        <w:numPr>
          <w:ilvl w:val="0"/>
          <w:numId w:val="38"/>
        </w:numPr>
        <w:tabs>
          <w:tab w:val="left" w:pos="70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i/>
          <w:sz w:val="24"/>
          <w:szCs w:val="24"/>
          <w:lang w:val="ru-RU"/>
        </w:rPr>
        <w:t xml:space="preserve">компенсаторная компетенция </w:t>
      </w:r>
      <w:r w:rsidRPr="00443497">
        <w:rPr>
          <w:rFonts w:ascii="Times New Roman" w:hAnsi="Times New Roman"/>
          <w:sz w:val="24"/>
          <w:szCs w:val="24"/>
          <w:lang w:val="ru-RU"/>
        </w:rPr>
        <w:t>— развитие умений выходить из положения в условиях дефицита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языковых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средств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при получении и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передаче информации.</w:t>
      </w:r>
    </w:p>
    <w:p w14:paraId="34DD6FAC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Наряду с иноязычной коммуникативной компетенцией средствами иностранного языка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формируются </w:t>
      </w:r>
      <w:r w:rsidRPr="00443497">
        <w:rPr>
          <w:rFonts w:ascii="Times New Roman" w:hAnsi="Times New Roman"/>
          <w:i/>
          <w:sz w:val="24"/>
          <w:szCs w:val="24"/>
          <w:lang w:val="ru-RU"/>
        </w:rPr>
        <w:t>ключевые универсальные учебные компетенции</w:t>
      </w:r>
      <w:r w:rsidRPr="00443497">
        <w:rPr>
          <w:rFonts w:ascii="Times New Roman" w:hAnsi="Times New Roman"/>
          <w:sz w:val="24"/>
          <w:szCs w:val="24"/>
          <w:lang w:val="ru-RU"/>
        </w:rPr>
        <w:t>, включающие образовательную,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ценностно-ориентационную, общекультурную, учебно-познавательную, информационную,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социально-трудовую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компетенцию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личностного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самосовершенствования.</w:t>
      </w:r>
    </w:p>
    <w:p w14:paraId="2E11F892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В соответствии с личностно ориентированной парадигмой образования основными подходами к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обучению </w:t>
      </w:r>
      <w:r w:rsidRPr="00443497">
        <w:rPr>
          <w:rFonts w:ascii="Times New Roman" w:hAnsi="Times New Roman"/>
          <w:i/>
          <w:sz w:val="24"/>
          <w:szCs w:val="24"/>
          <w:lang w:val="ru-RU"/>
        </w:rPr>
        <w:t xml:space="preserve">иностранным языкам </w:t>
      </w:r>
      <w:r w:rsidRPr="00443497">
        <w:rPr>
          <w:rFonts w:ascii="Times New Roman" w:hAnsi="Times New Roman"/>
          <w:sz w:val="24"/>
          <w:szCs w:val="24"/>
          <w:lang w:val="ru-RU"/>
        </w:rPr>
        <w:t>признаются компетентностный, системно-деятельностный,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межкультурный и коммуникативно-когнитивный. Совокупность перечисленных подходов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предполагает возможность реализовать поставленные цели, добиться достижения планируемых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результатов в рамках содержания, отобранного для основной школы, использования новых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педагогических технологий (дифференциация, индивидуализация, проектная деятельность и др.) и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использования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современных средств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обучения.</w:t>
      </w:r>
    </w:p>
    <w:p w14:paraId="0279BFC7" w14:textId="77777777" w:rsidR="00443497" w:rsidRPr="00443497" w:rsidRDefault="00443497" w:rsidP="00443497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МЕСТО</w:t>
      </w:r>
      <w:r w:rsidRPr="00443497">
        <w:rPr>
          <w:rFonts w:ascii="Times New Roman" w:hAnsi="Times New Roman"/>
          <w:color w:val="auto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УЧЕБНОГО</w:t>
      </w:r>
      <w:r w:rsidRPr="00443497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ПРЕДМЕТА</w:t>
      </w:r>
      <w:r w:rsidRPr="00443497">
        <w:rPr>
          <w:rFonts w:ascii="Times New Roman" w:hAnsi="Times New Roman"/>
          <w:color w:val="auto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УЧЕБНОМ</w:t>
      </w:r>
      <w:r w:rsidRPr="00443497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ПЛАНЕ</w:t>
      </w:r>
    </w:p>
    <w:p w14:paraId="13BED464" w14:textId="77777777" w:rsidR="00443497" w:rsidRPr="00443497" w:rsidRDefault="00443497" w:rsidP="00443497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43497">
        <w:rPr>
          <w:rFonts w:ascii="Times New Roman" w:hAnsi="Times New Roman"/>
          <w:b/>
          <w:sz w:val="24"/>
          <w:szCs w:val="24"/>
          <w:lang w:val="ru-RU"/>
        </w:rPr>
        <w:t>«ИНОСТРАННЫЙ</w:t>
      </w:r>
      <w:r w:rsidRPr="00443497">
        <w:rPr>
          <w:rFonts w:ascii="Times New Roman" w:hAnsi="Times New Roman"/>
          <w:b/>
          <w:spacing w:val="-9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b/>
          <w:sz w:val="24"/>
          <w:szCs w:val="24"/>
          <w:lang w:val="ru-RU"/>
        </w:rPr>
        <w:t>(АНГЛИЙСКИЙ)</w:t>
      </w:r>
      <w:r w:rsidRPr="00443497">
        <w:rPr>
          <w:rFonts w:ascii="Times New Roman" w:hAnsi="Times New Roman"/>
          <w:b/>
          <w:spacing w:val="-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b/>
          <w:sz w:val="24"/>
          <w:szCs w:val="24"/>
          <w:lang w:val="ru-RU"/>
        </w:rPr>
        <w:t>ЯЗЫК»</w:t>
      </w:r>
    </w:p>
    <w:p w14:paraId="1AE6C26B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Обязательный учебный предмет «Иностранный язык» входит в предметную область «Иностранные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языки» и изучается обязательно со 2-го по 11-ый класс. На изучение иностранного языка в 8 классе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отведено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102 учебных часа, по 3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часа в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неделю.</w:t>
      </w:r>
    </w:p>
    <w:p w14:paraId="21BD554B" w14:textId="77777777" w:rsidR="00443497" w:rsidRPr="00443497" w:rsidRDefault="00443497" w:rsidP="00443497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777DF097" w14:textId="3B833F85" w:rsidR="00443497" w:rsidRPr="00443497" w:rsidRDefault="00443497" w:rsidP="00443497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43497">
        <w:rPr>
          <w:rFonts w:ascii="Times New Roman" w:hAnsi="Times New Roman"/>
          <w:noProof/>
          <w:color w:val="auto"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1172F8E" wp14:editId="5F1B75CE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3175" r="3810" b="0"/>
                <wp:wrapTopAndBottom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A71D99" id="Прямоугольник 15" o:spid="_x0000_s1026" style="position:absolute;margin-left:33.3pt;margin-top:22.9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СОДЕРЖАНИЕ</w:t>
      </w:r>
      <w:r w:rsidRPr="00443497">
        <w:rPr>
          <w:rFonts w:ascii="Times New Roman" w:hAnsi="Times New Roman"/>
          <w:color w:val="auto"/>
          <w:spacing w:val="-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УЧЕБНОГО</w:t>
      </w:r>
      <w:r w:rsidRPr="00443497">
        <w:rPr>
          <w:rFonts w:ascii="Times New Roman" w:hAnsi="Times New Roman"/>
          <w:color w:val="auto"/>
          <w:spacing w:val="-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ПРЕДМЕТА</w:t>
      </w:r>
    </w:p>
    <w:p w14:paraId="3583C299" w14:textId="77777777" w:rsidR="00443497" w:rsidRPr="00443497" w:rsidRDefault="00443497" w:rsidP="00443497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43497">
        <w:rPr>
          <w:rFonts w:ascii="Times New Roman" w:hAnsi="Times New Roman"/>
          <w:b/>
          <w:sz w:val="24"/>
          <w:szCs w:val="24"/>
          <w:lang w:val="ru-RU"/>
        </w:rPr>
        <w:t>КОММУНИКАТИВНЫЕ</w:t>
      </w:r>
      <w:r w:rsidRPr="00443497">
        <w:rPr>
          <w:rFonts w:ascii="Times New Roman" w:hAnsi="Times New Roman"/>
          <w:b/>
          <w:spacing w:val="-10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b/>
          <w:sz w:val="24"/>
          <w:szCs w:val="24"/>
          <w:lang w:val="ru-RU"/>
        </w:rPr>
        <w:t>УМЕНИЯ</w:t>
      </w:r>
    </w:p>
    <w:p w14:paraId="1ACD373C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Формирование умения общаться в устной и письменной форме, используя рецептивные и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продуктивные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виды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речевой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рамках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тематического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содержания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речи.</w:t>
      </w:r>
    </w:p>
    <w:p w14:paraId="4DCCAF7E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Взаимоотношения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семье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друзьями.</w:t>
      </w:r>
    </w:p>
    <w:p w14:paraId="4075658A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Внешность</w:t>
      </w:r>
      <w:r w:rsidRPr="0044349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характер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человека/литературного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персонажа.</w:t>
      </w:r>
    </w:p>
    <w:p w14:paraId="72C54721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lastRenderedPageBreak/>
        <w:t>Досуг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увлечения/хобби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современного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подростка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(чтение,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кино,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театр,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музей,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спорт,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музыка).</w:t>
      </w:r>
    </w:p>
    <w:p w14:paraId="1546C1B0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Здоровый образ жизни: режим труда и отдыха, фитнес, сбалансированное питание. Посещение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врача.</w:t>
      </w:r>
    </w:p>
    <w:p w14:paraId="56814AC9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Покупки: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одежда,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обувь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продукты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питания.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Карманные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деньги.</w:t>
      </w:r>
    </w:p>
    <w:p w14:paraId="391EF6A8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Школа, школьная жизнь, школьная форма, изучаемые предметы и отношение к ним. Посещение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школьной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библиотеки/ресурсного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центра.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Переписка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зарубежными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сверстниками.</w:t>
      </w:r>
    </w:p>
    <w:p w14:paraId="73E96B9C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Виды отдыха в различное время года. Путешествия по России и зарубежным странам.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Природа: флора и фауна. Проблемы экологии. Климат, погода. Стихийные бедствия.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Условия</w:t>
      </w:r>
      <w:r w:rsidRPr="00443497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проживания</w:t>
      </w:r>
      <w:r w:rsidRPr="00443497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городской/сельской</w:t>
      </w:r>
      <w:r w:rsidRPr="00443497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местности. Транспорт.</w:t>
      </w:r>
    </w:p>
    <w:p w14:paraId="5CD2450B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Средства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массовой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информации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(телевидение,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радио,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пресса,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Интернет).</w:t>
      </w:r>
    </w:p>
    <w:p w14:paraId="09AF9D21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Родная страна и страна/страны изучаемого языка. Их географическое положение, столицы;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население;</w:t>
      </w:r>
      <w:r w:rsidRPr="0044349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официальные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языки;</w:t>
      </w:r>
      <w:r w:rsidRPr="0044349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достопримечательности,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культурные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особенности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(национальные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праздники,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традиции, обычаи).</w:t>
      </w:r>
    </w:p>
    <w:p w14:paraId="312B9E35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Выдающиеся люди родной страны и страны/стран изучаемого языка: учёные, писатели, поэты,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художники,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музыканты, спортсмены.</w:t>
      </w:r>
    </w:p>
    <w:p w14:paraId="716118F7" w14:textId="77777777" w:rsidR="00443497" w:rsidRPr="00443497" w:rsidRDefault="00443497" w:rsidP="00443497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Говорение</w:t>
      </w:r>
    </w:p>
    <w:p w14:paraId="3507A109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Развитие</w:t>
      </w:r>
      <w:r w:rsidRPr="00443497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коммуникативных</w:t>
      </w:r>
      <w:r w:rsidRPr="00443497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умений</w:t>
      </w:r>
      <w:r w:rsidRPr="00443497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b/>
          <w:i/>
          <w:sz w:val="24"/>
          <w:szCs w:val="24"/>
          <w:lang w:val="ru-RU"/>
        </w:rPr>
        <w:t>диалогической</w:t>
      </w:r>
      <w:r w:rsidRPr="00443497">
        <w:rPr>
          <w:rFonts w:ascii="Times New Roman" w:hAnsi="Times New Roman"/>
          <w:b/>
          <w:i/>
          <w:spacing w:val="5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b/>
          <w:i/>
          <w:sz w:val="24"/>
          <w:szCs w:val="24"/>
          <w:lang w:val="ru-RU"/>
        </w:rPr>
        <w:t>речи</w:t>
      </w:r>
      <w:r w:rsidRPr="00443497">
        <w:rPr>
          <w:rFonts w:ascii="Times New Roman" w:hAnsi="Times New Roman"/>
          <w:sz w:val="24"/>
          <w:szCs w:val="24"/>
          <w:lang w:val="ru-RU"/>
        </w:rPr>
        <w:t>,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а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именно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умений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вести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разные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виды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диалогов (диалог этикетного характера, диалог — побуждение к действию, диалог — расспрос;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комбинированный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диалог, включающий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различные виды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диалогов):</w:t>
      </w:r>
    </w:p>
    <w:p w14:paraId="00B99FEE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i/>
          <w:sz w:val="24"/>
          <w:szCs w:val="24"/>
          <w:lang w:val="ru-RU"/>
        </w:rPr>
        <w:t xml:space="preserve">диалог этикетного характера: </w:t>
      </w:r>
      <w:r w:rsidRPr="00443497">
        <w:rPr>
          <w:rFonts w:ascii="Times New Roman" w:hAnsi="Times New Roman"/>
          <w:sz w:val="24"/>
          <w:szCs w:val="24"/>
          <w:lang w:val="ru-RU"/>
        </w:rPr>
        <w:t>начинать, поддерживать и заканчивать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разговор,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вежливо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переспрашивать;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поздравлять с праздником, выражать пожелания и вежливо реагировать на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поздравление;</w:t>
      </w:r>
      <w:r w:rsidRPr="00443497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выражать</w:t>
      </w:r>
      <w:r w:rsidRPr="0044349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благодарность;</w:t>
      </w:r>
      <w:r w:rsidRPr="0044349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вежливо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соглашаться</w:t>
      </w:r>
      <w:r w:rsidRPr="0044349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на</w:t>
      </w:r>
      <w:r w:rsidRPr="0044349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предложение/отказываться</w:t>
      </w:r>
      <w:r w:rsidRPr="0044349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от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предложения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собеседника;</w:t>
      </w:r>
    </w:p>
    <w:p w14:paraId="6C390FC7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i/>
          <w:sz w:val="24"/>
          <w:szCs w:val="24"/>
          <w:lang w:val="ru-RU"/>
        </w:rPr>
        <w:t xml:space="preserve">диалог — побуждение к действию: </w:t>
      </w:r>
      <w:r w:rsidRPr="00443497">
        <w:rPr>
          <w:rFonts w:ascii="Times New Roman" w:hAnsi="Times New Roman"/>
          <w:sz w:val="24"/>
          <w:szCs w:val="24"/>
          <w:lang w:val="ru-RU"/>
        </w:rPr>
        <w:t>обращаться с просьбой, вежливо соглашаться/не соглашаться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выполнить просьбу; приглашать собеседника к совместной деятельности, вежливо соглашаться/не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соглашаться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на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предложение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собеседника,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объясняя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причину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своего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решения;</w:t>
      </w:r>
    </w:p>
    <w:p w14:paraId="641F2679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i/>
          <w:sz w:val="24"/>
          <w:szCs w:val="24"/>
          <w:lang w:val="ru-RU"/>
        </w:rPr>
        <w:t xml:space="preserve">диалог 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— </w:t>
      </w:r>
      <w:r w:rsidRPr="00443497">
        <w:rPr>
          <w:rFonts w:ascii="Times New Roman" w:hAnsi="Times New Roman"/>
          <w:i/>
          <w:sz w:val="24"/>
          <w:szCs w:val="24"/>
          <w:lang w:val="ru-RU"/>
        </w:rPr>
        <w:t xml:space="preserve">расспрос: </w:t>
      </w:r>
      <w:r w:rsidRPr="00443497">
        <w:rPr>
          <w:rFonts w:ascii="Times New Roman" w:hAnsi="Times New Roman"/>
          <w:sz w:val="24"/>
          <w:szCs w:val="24"/>
          <w:lang w:val="ru-RU"/>
        </w:rPr>
        <w:t>сообщать фактическую информацию, отвечая на вопросы разных видов;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выражать своё отношение к обсуждаемым фактам и событиям; запрашивать интересующую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информацию;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переходить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позиции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спрашивающего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на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позицию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отвечающего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наоборот.</w:t>
      </w:r>
    </w:p>
    <w:p w14:paraId="1A13EBF7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Названные умения диалогической речи развиваются в стандартных ситуациях неофициального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общения в рамках тематического содержания речи с использованием ключевых слов, речевых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ситуаций и/или иллюстраций, фотографий с соблюдением нормы речевого этикета, принятых в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стране/странах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изучаемого языка.</w:t>
      </w:r>
    </w:p>
    <w:p w14:paraId="09502DD0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Объём диалога — до 7 реплик со стороны каждого собеседника.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Развитие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коммуникативных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умений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b/>
          <w:i/>
          <w:sz w:val="24"/>
          <w:szCs w:val="24"/>
          <w:lang w:val="ru-RU"/>
        </w:rPr>
        <w:t>монологической</w:t>
      </w:r>
      <w:r w:rsidRPr="00443497">
        <w:rPr>
          <w:rFonts w:ascii="Times New Roman" w:hAnsi="Times New Roman"/>
          <w:b/>
          <w:i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b/>
          <w:i/>
          <w:sz w:val="24"/>
          <w:szCs w:val="24"/>
          <w:lang w:val="ru-RU"/>
        </w:rPr>
        <w:t>речи</w:t>
      </w:r>
      <w:r w:rsidRPr="00443497">
        <w:rPr>
          <w:rFonts w:ascii="Times New Roman" w:hAnsi="Times New Roman"/>
          <w:sz w:val="24"/>
          <w:szCs w:val="24"/>
          <w:lang w:val="ru-RU"/>
        </w:rPr>
        <w:t>:</w:t>
      </w:r>
    </w:p>
    <w:p w14:paraId="63FA3830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создание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устных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связных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монологических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высказываний с использованием основных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коммуникативных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типов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речи:</w:t>
      </w:r>
    </w:p>
    <w:p w14:paraId="114A690D" w14:textId="77777777" w:rsidR="00443497" w:rsidRPr="00443497" w:rsidRDefault="00443497" w:rsidP="00443497">
      <w:pPr>
        <w:pStyle w:val="ae"/>
        <w:widowControl w:val="0"/>
        <w:numPr>
          <w:ilvl w:val="0"/>
          <w:numId w:val="38"/>
        </w:numPr>
        <w:tabs>
          <w:tab w:val="left" w:pos="64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описание (предмета, местности, внешности и одежды человека), в том числе характеристика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(черты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характера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реального человека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или литературного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персонажа);</w:t>
      </w:r>
    </w:p>
    <w:p w14:paraId="6EACC281" w14:textId="77777777" w:rsidR="00443497" w:rsidRPr="00443497" w:rsidRDefault="00443497" w:rsidP="00443497">
      <w:pPr>
        <w:pStyle w:val="ae"/>
        <w:widowControl w:val="0"/>
        <w:numPr>
          <w:ilvl w:val="0"/>
          <w:numId w:val="38"/>
        </w:numPr>
        <w:tabs>
          <w:tab w:val="left" w:pos="70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3497">
        <w:rPr>
          <w:rFonts w:ascii="Times New Roman" w:hAnsi="Times New Roman"/>
          <w:sz w:val="24"/>
          <w:szCs w:val="24"/>
        </w:rPr>
        <w:t>повествование</w:t>
      </w:r>
      <w:proofErr w:type="spellEnd"/>
      <w:r w:rsidRPr="00443497">
        <w:rPr>
          <w:rFonts w:ascii="Times New Roman" w:hAnsi="Times New Roman"/>
          <w:sz w:val="24"/>
          <w:szCs w:val="24"/>
        </w:rPr>
        <w:t>/</w:t>
      </w:r>
      <w:proofErr w:type="spellStart"/>
      <w:r w:rsidRPr="00443497">
        <w:rPr>
          <w:rFonts w:ascii="Times New Roman" w:hAnsi="Times New Roman"/>
          <w:sz w:val="24"/>
          <w:szCs w:val="24"/>
        </w:rPr>
        <w:t>сообщение</w:t>
      </w:r>
      <w:proofErr w:type="spellEnd"/>
      <w:r w:rsidRPr="00443497">
        <w:rPr>
          <w:rFonts w:ascii="Times New Roman" w:hAnsi="Times New Roman"/>
          <w:sz w:val="24"/>
          <w:szCs w:val="24"/>
        </w:rPr>
        <w:t>;</w:t>
      </w:r>
    </w:p>
    <w:p w14:paraId="74AEC433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выражение и аргументирование своего мнения по отношению к услышанному/прочитанному;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изложение (пересказ) основного содержания прочитанного/ прослушанного текста;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составление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рассказа по картинкам;</w:t>
      </w:r>
    </w:p>
    <w:p w14:paraId="6FA9C3BF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lastRenderedPageBreak/>
        <w:t>изложение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результатов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выполненной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проектной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работы.</w:t>
      </w:r>
    </w:p>
    <w:p w14:paraId="5EC773E4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Данные умения монологической речи развиваются в стандартных ситуациях неофициального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общения в рамках тематического содержания речи с опорой на вопросы, ключевые слова, план и/или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иллюстрации,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фотографии, таблицы.</w:t>
      </w:r>
    </w:p>
    <w:p w14:paraId="24B5D543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Объём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монологического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высказывания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—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9-10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фраз.</w:t>
      </w:r>
    </w:p>
    <w:p w14:paraId="6EC3203D" w14:textId="77777777" w:rsidR="00443497" w:rsidRPr="00443497" w:rsidRDefault="00443497" w:rsidP="00443497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Аудирование</w:t>
      </w:r>
    </w:p>
    <w:p w14:paraId="4EB8A724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При непосредственном общении: понимание на слух речи учителя и одноклассников и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вербальная/невербальная реакция на услышанное; использование переспрос или просьбу повторить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для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уточнения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отдельных деталей.</w:t>
      </w:r>
    </w:p>
    <w:p w14:paraId="1CF0E7F9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При опосредованном общении: дальнейшее развитие восприятия и понимания на слух несложных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аутентичных текстов, содержащих отдельные неизученные языковые явления, с разной глубиной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проникновения в их содержание в зависимости от поставленной коммуникативной задачи: с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пониманием основного содержания; с пониманием нужной/интересующей/запрашиваемой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информации.</w:t>
      </w:r>
    </w:p>
    <w:p w14:paraId="60FFF167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Аудирование с пониманием основного содержания текста предполагает умение определять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основную тему/идею и главные факты/события в воспринимаемом на слух тексте, отделять главную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информацию от второстепенной, прогнозировать содержание текста по началу сообщения;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игнорировать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незнакомые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слова,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не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существенные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для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понимания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основного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содержания.</w:t>
      </w:r>
    </w:p>
    <w:p w14:paraId="55DCF43A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Аудирование с пониманием нужной/интересующей/запрашиваемой информации предполагает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умение выделять нужную/интересующую/запрашиваемую информацию, представленную в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эксплицитной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(явной)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форме,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воспринимаемом на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слух тексте.</w:t>
      </w:r>
    </w:p>
    <w:p w14:paraId="18923FEC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Тексты для аудирования: диалог (беседа), высказывания собеседников в ситуациях повседневного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общения,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рассказ, сообщение информационного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характера.</w:t>
      </w:r>
    </w:p>
    <w:p w14:paraId="3DAAF4F6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Время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звучания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текста/текстов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для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аудирования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—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до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2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минут.</w:t>
      </w:r>
    </w:p>
    <w:p w14:paraId="62844BFE" w14:textId="77777777" w:rsidR="00443497" w:rsidRPr="00443497" w:rsidRDefault="00443497" w:rsidP="00443497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Смысловое</w:t>
      </w:r>
      <w:r w:rsidRPr="00443497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чтение</w:t>
      </w:r>
    </w:p>
    <w:p w14:paraId="08644C2F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Развитие умения читать про себя и понимать несложные аутентичные тексты разных жанров и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стилей, содержащие отдельные неизученные языковые явления, с различной глубиной проникновения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 их содержание в зависимости от поставленной коммуникативной задачи: с пониманием основного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содержания; с пониманием нужной/интересующей/запрашиваемой информации; с полным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пониманием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содержания.</w:t>
      </w:r>
    </w:p>
    <w:p w14:paraId="0ACB52B0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 xml:space="preserve">Чтение </w:t>
      </w:r>
      <w:r w:rsidRPr="00443497">
        <w:rPr>
          <w:rFonts w:ascii="Times New Roman" w:hAnsi="Times New Roman"/>
          <w:i/>
          <w:sz w:val="24"/>
          <w:szCs w:val="24"/>
          <w:lang w:val="ru-RU"/>
        </w:rPr>
        <w:t xml:space="preserve">с пониманием основного содержания текста </w:t>
      </w:r>
      <w:r w:rsidRPr="00443497">
        <w:rPr>
          <w:rFonts w:ascii="Times New Roman" w:hAnsi="Times New Roman"/>
          <w:sz w:val="24"/>
          <w:szCs w:val="24"/>
          <w:lang w:val="ru-RU"/>
        </w:rPr>
        <w:t>предполагает умения: определять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тему/основную</w:t>
      </w:r>
      <w:r w:rsidRPr="0044349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мысль,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выделять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главные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факты/события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(опуская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второстепенные);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прогнозировать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содержание текста по заголовку/началу текста; определять логическую последовательность главных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фактов, событий; игнорировать незнакомые слова, несущественные для понимания основного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содержания;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понимать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интернациональные слова.</w:t>
      </w:r>
    </w:p>
    <w:p w14:paraId="352FD27A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 xml:space="preserve">Чтение </w:t>
      </w:r>
      <w:r w:rsidRPr="00443497">
        <w:rPr>
          <w:rFonts w:ascii="Times New Roman" w:hAnsi="Times New Roman"/>
          <w:i/>
          <w:sz w:val="24"/>
          <w:szCs w:val="24"/>
          <w:lang w:val="ru-RU"/>
        </w:rPr>
        <w:t xml:space="preserve">с пониманием нужной/интересующей/запрашиваемой информации </w:t>
      </w:r>
      <w:r w:rsidRPr="00443497">
        <w:rPr>
          <w:rFonts w:ascii="Times New Roman" w:hAnsi="Times New Roman"/>
          <w:sz w:val="24"/>
          <w:szCs w:val="24"/>
          <w:lang w:val="ru-RU"/>
        </w:rPr>
        <w:t>предполагает умение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находить прочитанном тексте и понимать запрашиваемую информацию, представленную в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эксплицитной (явной) форме; оценивать найденную информацию с точки зрения её значимости для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решения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коммуникативной задачи.</w:t>
      </w:r>
    </w:p>
    <w:p w14:paraId="06AA5011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 xml:space="preserve">Чтение </w:t>
      </w:r>
      <w:proofErr w:type="spellStart"/>
      <w:r w:rsidRPr="00443497">
        <w:rPr>
          <w:rFonts w:ascii="Times New Roman" w:hAnsi="Times New Roman"/>
          <w:sz w:val="24"/>
          <w:szCs w:val="24"/>
          <w:lang w:val="ru-RU"/>
        </w:rPr>
        <w:t>несплошных</w:t>
      </w:r>
      <w:proofErr w:type="spellEnd"/>
      <w:r w:rsidRPr="00443497">
        <w:rPr>
          <w:rFonts w:ascii="Times New Roman" w:hAnsi="Times New Roman"/>
          <w:sz w:val="24"/>
          <w:szCs w:val="24"/>
          <w:lang w:val="ru-RU"/>
        </w:rPr>
        <w:t xml:space="preserve"> текстов (таблиц, диаграмм, схем) и понимание представленной в них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информации.</w:t>
      </w:r>
    </w:p>
    <w:p w14:paraId="4ECE4310" w14:textId="77777777" w:rsidR="00443497" w:rsidRPr="00443497" w:rsidRDefault="00443497" w:rsidP="0044349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Чтение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i/>
          <w:sz w:val="24"/>
          <w:szCs w:val="24"/>
          <w:lang w:val="ru-RU"/>
        </w:rPr>
        <w:t>с</w:t>
      </w:r>
      <w:r w:rsidRPr="00443497">
        <w:rPr>
          <w:rFonts w:ascii="Times New Roman" w:hAnsi="Times New Roman"/>
          <w:i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i/>
          <w:sz w:val="24"/>
          <w:szCs w:val="24"/>
          <w:lang w:val="ru-RU"/>
        </w:rPr>
        <w:t>полным</w:t>
      </w:r>
      <w:r w:rsidRPr="00443497">
        <w:rPr>
          <w:rFonts w:ascii="Times New Roman" w:hAnsi="Times New Roman"/>
          <w:i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i/>
          <w:sz w:val="24"/>
          <w:szCs w:val="24"/>
          <w:lang w:val="ru-RU"/>
        </w:rPr>
        <w:t>пониманием</w:t>
      </w:r>
      <w:r w:rsidRPr="00443497">
        <w:rPr>
          <w:rFonts w:ascii="Times New Roman" w:hAnsi="Times New Roman"/>
          <w:i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i/>
          <w:sz w:val="24"/>
          <w:szCs w:val="24"/>
          <w:lang w:val="ru-RU"/>
        </w:rPr>
        <w:t xml:space="preserve">содержания </w:t>
      </w:r>
      <w:r w:rsidRPr="00443497">
        <w:rPr>
          <w:rFonts w:ascii="Times New Roman" w:hAnsi="Times New Roman"/>
          <w:sz w:val="24"/>
          <w:szCs w:val="24"/>
          <w:lang w:val="ru-RU"/>
        </w:rPr>
        <w:t>несложных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аутентичных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текстов,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содержащих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отдельные неизученные языковые явления. В ходе чтения с полным пониманием формируются и развиваются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умения полно и точно понимать текст на основе его информационной переработки (смыслового и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lastRenderedPageBreak/>
        <w:t>структурного анализа отдельных частей текста, выборочного перевода), устанавливать причинно-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следственную взаимосвязь изложенных в тексте фактов и событий, восстанавливать текст из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разрозненных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абзацев.</w:t>
      </w:r>
    </w:p>
    <w:p w14:paraId="59EFA111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Тексты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для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чтения: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интервью,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диалог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(беседа),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рассказ,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отрывок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из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художественного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произведения,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отрывок из статьи научно-популярного характера, сообщение информационного характера,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объявление,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кулинарный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рецепт,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меню,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электронное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сообщение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личного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характера,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стихотворение.</w:t>
      </w:r>
    </w:p>
    <w:p w14:paraId="5902E45D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Объём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текста/текстов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для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чтения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—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350-500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слов.</w:t>
      </w:r>
    </w:p>
    <w:p w14:paraId="5EFF9FCC" w14:textId="77777777" w:rsidR="00443497" w:rsidRPr="00443497" w:rsidRDefault="00443497" w:rsidP="00443497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Письменная</w:t>
      </w:r>
      <w:r w:rsidRPr="00443497">
        <w:rPr>
          <w:rFonts w:ascii="Times New Roman" w:hAnsi="Times New Roman"/>
          <w:color w:val="auto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речь</w:t>
      </w:r>
    </w:p>
    <w:p w14:paraId="0FA2310D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Развитие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умений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письменной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речи:</w:t>
      </w:r>
    </w:p>
    <w:p w14:paraId="5C406E54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составление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плана/тезисов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устного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или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письменного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сообщения;</w:t>
      </w:r>
    </w:p>
    <w:p w14:paraId="2ED5659B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заполнение анкет и формуляров: сообщение о себе основных сведений в соответствии с нормами,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принятыми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стране/странах изучаемого языка;</w:t>
      </w:r>
    </w:p>
    <w:p w14:paraId="4BA7C406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написание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электронного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сообщения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личного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характера: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сообщать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краткие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сведения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себе,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излагать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различные события, делиться впечатлениями, выражать благодарность/извинения/ просьбу,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запрашивать интересующую информацию; оформлять обращение, завершающую фразу и подпись в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нормами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неофициального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общения,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принятыми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стране/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странах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изучаемого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языка.</w:t>
      </w:r>
    </w:p>
    <w:p w14:paraId="7E17F66A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Объём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письма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—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до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110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слов;</w:t>
      </w:r>
    </w:p>
    <w:p w14:paraId="78553159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создание небольшого письменного высказывания с опорой на образец, план, таблицу и/или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прочитанный/прослушанный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текст.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Объём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письменного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высказывания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—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до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110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слов.</w:t>
      </w:r>
    </w:p>
    <w:p w14:paraId="77531273" w14:textId="77777777" w:rsidR="00443497" w:rsidRPr="00443497" w:rsidRDefault="00443497" w:rsidP="00443497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ЯЗЫКОВЫЕ</w:t>
      </w:r>
      <w:r w:rsidRPr="00443497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ЗНАНИЯ</w:t>
      </w:r>
      <w:r w:rsidRPr="00443497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УМЕНИЯ</w:t>
      </w:r>
    </w:p>
    <w:p w14:paraId="48F7AE01" w14:textId="77777777" w:rsidR="00443497" w:rsidRPr="00443497" w:rsidRDefault="00443497" w:rsidP="00443497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43497">
        <w:rPr>
          <w:rFonts w:ascii="Times New Roman" w:hAnsi="Times New Roman"/>
          <w:b/>
          <w:sz w:val="24"/>
          <w:szCs w:val="24"/>
          <w:lang w:val="ru-RU"/>
        </w:rPr>
        <w:t>Фонетическая</w:t>
      </w:r>
      <w:r w:rsidRPr="00443497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b/>
          <w:sz w:val="24"/>
          <w:szCs w:val="24"/>
          <w:lang w:val="ru-RU"/>
        </w:rPr>
        <w:t>сторона</w:t>
      </w:r>
      <w:r w:rsidRPr="00443497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b/>
          <w:sz w:val="24"/>
          <w:szCs w:val="24"/>
          <w:lang w:val="ru-RU"/>
        </w:rPr>
        <w:t>речи</w:t>
      </w:r>
    </w:p>
    <w:p w14:paraId="60DB2950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Различение на слух и адекватное, без фонематических ошибок, ведущих к сбою в коммуникации,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произнесение слов с соблюдением правильного ударения и фраз с соблюдением их ритмико-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интонационных особенностей, в том числе отсутствия фразового ударения на служебных словах;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чтение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новых слов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согласно основным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правилам чтения.</w:t>
      </w:r>
    </w:p>
    <w:p w14:paraId="52CCD0CE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Чтение вслух небольших аутентичных текстов, построенных на изученном языковом материале, с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соблюдением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правил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чтения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соответствующей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интонации,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демонстрирующее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понимание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текста.</w:t>
      </w:r>
    </w:p>
    <w:p w14:paraId="16735A83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Тексты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для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чтения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вслух: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сообщение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информационного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характера,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отрывок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из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статьи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научно-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популярного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характера, рассказ, диалог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(беседа).</w:t>
      </w:r>
    </w:p>
    <w:p w14:paraId="626407BD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Объём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текста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для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чтения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вслух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—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до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110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слов.</w:t>
      </w:r>
    </w:p>
    <w:p w14:paraId="3289C7AF" w14:textId="77777777" w:rsidR="00443497" w:rsidRPr="00443497" w:rsidRDefault="00443497" w:rsidP="00443497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Графика,</w:t>
      </w:r>
      <w:r w:rsidRPr="00443497"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орфография</w:t>
      </w:r>
      <w:r w:rsidRPr="00443497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пунктуация</w:t>
      </w:r>
    </w:p>
    <w:p w14:paraId="6ABE5F3C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Правильное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написание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изученных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слов.</w:t>
      </w:r>
    </w:p>
    <w:p w14:paraId="245878C2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Правильное использование знаков препинания: точки, вопросительного и восклицательного знаков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 конце предложения; запятой при перечислении и обращении; при вводных словах, обозначающих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порядок мыслей и их связь (например, в английском языке: </w:t>
      </w:r>
      <w:r w:rsidRPr="00443497">
        <w:rPr>
          <w:rFonts w:ascii="Times New Roman" w:hAnsi="Times New Roman"/>
          <w:sz w:val="24"/>
          <w:szCs w:val="24"/>
        </w:rPr>
        <w:t>firstly</w:t>
      </w:r>
      <w:r w:rsidRPr="00443497">
        <w:rPr>
          <w:rFonts w:ascii="Times New Roman" w:hAnsi="Times New Roman"/>
          <w:sz w:val="24"/>
          <w:szCs w:val="24"/>
          <w:lang w:val="ru-RU"/>
        </w:rPr>
        <w:t>/</w:t>
      </w:r>
      <w:r w:rsidRPr="00443497">
        <w:rPr>
          <w:rFonts w:ascii="Times New Roman" w:hAnsi="Times New Roman"/>
          <w:sz w:val="24"/>
          <w:szCs w:val="24"/>
        </w:rPr>
        <w:t>first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of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all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43497">
        <w:rPr>
          <w:rFonts w:ascii="Times New Roman" w:hAnsi="Times New Roman"/>
          <w:sz w:val="24"/>
          <w:szCs w:val="24"/>
        </w:rPr>
        <w:t>secondly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43497">
        <w:rPr>
          <w:rFonts w:ascii="Times New Roman" w:hAnsi="Times New Roman"/>
          <w:sz w:val="24"/>
          <w:szCs w:val="24"/>
        </w:rPr>
        <w:t>finally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443497">
        <w:rPr>
          <w:rFonts w:ascii="Times New Roman" w:hAnsi="Times New Roman"/>
          <w:sz w:val="24"/>
          <w:szCs w:val="24"/>
        </w:rPr>
        <w:t>on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the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one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hand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43497">
        <w:rPr>
          <w:rFonts w:ascii="Times New Roman" w:hAnsi="Times New Roman"/>
          <w:sz w:val="24"/>
          <w:szCs w:val="24"/>
        </w:rPr>
        <w:t>on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the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other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hand</w:t>
      </w:r>
      <w:r w:rsidRPr="00443497">
        <w:rPr>
          <w:rFonts w:ascii="Times New Roman" w:hAnsi="Times New Roman"/>
          <w:sz w:val="24"/>
          <w:szCs w:val="24"/>
          <w:lang w:val="ru-RU"/>
        </w:rPr>
        <w:t>);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апострофа.</w:t>
      </w:r>
    </w:p>
    <w:p w14:paraId="711D7CE5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Пунктуационно правильно в соответствии с нормами речевого этикета, принятыми в стране/странах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изучаемого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языка,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оформлять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электронное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сообщение личного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характера.</w:t>
      </w:r>
    </w:p>
    <w:p w14:paraId="134D55E7" w14:textId="77777777" w:rsidR="00443497" w:rsidRPr="00443497" w:rsidRDefault="00443497" w:rsidP="00443497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Лексическая</w:t>
      </w:r>
      <w:r w:rsidRPr="00443497">
        <w:rPr>
          <w:rFonts w:ascii="Times New Roman" w:hAnsi="Times New Roman"/>
          <w:color w:val="auto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сторона</w:t>
      </w:r>
      <w:r w:rsidRPr="00443497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речи</w:t>
      </w:r>
    </w:p>
    <w:p w14:paraId="18E54A60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Распознавание в письменном и звучащем тексте и употребление в устной и письменной речи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лексических единиц (слов, словосочетаний, речевых клише), обслуживающих ситуации общения в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рамках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тематического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содержания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речи,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соблюдением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существующей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английском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языке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нормы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лексической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сочетаемости.</w:t>
      </w:r>
    </w:p>
    <w:p w14:paraId="2F62F4FB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Объём — 1050 лексических единиц для продуктивного использования (включая лексические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единицы, изученные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ранее) и 1250 лексических единиц для рецептивного усвоения (включая 1050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лексических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единиц  продуктивного  минимума).</w:t>
      </w:r>
    </w:p>
    <w:p w14:paraId="025D0C31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Основные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способы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словообразования:</w:t>
      </w:r>
    </w:p>
    <w:p w14:paraId="46A96075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а)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аффиксация:</w:t>
      </w:r>
    </w:p>
    <w:p w14:paraId="6AE64C3C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3497">
        <w:rPr>
          <w:rFonts w:ascii="Times New Roman" w:hAnsi="Times New Roman"/>
          <w:sz w:val="24"/>
          <w:szCs w:val="24"/>
        </w:rPr>
        <w:t>образование</w:t>
      </w:r>
      <w:proofErr w:type="spellEnd"/>
      <w:r w:rsidRPr="004434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497">
        <w:rPr>
          <w:rFonts w:ascii="Times New Roman" w:hAnsi="Times New Roman"/>
          <w:sz w:val="24"/>
          <w:szCs w:val="24"/>
        </w:rPr>
        <w:t>имен</w:t>
      </w:r>
      <w:proofErr w:type="spellEnd"/>
      <w:r w:rsidRPr="004434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497">
        <w:rPr>
          <w:rFonts w:ascii="Times New Roman" w:hAnsi="Times New Roman"/>
          <w:sz w:val="24"/>
          <w:szCs w:val="24"/>
        </w:rPr>
        <w:t>существительных</w:t>
      </w:r>
      <w:proofErr w:type="spellEnd"/>
      <w:r w:rsidRPr="004434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497">
        <w:rPr>
          <w:rFonts w:ascii="Times New Roman" w:hAnsi="Times New Roman"/>
          <w:sz w:val="24"/>
          <w:szCs w:val="24"/>
        </w:rPr>
        <w:t>при</w:t>
      </w:r>
      <w:proofErr w:type="spellEnd"/>
      <w:r w:rsidRPr="004434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497">
        <w:rPr>
          <w:rFonts w:ascii="Times New Roman" w:hAnsi="Times New Roman"/>
          <w:sz w:val="24"/>
          <w:szCs w:val="24"/>
        </w:rPr>
        <w:t>помощи</w:t>
      </w:r>
      <w:proofErr w:type="spellEnd"/>
      <w:r w:rsidRPr="004434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497">
        <w:rPr>
          <w:rFonts w:ascii="Times New Roman" w:hAnsi="Times New Roman"/>
          <w:sz w:val="24"/>
          <w:szCs w:val="24"/>
        </w:rPr>
        <w:t>суффиксов</w:t>
      </w:r>
      <w:proofErr w:type="spellEnd"/>
      <w:r w:rsidRPr="00443497">
        <w:rPr>
          <w:rFonts w:ascii="Times New Roman" w:hAnsi="Times New Roman"/>
          <w:sz w:val="24"/>
          <w:szCs w:val="24"/>
        </w:rPr>
        <w:t>: -</w:t>
      </w:r>
      <w:proofErr w:type="spellStart"/>
      <w:r w:rsidRPr="00443497">
        <w:rPr>
          <w:rFonts w:ascii="Times New Roman" w:hAnsi="Times New Roman"/>
          <w:sz w:val="24"/>
          <w:szCs w:val="24"/>
        </w:rPr>
        <w:t>ance</w:t>
      </w:r>
      <w:proofErr w:type="spellEnd"/>
      <w:r w:rsidRPr="00443497">
        <w:rPr>
          <w:rFonts w:ascii="Times New Roman" w:hAnsi="Times New Roman"/>
          <w:sz w:val="24"/>
          <w:szCs w:val="24"/>
        </w:rPr>
        <w:t>/-</w:t>
      </w:r>
      <w:proofErr w:type="spellStart"/>
      <w:r w:rsidRPr="00443497">
        <w:rPr>
          <w:rFonts w:ascii="Times New Roman" w:hAnsi="Times New Roman"/>
          <w:sz w:val="24"/>
          <w:szCs w:val="24"/>
        </w:rPr>
        <w:t>ence</w:t>
      </w:r>
      <w:proofErr w:type="spellEnd"/>
      <w:r w:rsidRPr="00443497">
        <w:rPr>
          <w:rFonts w:ascii="Times New Roman" w:hAnsi="Times New Roman"/>
          <w:sz w:val="24"/>
          <w:szCs w:val="24"/>
        </w:rPr>
        <w:t xml:space="preserve"> (performance/residence); -</w:t>
      </w:r>
      <w:proofErr w:type="spellStart"/>
      <w:r w:rsidRPr="00443497">
        <w:rPr>
          <w:rFonts w:ascii="Times New Roman" w:hAnsi="Times New Roman"/>
          <w:sz w:val="24"/>
          <w:szCs w:val="24"/>
        </w:rPr>
        <w:t>ity</w:t>
      </w:r>
      <w:proofErr w:type="spellEnd"/>
      <w:r w:rsidRPr="0044349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(activity);</w:t>
      </w:r>
      <w:r w:rsidRPr="0044349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-ship (friendship);</w:t>
      </w:r>
    </w:p>
    <w:p w14:paraId="20078193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 xml:space="preserve">образование имен прилагательных при помощи префикса </w:t>
      </w:r>
      <w:r w:rsidRPr="00443497">
        <w:rPr>
          <w:rFonts w:ascii="Times New Roman" w:hAnsi="Times New Roman"/>
          <w:sz w:val="24"/>
          <w:szCs w:val="24"/>
        </w:rPr>
        <w:t>inter</w:t>
      </w:r>
      <w:r w:rsidRPr="00443497">
        <w:rPr>
          <w:rFonts w:ascii="Times New Roman" w:hAnsi="Times New Roman"/>
          <w:sz w:val="24"/>
          <w:szCs w:val="24"/>
          <w:lang w:val="ru-RU"/>
        </w:rPr>
        <w:t>- (</w:t>
      </w:r>
      <w:r w:rsidRPr="00443497">
        <w:rPr>
          <w:rFonts w:ascii="Times New Roman" w:hAnsi="Times New Roman"/>
          <w:sz w:val="24"/>
          <w:szCs w:val="24"/>
        </w:rPr>
        <w:t>international</w:t>
      </w:r>
      <w:r w:rsidRPr="00443497">
        <w:rPr>
          <w:rFonts w:ascii="Times New Roman" w:hAnsi="Times New Roman"/>
          <w:sz w:val="24"/>
          <w:szCs w:val="24"/>
          <w:lang w:val="ru-RU"/>
        </w:rPr>
        <w:t>);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образование имен прилагательных при помощи -</w:t>
      </w:r>
      <w:r w:rsidRPr="00443497">
        <w:rPr>
          <w:rFonts w:ascii="Times New Roman" w:hAnsi="Times New Roman"/>
          <w:sz w:val="24"/>
          <w:szCs w:val="24"/>
        </w:rPr>
        <w:t>ed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 и -</w:t>
      </w:r>
      <w:proofErr w:type="spellStart"/>
      <w:r w:rsidRPr="00443497">
        <w:rPr>
          <w:rFonts w:ascii="Times New Roman" w:hAnsi="Times New Roman"/>
          <w:sz w:val="24"/>
          <w:szCs w:val="24"/>
        </w:rPr>
        <w:t>ing</w:t>
      </w:r>
      <w:proofErr w:type="spellEnd"/>
      <w:r w:rsidRPr="00443497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443497">
        <w:rPr>
          <w:rFonts w:ascii="Times New Roman" w:hAnsi="Times New Roman"/>
          <w:sz w:val="24"/>
          <w:szCs w:val="24"/>
        </w:rPr>
        <w:t>interested</w:t>
      </w:r>
      <w:r w:rsidRPr="00443497">
        <w:rPr>
          <w:rFonts w:ascii="Times New Roman" w:hAnsi="Times New Roman"/>
          <w:sz w:val="24"/>
          <w:szCs w:val="24"/>
          <w:lang w:val="ru-RU"/>
        </w:rPr>
        <w:t>—</w:t>
      </w:r>
      <w:r w:rsidRPr="00443497">
        <w:rPr>
          <w:rFonts w:ascii="Times New Roman" w:hAnsi="Times New Roman"/>
          <w:sz w:val="24"/>
          <w:szCs w:val="24"/>
        </w:rPr>
        <w:t>interesting</w:t>
      </w:r>
      <w:r w:rsidRPr="00443497">
        <w:rPr>
          <w:rFonts w:ascii="Times New Roman" w:hAnsi="Times New Roman"/>
          <w:sz w:val="24"/>
          <w:szCs w:val="24"/>
          <w:lang w:val="ru-RU"/>
        </w:rPr>
        <w:t>);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б)</w:t>
      </w:r>
      <w:r w:rsidRPr="00443497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конверсия:</w:t>
      </w:r>
    </w:p>
    <w:p w14:paraId="5B02ADE8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образование имени существительного от неопределённой формы глагола (</w:t>
      </w:r>
      <w:r w:rsidRPr="00443497">
        <w:rPr>
          <w:rFonts w:ascii="Times New Roman" w:hAnsi="Times New Roman"/>
          <w:sz w:val="24"/>
          <w:szCs w:val="24"/>
        </w:rPr>
        <w:t>to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walk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 — </w:t>
      </w:r>
      <w:r w:rsidRPr="00443497">
        <w:rPr>
          <w:rFonts w:ascii="Times New Roman" w:hAnsi="Times New Roman"/>
          <w:sz w:val="24"/>
          <w:szCs w:val="24"/>
        </w:rPr>
        <w:t>a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walk</w:t>
      </w:r>
      <w:r w:rsidRPr="00443497">
        <w:rPr>
          <w:rFonts w:ascii="Times New Roman" w:hAnsi="Times New Roman"/>
          <w:sz w:val="24"/>
          <w:szCs w:val="24"/>
          <w:lang w:val="ru-RU"/>
        </w:rPr>
        <w:t>);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образование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глагола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от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имени существительного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(</w:t>
      </w:r>
      <w:r w:rsidRPr="00443497">
        <w:rPr>
          <w:rFonts w:ascii="Times New Roman" w:hAnsi="Times New Roman"/>
          <w:sz w:val="24"/>
          <w:szCs w:val="24"/>
        </w:rPr>
        <w:t>a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present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—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to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present</w:t>
      </w:r>
      <w:r w:rsidRPr="00443497">
        <w:rPr>
          <w:rFonts w:ascii="Times New Roman" w:hAnsi="Times New Roman"/>
          <w:sz w:val="24"/>
          <w:szCs w:val="24"/>
          <w:lang w:val="ru-RU"/>
        </w:rPr>
        <w:t>);</w:t>
      </w:r>
    </w:p>
    <w:p w14:paraId="10D67E64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образование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имени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существительного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от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прилагательного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(</w:t>
      </w:r>
      <w:r w:rsidRPr="00443497">
        <w:rPr>
          <w:rFonts w:ascii="Times New Roman" w:hAnsi="Times New Roman"/>
          <w:sz w:val="24"/>
          <w:szCs w:val="24"/>
        </w:rPr>
        <w:t>rich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—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the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rich</w:t>
      </w:r>
      <w:r w:rsidRPr="00443497">
        <w:rPr>
          <w:rFonts w:ascii="Times New Roman" w:hAnsi="Times New Roman"/>
          <w:sz w:val="24"/>
          <w:szCs w:val="24"/>
          <w:lang w:val="ru-RU"/>
        </w:rPr>
        <w:t>).</w:t>
      </w:r>
    </w:p>
    <w:p w14:paraId="0FBB8564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Многозначные лексические единицы. Синонимы. Антонимы. Интернациональные слова. Наиболее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частотные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фразовые глаголы. Сокращения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 аббревиатуры.</w:t>
      </w:r>
    </w:p>
    <w:p w14:paraId="27F9169C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Различные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средства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связи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тексте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для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обеспечения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его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целостности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(</w:t>
      </w:r>
      <w:r w:rsidRPr="00443497">
        <w:rPr>
          <w:rFonts w:ascii="Times New Roman" w:hAnsi="Times New Roman"/>
          <w:sz w:val="24"/>
          <w:szCs w:val="24"/>
        </w:rPr>
        <w:t>firstly</w:t>
      </w:r>
      <w:r w:rsidRPr="00443497">
        <w:rPr>
          <w:rFonts w:ascii="Times New Roman" w:hAnsi="Times New Roman"/>
          <w:sz w:val="24"/>
          <w:szCs w:val="24"/>
          <w:lang w:val="ru-RU"/>
        </w:rPr>
        <w:t>,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however</w:t>
      </w:r>
      <w:r w:rsidRPr="00443497">
        <w:rPr>
          <w:rFonts w:ascii="Times New Roman" w:hAnsi="Times New Roman"/>
          <w:sz w:val="24"/>
          <w:szCs w:val="24"/>
          <w:lang w:val="ru-RU"/>
        </w:rPr>
        <w:t>,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finally</w:t>
      </w:r>
      <w:r w:rsidRPr="00443497">
        <w:rPr>
          <w:rFonts w:ascii="Times New Roman" w:hAnsi="Times New Roman"/>
          <w:sz w:val="24"/>
          <w:szCs w:val="24"/>
          <w:lang w:val="ru-RU"/>
        </w:rPr>
        <w:t>,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at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last</w:t>
      </w:r>
      <w:r w:rsidRPr="00443497">
        <w:rPr>
          <w:rFonts w:ascii="Times New Roman" w:hAnsi="Times New Roman"/>
          <w:sz w:val="24"/>
          <w:szCs w:val="24"/>
          <w:lang w:val="ru-RU"/>
        </w:rPr>
        <w:t>,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proofErr w:type="spellStart"/>
      <w:r w:rsidRPr="00443497">
        <w:rPr>
          <w:rFonts w:ascii="Times New Roman" w:hAnsi="Times New Roman"/>
          <w:sz w:val="24"/>
          <w:szCs w:val="24"/>
        </w:rPr>
        <w:t>etc</w:t>
      </w:r>
      <w:proofErr w:type="spellEnd"/>
      <w:r w:rsidRPr="00443497">
        <w:rPr>
          <w:rFonts w:ascii="Times New Roman" w:hAnsi="Times New Roman"/>
          <w:sz w:val="24"/>
          <w:szCs w:val="24"/>
          <w:lang w:val="ru-RU"/>
        </w:rPr>
        <w:t>.).</w:t>
      </w:r>
    </w:p>
    <w:p w14:paraId="19E52AE0" w14:textId="77777777" w:rsidR="00443497" w:rsidRPr="00443497" w:rsidRDefault="00443497" w:rsidP="00443497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Грамматическая</w:t>
      </w:r>
      <w:r w:rsidRPr="00443497">
        <w:rPr>
          <w:rFonts w:ascii="Times New Roman" w:hAnsi="Times New Roman"/>
          <w:color w:val="auto"/>
          <w:spacing w:val="-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сторона</w:t>
      </w:r>
      <w:r w:rsidRPr="00443497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речи</w:t>
      </w:r>
    </w:p>
    <w:p w14:paraId="07AAA2CE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Распознавание в письменном и звучащем тексте и употребление в устной и письменной речи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изученных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морфологических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форм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синтаксических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конструкций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английского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языка.</w:t>
      </w:r>
    </w:p>
    <w:p w14:paraId="38345AA1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3497">
        <w:rPr>
          <w:rFonts w:ascii="Times New Roman" w:hAnsi="Times New Roman"/>
          <w:sz w:val="24"/>
          <w:szCs w:val="24"/>
        </w:rPr>
        <w:t>Предложения</w:t>
      </w:r>
      <w:proofErr w:type="spellEnd"/>
      <w:r w:rsidRPr="00443497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443497">
        <w:rPr>
          <w:rFonts w:ascii="Times New Roman" w:hAnsi="Times New Roman"/>
          <w:sz w:val="24"/>
          <w:szCs w:val="24"/>
        </w:rPr>
        <w:t>со</w:t>
      </w:r>
      <w:proofErr w:type="spellEnd"/>
      <w:r w:rsidRPr="00443497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43497">
        <w:rPr>
          <w:rFonts w:ascii="Times New Roman" w:hAnsi="Times New Roman"/>
          <w:sz w:val="24"/>
          <w:szCs w:val="24"/>
        </w:rPr>
        <w:t>сложным</w:t>
      </w:r>
      <w:proofErr w:type="spellEnd"/>
      <w:r w:rsidRPr="0044349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43497">
        <w:rPr>
          <w:rFonts w:ascii="Times New Roman" w:hAnsi="Times New Roman"/>
          <w:sz w:val="24"/>
          <w:szCs w:val="24"/>
        </w:rPr>
        <w:t>дополнением</w:t>
      </w:r>
      <w:proofErr w:type="spellEnd"/>
      <w:r w:rsidRPr="0044349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(Complex</w:t>
      </w:r>
      <w:r w:rsidRPr="0044349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Object)</w:t>
      </w:r>
      <w:r w:rsidRPr="0044349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(I</w:t>
      </w:r>
      <w:r w:rsidRPr="0044349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saw</w:t>
      </w:r>
      <w:r w:rsidRPr="0044349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her</w:t>
      </w:r>
      <w:r w:rsidRPr="0044349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cross/crossing</w:t>
      </w:r>
      <w:r w:rsidRPr="0044349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the</w:t>
      </w:r>
      <w:r w:rsidRPr="0044349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road.).</w:t>
      </w:r>
    </w:p>
    <w:p w14:paraId="4B85A941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Повествовательные</w:t>
      </w:r>
      <w:r w:rsidRPr="0044349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(утвердительные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отрицательные),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вопросительные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побудительные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предложения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косвенной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речи в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настоящем и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прошедшем времени.</w:t>
      </w:r>
    </w:p>
    <w:p w14:paraId="61BB097D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 xml:space="preserve">Все типы вопросительных предложений в </w:t>
      </w:r>
      <w:r w:rsidRPr="00443497">
        <w:rPr>
          <w:rFonts w:ascii="Times New Roman" w:hAnsi="Times New Roman"/>
          <w:sz w:val="24"/>
          <w:szCs w:val="24"/>
        </w:rPr>
        <w:t>Past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Perfect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Tense</w:t>
      </w:r>
      <w:r w:rsidRPr="00443497">
        <w:rPr>
          <w:rFonts w:ascii="Times New Roman" w:hAnsi="Times New Roman"/>
          <w:sz w:val="24"/>
          <w:szCs w:val="24"/>
          <w:lang w:val="ru-RU"/>
        </w:rPr>
        <w:t>. Согласование времен в рамках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сложного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предложения.</w:t>
      </w:r>
    </w:p>
    <w:p w14:paraId="5F67E94F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Согласование подлежащего, выраженного собирательным существительным (</w:t>
      </w:r>
      <w:r w:rsidRPr="00443497">
        <w:rPr>
          <w:rFonts w:ascii="Times New Roman" w:hAnsi="Times New Roman"/>
          <w:sz w:val="24"/>
          <w:szCs w:val="24"/>
        </w:rPr>
        <w:t>family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43497">
        <w:rPr>
          <w:rFonts w:ascii="Times New Roman" w:hAnsi="Times New Roman"/>
          <w:sz w:val="24"/>
          <w:szCs w:val="24"/>
        </w:rPr>
        <w:t>police</w:t>
      </w:r>
      <w:r w:rsidRPr="00443497">
        <w:rPr>
          <w:rFonts w:ascii="Times New Roman" w:hAnsi="Times New Roman"/>
          <w:sz w:val="24"/>
          <w:szCs w:val="24"/>
          <w:lang w:val="ru-RU"/>
        </w:rPr>
        <w:t>) со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сказуемым.</w:t>
      </w:r>
    </w:p>
    <w:p w14:paraId="306E60EE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3497">
        <w:rPr>
          <w:rFonts w:ascii="Times New Roman" w:hAnsi="Times New Roman"/>
          <w:sz w:val="24"/>
          <w:szCs w:val="24"/>
        </w:rPr>
        <w:t>Конструкции</w:t>
      </w:r>
      <w:proofErr w:type="spellEnd"/>
      <w:r w:rsidRPr="00443497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43497">
        <w:rPr>
          <w:rFonts w:ascii="Times New Roman" w:hAnsi="Times New Roman"/>
          <w:sz w:val="24"/>
          <w:szCs w:val="24"/>
        </w:rPr>
        <w:t>глаголами</w:t>
      </w:r>
      <w:proofErr w:type="spellEnd"/>
      <w:r w:rsidRPr="004434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497">
        <w:rPr>
          <w:rFonts w:ascii="Times New Roman" w:hAnsi="Times New Roman"/>
          <w:sz w:val="24"/>
          <w:szCs w:val="24"/>
        </w:rPr>
        <w:t>на</w:t>
      </w:r>
      <w:proofErr w:type="spellEnd"/>
      <w:r w:rsidRPr="00443497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443497">
        <w:rPr>
          <w:rFonts w:ascii="Times New Roman" w:hAnsi="Times New Roman"/>
          <w:sz w:val="24"/>
          <w:szCs w:val="24"/>
        </w:rPr>
        <w:t>ing</w:t>
      </w:r>
      <w:proofErr w:type="spellEnd"/>
      <w:r w:rsidRPr="00443497">
        <w:rPr>
          <w:rFonts w:ascii="Times New Roman" w:hAnsi="Times New Roman"/>
          <w:sz w:val="24"/>
          <w:szCs w:val="24"/>
        </w:rPr>
        <w:t>: to love/hate doing something.</w:t>
      </w:r>
      <w:r w:rsidRPr="00443497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43497">
        <w:rPr>
          <w:rFonts w:ascii="Times New Roman" w:hAnsi="Times New Roman"/>
          <w:sz w:val="24"/>
          <w:szCs w:val="24"/>
        </w:rPr>
        <w:t>Конструкции</w:t>
      </w:r>
      <w:proofErr w:type="spellEnd"/>
      <w:r w:rsidRPr="00443497">
        <w:rPr>
          <w:rFonts w:ascii="Times New Roman" w:hAnsi="Times New Roman"/>
          <w:sz w:val="24"/>
          <w:szCs w:val="24"/>
        </w:rPr>
        <w:t>,</w:t>
      </w:r>
      <w:r w:rsidRPr="00443497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443497">
        <w:rPr>
          <w:rFonts w:ascii="Times New Roman" w:hAnsi="Times New Roman"/>
          <w:sz w:val="24"/>
          <w:szCs w:val="24"/>
        </w:rPr>
        <w:t>содержащие</w:t>
      </w:r>
      <w:proofErr w:type="spellEnd"/>
      <w:r w:rsidRPr="00443497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443497">
        <w:rPr>
          <w:rFonts w:ascii="Times New Roman" w:hAnsi="Times New Roman"/>
          <w:sz w:val="24"/>
          <w:szCs w:val="24"/>
        </w:rPr>
        <w:t>глаголы-связки</w:t>
      </w:r>
      <w:proofErr w:type="spellEnd"/>
      <w:r w:rsidRPr="0044349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to</w:t>
      </w:r>
      <w:r w:rsidRPr="0044349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be/to</w:t>
      </w:r>
      <w:r w:rsidRPr="0044349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look/to</w:t>
      </w:r>
      <w:r w:rsidRPr="0044349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feel/to</w:t>
      </w:r>
      <w:r w:rsidRPr="0044349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seem.</w:t>
      </w:r>
    </w:p>
    <w:p w14:paraId="15894D26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3497">
        <w:rPr>
          <w:rFonts w:ascii="Times New Roman" w:hAnsi="Times New Roman"/>
          <w:sz w:val="24"/>
          <w:szCs w:val="24"/>
        </w:rPr>
        <w:t>Конструкции</w:t>
      </w:r>
      <w:proofErr w:type="spellEnd"/>
      <w:r w:rsidRPr="00443497">
        <w:rPr>
          <w:rFonts w:ascii="Times New Roman" w:hAnsi="Times New Roman"/>
          <w:sz w:val="24"/>
          <w:szCs w:val="24"/>
        </w:rPr>
        <w:t xml:space="preserve"> be/get used to + </w:t>
      </w:r>
      <w:proofErr w:type="spellStart"/>
      <w:r w:rsidRPr="00443497">
        <w:rPr>
          <w:rFonts w:ascii="Times New Roman" w:hAnsi="Times New Roman"/>
          <w:sz w:val="24"/>
          <w:szCs w:val="24"/>
        </w:rPr>
        <w:t>инфинитив</w:t>
      </w:r>
      <w:proofErr w:type="spellEnd"/>
      <w:r w:rsidRPr="004434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497">
        <w:rPr>
          <w:rFonts w:ascii="Times New Roman" w:hAnsi="Times New Roman"/>
          <w:sz w:val="24"/>
          <w:szCs w:val="24"/>
        </w:rPr>
        <w:t>глагола</w:t>
      </w:r>
      <w:proofErr w:type="spellEnd"/>
      <w:r w:rsidRPr="00443497">
        <w:rPr>
          <w:rFonts w:ascii="Times New Roman" w:hAnsi="Times New Roman"/>
          <w:sz w:val="24"/>
          <w:szCs w:val="24"/>
        </w:rPr>
        <w:t xml:space="preserve">; be/get used to + </w:t>
      </w:r>
      <w:proofErr w:type="spellStart"/>
      <w:r w:rsidRPr="00443497">
        <w:rPr>
          <w:rFonts w:ascii="Times New Roman" w:hAnsi="Times New Roman"/>
          <w:sz w:val="24"/>
          <w:szCs w:val="24"/>
        </w:rPr>
        <w:t>инфинитив</w:t>
      </w:r>
      <w:proofErr w:type="spellEnd"/>
      <w:r w:rsidRPr="004434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497">
        <w:rPr>
          <w:rFonts w:ascii="Times New Roman" w:hAnsi="Times New Roman"/>
          <w:sz w:val="24"/>
          <w:szCs w:val="24"/>
        </w:rPr>
        <w:t>глагола</w:t>
      </w:r>
      <w:proofErr w:type="spellEnd"/>
      <w:r w:rsidRPr="00443497">
        <w:rPr>
          <w:rFonts w:ascii="Times New Roman" w:hAnsi="Times New Roman"/>
          <w:sz w:val="24"/>
          <w:szCs w:val="24"/>
        </w:rPr>
        <w:t>; be/get used to</w:t>
      </w:r>
      <w:r w:rsidRPr="0044349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doing</w:t>
      </w:r>
      <w:r w:rsidRPr="0044349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something;</w:t>
      </w:r>
      <w:r w:rsidRPr="0044349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be/get</w:t>
      </w:r>
      <w:r w:rsidRPr="0044349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used to something.</w:t>
      </w:r>
    </w:p>
    <w:p w14:paraId="4F61779B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3497">
        <w:rPr>
          <w:rFonts w:ascii="Times New Roman" w:hAnsi="Times New Roman"/>
          <w:sz w:val="24"/>
          <w:szCs w:val="24"/>
        </w:rPr>
        <w:t>Конструкция</w:t>
      </w:r>
      <w:proofErr w:type="spellEnd"/>
      <w:r w:rsidRPr="0044349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both</w:t>
      </w:r>
      <w:r w:rsidRPr="0044349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…</w:t>
      </w:r>
      <w:r w:rsidRPr="0044349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and</w:t>
      </w:r>
      <w:r w:rsidRPr="00443497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Pr="00443497">
        <w:rPr>
          <w:rFonts w:ascii="Times New Roman" w:hAnsi="Times New Roman"/>
          <w:sz w:val="24"/>
          <w:szCs w:val="24"/>
        </w:rPr>
        <w:t>…</w:t>
      </w:r>
      <w:r w:rsidRPr="0044349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.</w:t>
      </w:r>
      <w:proofErr w:type="gramEnd"/>
    </w:p>
    <w:p w14:paraId="6936561D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3497">
        <w:rPr>
          <w:rFonts w:ascii="Times New Roman" w:hAnsi="Times New Roman"/>
          <w:sz w:val="24"/>
          <w:szCs w:val="24"/>
        </w:rPr>
        <w:t>Конструкции</w:t>
      </w:r>
      <w:proofErr w:type="spellEnd"/>
      <w:r w:rsidRPr="0044349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c</w:t>
      </w:r>
      <w:r w:rsidRPr="0044349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43497">
        <w:rPr>
          <w:rFonts w:ascii="Times New Roman" w:hAnsi="Times New Roman"/>
          <w:sz w:val="24"/>
          <w:szCs w:val="24"/>
        </w:rPr>
        <w:t>глаголами</w:t>
      </w:r>
      <w:proofErr w:type="spellEnd"/>
      <w:r w:rsidRPr="0044349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to</w:t>
      </w:r>
      <w:r w:rsidRPr="0044349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stop,</w:t>
      </w:r>
      <w:r w:rsidRPr="0044349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to</w:t>
      </w:r>
      <w:r w:rsidRPr="0044349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remember,</w:t>
      </w:r>
      <w:r w:rsidRPr="0044349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to</w:t>
      </w:r>
      <w:r w:rsidRPr="0044349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forget</w:t>
      </w:r>
      <w:r w:rsidRPr="0044349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(</w:t>
      </w:r>
      <w:proofErr w:type="spellStart"/>
      <w:r w:rsidRPr="00443497">
        <w:rPr>
          <w:rFonts w:ascii="Times New Roman" w:hAnsi="Times New Roman"/>
          <w:sz w:val="24"/>
          <w:szCs w:val="24"/>
        </w:rPr>
        <w:t>разница</w:t>
      </w:r>
      <w:proofErr w:type="spellEnd"/>
      <w:r w:rsidRPr="0044349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в</w:t>
      </w:r>
      <w:r w:rsidRPr="00443497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43497">
        <w:rPr>
          <w:rFonts w:ascii="Times New Roman" w:hAnsi="Times New Roman"/>
          <w:sz w:val="24"/>
          <w:szCs w:val="24"/>
        </w:rPr>
        <w:t>значении</w:t>
      </w:r>
      <w:proofErr w:type="spellEnd"/>
      <w:r w:rsidRPr="0044349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to</w:t>
      </w:r>
      <w:r w:rsidRPr="0044349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stop</w:t>
      </w:r>
      <w:r w:rsidRPr="0044349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doing</w:t>
      </w:r>
      <w:r w:rsidRPr="0044349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43497">
        <w:rPr>
          <w:rFonts w:ascii="Times New Roman" w:hAnsi="Times New Roman"/>
          <w:sz w:val="24"/>
          <w:szCs w:val="24"/>
        </w:rPr>
        <w:t>smth</w:t>
      </w:r>
      <w:proofErr w:type="spellEnd"/>
      <w:r w:rsidRPr="0044349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и</w:t>
      </w:r>
      <w:r w:rsidRPr="0044349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to</w:t>
      </w:r>
      <w:r w:rsidRPr="0044349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stop</w:t>
      </w:r>
      <w:r w:rsidRPr="0044349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 xml:space="preserve">to do </w:t>
      </w:r>
      <w:proofErr w:type="spellStart"/>
      <w:r w:rsidRPr="00443497">
        <w:rPr>
          <w:rFonts w:ascii="Times New Roman" w:hAnsi="Times New Roman"/>
          <w:sz w:val="24"/>
          <w:szCs w:val="24"/>
        </w:rPr>
        <w:t>smth</w:t>
      </w:r>
      <w:proofErr w:type="spellEnd"/>
      <w:r w:rsidRPr="00443497">
        <w:rPr>
          <w:rFonts w:ascii="Times New Roman" w:hAnsi="Times New Roman"/>
          <w:sz w:val="24"/>
          <w:szCs w:val="24"/>
        </w:rPr>
        <w:t>).</w:t>
      </w:r>
    </w:p>
    <w:p w14:paraId="64928A73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3497">
        <w:rPr>
          <w:rFonts w:ascii="Times New Roman" w:hAnsi="Times New Roman"/>
          <w:sz w:val="24"/>
          <w:szCs w:val="24"/>
        </w:rPr>
        <w:t>Глаголы</w:t>
      </w:r>
      <w:proofErr w:type="spellEnd"/>
      <w:r w:rsidRPr="0044349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в</w:t>
      </w:r>
      <w:r w:rsidRPr="0044349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43497">
        <w:rPr>
          <w:rFonts w:ascii="Times New Roman" w:hAnsi="Times New Roman"/>
          <w:sz w:val="24"/>
          <w:szCs w:val="24"/>
        </w:rPr>
        <w:t>видо-временных</w:t>
      </w:r>
      <w:proofErr w:type="spellEnd"/>
      <w:r w:rsidRPr="00443497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443497">
        <w:rPr>
          <w:rFonts w:ascii="Times New Roman" w:hAnsi="Times New Roman"/>
          <w:sz w:val="24"/>
          <w:szCs w:val="24"/>
        </w:rPr>
        <w:t>формах</w:t>
      </w:r>
      <w:proofErr w:type="spellEnd"/>
      <w:r w:rsidRPr="0044349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43497">
        <w:rPr>
          <w:rFonts w:ascii="Times New Roman" w:hAnsi="Times New Roman"/>
          <w:sz w:val="24"/>
          <w:szCs w:val="24"/>
        </w:rPr>
        <w:t>действительного</w:t>
      </w:r>
      <w:proofErr w:type="spellEnd"/>
      <w:r w:rsidRPr="0044349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43497">
        <w:rPr>
          <w:rFonts w:ascii="Times New Roman" w:hAnsi="Times New Roman"/>
          <w:sz w:val="24"/>
          <w:szCs w:val="24"/>
        </w:rPr>
        <w:t>залога</w:t>
      </w:r>
      <w:proofErr w:type="spellEnd"/>
      <w:r w:rsidRPr="0044349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в</w:t>
      </w:r>
      <w:r w:rsidRPr="00443497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443497">
        <w:rPr>
          <w:rFonts w:ascii="Times New Roman" w:hAnsi="Times New Roman"/>
          <w:sz w:val="24"/>
          <w:szCs w:val="24"/>
        </w:rPr>
        <w:t>изъявительном</w:t>
      </w:r>
      <w:proofErr w:type="spellEnd"/>
      <w:r w:rsidRPr="0044349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43497">
        <w:rPr>
          <w:rFonts w:ascii="Times New Roman" w:hAnsi="Times New Roman"/>
          <w:sz w:val="24"/>
          <w:szCs w:val="24"/>
        </w:rPr>
        <w:t>наклонении</w:t>
      </w:r>
      <w:proofErr w:type="spellEnd"/>
      <w:r w:rsidRPr="0044349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(Past</w:t>
      </w:r>
      <w:r w:rsidRPr="0044349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Perfect</w:t>
      </w:r>
      <w:r w:rsidRPr="0044349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Tense,</w:t>
      </w:r>
      <w:r w:rsidRPr="0044349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Present</w:t>
      </w:r>
      <w:r w:rsidRPr="0044349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Perfect</w:t>
      </w:r>
      <w:r w:rsidRPr="0044349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Continuous</w:t>
      </w:r>
      <w:r w:rsidRPr="0044349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Tense,</w:t>
      </w:r>
      <w:r w:rsidRPr="0044349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Future-in-the-Past).</w:t>
      </w:r>
    </w:p>
    <w:p w14:paraId="64D6378A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Модальные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глаголы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косвенной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речи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настоящем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прошедшем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времени.</w:t>
      </w:r>
    </w:p>
    <w:p w14:paraId="091D9A34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lastRenderedPageBreak/>
        <w:t>Неличные формы глагола (инфинитив, герундий, причастия настоящего и прошедшего времени).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Наречия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too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 — </w:t>
      </w:r>
      <w:r w:rsidRPr="00443497">
        <w:rPr>
          <w:rFonts w:ascii="Times New Roman" w:hAnsi="Times New Roman"/>
          <w:sz w:val="24"/>
          <w:szCs w:val="24"/>
        </w:rPr>
        <w:t>enough</w:t>
      </w:r>
      <w:r w:rsidRPr="00443497">
        <w:rPr>
          <w:rFonts w:ascii="Times New Roman" w:hAnsi="Times New Roman"/>
          <w:sz w:val="24"/>
          <w:szCs w:val="24"/>
          <w:lang w:val="ru-RU"/>
        </w:rPr>
        <w:t>.</w:t>
      </w:r>
    </w:p>
    <w:p w14:paraId="4FB1740A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Отрицательные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местоимения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no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(и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его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производные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nobody</w:t>
      </w:r>
      <w:r w:rsidRPr="00443497">
        <w:rPr>
          <w:rFonts w:ascii="Times New Roman" w:hAnsi="Times New Roman"/>
          <w:sz w:val="24"/>
          <w:szCs w:val="24"/>
          <w:lang w:val="ru-RU"/>
        </w:rPr>
        <w:t>,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nothing</w:t>
      </w:r>
      <w:r w:rsidRPr="00443497">
        <w:rPr>
          <w:rFonts w:ascii="Times New Roman" w:hAnsi="Times New Roman"/>
          <w:sz w:val="24"/>
          <w:szCs w:val="24"/>
          <w:lang w:val="ru-RU"/>
        </w:rPr>
        <w:t>,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proofErr w:type="spellStart"/>
      <w:r w:rsidRPr="00443497">
        <w:rPr>
          <w:rFonts w:ascii="Times New Roman" w:hAnsi="Times New Roman"/>
          <w:sz w:val="24"/>
          <w:szCs w:val="24"/>
        </w:rPr>
        <w:t>etc</w:t>
      </w:r>
      <w:proofErr w:type="spellEnd"/>
      <w:r w:rsidRPr="00443497">
        <w:rPr>
          <w:rFonts w:ascii="Times New Roman" w:hAnsi="Times New Roman"/>
          <w:sz w:val="24"/>
          <w:szCs w:val="24"/>
          <w:lang w:val="ru-RU"/>
        </w:rPr>
        <w:t>.),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none</w:t>
      </w:r>
      <w:r w:rsidRPr="00443497">
        <w:rPr>
          <w:rFonts w:ascii="Times New Roman" w:hAnsi="Times New Roman"/>
          <w:sz w:val="24"/>
          <w:szCs w:val="24"/>
          <w:lang w:val="ru-RU"/>
        </w:rPr>
        <w:t>.</w:t>
      </w:r>
    </w:p>
    <w:p w14:paraId="65BD717B" w14:textId="77777777" w:rsidR="00443497" w:rsidRPr="00443497" w:rsidRDefault="00443497" w:rsidP="00443497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СОЦИОКУЛЬТУРНЫЕ</w:t>
      </w:r>
      <w:r w:rsidRPr="00443497">
        <w:rPr>
          <w:rFonts w:ascii="Times New Roman" w:hAnsi="Times New Roman"/>
          <w:color w:val="auto"/>
          <w:spacing w:val="-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ЗНАНИЯ</w:t>
      </w:r>
      <w:r w:rsidRPr="00443497">
        <w:rPr>
          <w:rFonts w:ascii="Times New Roman" w:hAnsi="Times New Roman"/>
          <w:color w:val="auto"/>
          <w:spacing w:val="-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color w:val="auto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УМЕНИЯ</w:t>
      </w:r>
    </w:p>
    <w:p w14:paraId="2FB77153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Осуществление межличностного и межкультурного общения с использованием знаний о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национально-культурных особенностях своей страны и страны/стран изучаемого языка, основных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социокультурных элементов речевого поведенческого этикета в англоязычной среде; знание и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использование в устной и письменной речи наиболее употребительной тематической фоновой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лексики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 реалий в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рамках тематического содержания.</w:t>
      </w:r>
    </w:p>
    <w:p w14:paraId="2B833760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Понимание речевых различий в ситуациях официального и неофициального общения в рамках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отобранного тематического содержания и использование лексико-грамматических средств с их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учётом.</w:t>
      </w:r>
    </w:p>
    <w:p w14:paraId="63F01685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Социокультурный портрет родной страны и страны/стран изучаемого языка: знакомство с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традициями проведения основных национальных праздников (Рождества, Нового года, Дня матери,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Дня благодарения и т. д.); с особенностями образа жизни и культуры страны/стран изучаемого языка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(известными достопримечательностями; некоторыми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выдающимися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людьми); с доступными в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языковом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отношении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образцами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поэзии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 прозы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для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подростков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на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английском языке.</w:t>
      </w:r>
    </w:p>
    <w:p w14:paraId="0C9CD272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Осуществление межличностного и межкультурного общения с использованием знаний о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национально-культурных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особенностях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своей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страны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страны/стран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изучаемого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языка.</w:t>
      </w:r>
    </w:p>
    <w:p w14:paraId="774228FE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Соблюдение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нормы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вежливости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межкультурном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общении.</w:t>
      </w:r>
    </w:p>
    <w:p w14:paraId="402B8059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Знание социокультурного портрета родной страны и страны/ стран изучаемого языка: символики,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достопримечательностей; культурных особенностей (национальные праздники, традиции), образцов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поэзии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 прозы, доступных в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языковом отношении.</w:t>
      </w:r>
    </w:p>
    <w:p w14:paraId="5FE7BBB5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Развитие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умений:</w:t>
      </w:r>
    </w:p>
    <w:p w14:paraId="581905BD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кратко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представлять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Россию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страну/страны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изучаемого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языка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(культурные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явления,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события,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достопримечательности);</w:t>
      </w:r>
    </w:p>
    <w:p w14:paraId="52FE0E95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кратко рассказывать о некоторых выдающихся людях родной страны и страны/стран изучаемого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языка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(учёных,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писателях,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поэтах,</w:t>
      </w:r>
      <w:r w:rsidRPr="00443497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художниках,</w:t>
      </w:r>
      <w:r w:rsidRPr="00443497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музыкантах,</w:t>
      </w:r>
      <w:r w:rsidRPr="00443497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спортсменах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 т.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д.);</w:t>
      </w:r>
    </w:p>
    <w:p w14:paraId="77824BAF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оказывать помощь зарубежным гостям в ситуациях повседневного общения (объяснить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местонахождение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объекта,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сообщить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возможный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маршрут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т. д.).</w:t>
      </w:r>
    </w:p>
    <w:p w14:paraId="5C9E6572" w14:textId="77777777" w:rsidR="00443497" w:rsidRPr="00443497" w:rsidRDefault="00443497" w:rsidP="00443497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КОМПЕНСАТОРНЫЕ</w:t>
      </w:r>
      <w:r w:rsidRPr="00443497">
        <w:rPr>
          <w:rFonts w:ascii="Times New Roman" w:hAnsi="Times New Roman"/>
          <w:color w:val="auto"/>
          <w:spacing w:val="-9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УМЕНИЯ</w:t>
      </w:r>
    </w:p>
    <w:p w14:paraId="43A69D68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Использование при чтении и аудировании языковой, в том числе контекстуальной, догадки;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использование при говорении и письме перифраз/толкование, синонимические средства, описание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предмета вместо его названия; при непосредственном общении догадываться о значении незнакомых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слов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 помощью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используемых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собеседником жестов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мимики.</w:t>
      </w:r>
    </w:p>
    <w:p w14:paraId="69F17433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Переспрашивать,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просить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повторить,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уточняя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значение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незнакомых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слов.</w:t>
      </w:r>
    </w:p>
    <w:p w14:paraId="6F03A510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Использование в качестве опоры при порождении собственных высказываний ключевых слов,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плана.</w:t>
      </w:r>
    </w:p>
    <w:p w14:paraId="79E03D29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Игнорирование информации, не являющейся необходимой для понимания основного содержания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прочитанного/прослушанного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текста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или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для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нахождения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тексте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запрашиваемой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информации.</w:t>
      </w:r>
    </w:p>
    <w:p w14:paraId="2A9752E5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Сравнение (в том числе установление основания для сравнения) объектов, явлений, процессов, их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элементов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 основных функций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рамках изученной тематики.</w:t>
      </w:r>
    </w:p>
    <w:p w14:paraId="0A53DE8E" w14:textId="77777777" w:rsidR="00443497" w:rsidRPr="00443497" w:rsidRDefault="00443497" w:rsidP="00443497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4E8DAC60" w14:textId="2353B9B7" w:rsidR="00443497" w:rsidRPr="00443497" w:rsidRDefault="00443497" w:rsidP="00443497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43497">
        <w:rPr>
          <w:rFonts w:ascii="Times New Roman" w:hAnsi="Times New Roman"/>
          <w:noProof/>
          <w:color w:val="auto"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1883F24" wp14:editId="373264D9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01C8E7" id="Прямоугольник 14" o:spid="_x0000_s1026" style="position:absolute;margin-left:33.3pt;margin-top:22.9pt;width:528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ПЛАНИРУЕМЫЕ</w:t>
      </w:r>
      <w:r w:rsidRPr="00443497">
        <w:rPr>
          <w:rFonts w:ascii="Times New Roman" w:hAnsi="Times New Roman"/>
          <w:color w:val="auto"/>
          <w:spacing w:val="-1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ОБРАЗОВАТЕЛЬНЫЕ</w:t>
      </w:r>
      <w:r w:rsidRPr="00443497">
        <w:rPr>
          <w:rFonts w:ascii="Times New Roman" w:hAnsi="Times New Roman"/>
          <w:color w:val="auto"/>
          <w:spacing w:val="-1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РЕЗУЛЬТАТЫ</w:t>
      </w:r>
    </w:p>
    <w:p w14:paraId="2C1AC0F5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Изучение английского языка в 8 классе направлено на достижение обучающимися личностных,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метапредметных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предметных результатов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освоения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учебного предмета.</w:t>
      </w:r>
    </w:p>
    <w:p w14:paraId="196947EE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6F92F87" w14:textId="77777777" w:rsidR="00443497" w:rsidRPr="00443497" w:rsidRDefault="00443497" w:rsidP="00443497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ЛИЧНОСТНЫЕ</w:t>
      </w:r>
      <w:r w:rsidRPr="00443497">
        <w:rPr>
          <w:rFonts w:ascii="Times New Roman" w:hAnsi="Times New Roman"/>
          <w:color w:val="auto"/>
          <w:spacing w:val="-9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РЕЗУЛЬТАТЫ</w:t>
      </w:r>
    </w:p>
    <w:p w14:paraId="50A1457A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Личностные результаты освоения программы основного общего образования достигаются в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единстве учебной и воспитательной деятельности Организации в соответствии с традиционными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российскими социокультурными и духовно-нравственными ценностями, принятыми в обществе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правилами и нормами поведения, и способствуют процессам самопознания, самовоспитания и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саморазвития,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формирования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внутренней позиции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личности.</w:t>
      </w:r>
    </w:p>
    <w:p w14:paraId="55F347D7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b/>
          <w:sz w:val="24"/>
          <w:szCs w:val="24"/>
          <w:lang w:val="ru-RU"/>
        </w:rPr>
        <w:t xml:space="preserve">Личностные результаты </w:t>
      </w:r>
      <w:r w:rsidRPr="00443497">
        <w:rPr>
          <w:rFonts w:ascii="Times New Roman" w:hAnsi="Times New Roman"/>
          <w:sz w:val="24"/>
          <w:szCs w:val="24"/>
          <w:lang w:val="ru-RU"/>
        </w:rPr>
        <w:t>освоения программы основного общего образования должны отражать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готовность обучающихся руководствоваться системой позитивных ценностных ориентаций и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расширение опыта деятельности на её основе и в процессе реализации основных направлений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воспитательной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деятельности, в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том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числе в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части:</w:t>
      </w:r>
    </w:p>
    <w:p w14:paraId="7117D9DF" w14:textId="77777777" w:rsidR="00443497" w:rsidRPr="00443497" w:rsidRDefault="00443497" w:rsidP="00443497">
      <w:pPr>
        <w:pStyle w:val="21"/>
        <w:spacing w:line="240" w:lineRule="auto"/>
        <w:jc w:val="both"/>
        <w:rPr>
          <w:rFonts w:ascii="Times New Roman" w:hAnsi="Times New Roman"/>
          <w:i/>
          <w:color w:val="auto"/>
          <w:sz w:val="24"/>
          <w:szCs w:val="24"/>
          <w:lang w:val="ru-RU"/>
        </w:rPr>
      </w:pP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Гражданского</w:t>
      </w:r>
      <w:r w:rsidRPr="00443497"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воспитания:</w:t>
      </w:r>
    </w:p>
    <w:p w14:paraId="3B0E26E4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законных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интересов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других людей;</w:t>
      </w:r>
    </w:p>
    <w:p w14:paraId="28F6BB71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активное участие в жизни семьи, Организации, местного сообщества, родного края, страны;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неприятие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любых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форм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экстремизма,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дискриминации;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понимание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роли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различных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социальных</w:t>
      </w:r>
    </w:p>
    <w:p w14:paraId="1C81A3E3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институтов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жизни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человека;</w:t>
      </w:r>
    </w:p>
    <w:p w14:paraId="3478FA08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правилах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межличностных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отношений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поликультурном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многоконфессиональном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обществе;</w:t>
      </w:r>
    </w:p>
    <w:p w14:paraId="201CD216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представление о способах противодействия коррупции; готовность к разнообразной совместной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деятельности, стремление к взаимопониманию и взаимопомощи, активное участие в школьном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самоуправлении;</w:t>
      </w:r>
    </w:p>
    <w:p w14:paraId="0CB44CEB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готовность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участию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гуманитарной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443497">
        <w:rPr>
          <w:rFonts w:ascii="Times New Roman" w:hAnsi="Times New Roman"/>
          <w:sz w:val="24"/>
          <w:szCs w:val="24"/>
          <w:lang w:val="ru-RU"/>
        </w:rPr>
        <w:t>волонтёрство</w:t>
      </w:r>
      <w:proofErr w:type="spellEnd"/>
      <w:r w:rsidRPr="00443497">
        <w:rPr>
          <w:rFonts w:ascii="Times New Roman" w:hAnsi="Times New Roman"/>
          <w:sz w:val="24"/>
          <w:szCs w:val="24"/>
          <w:lang w:val="ru-RU"/>
        </w:rPr>
        <w:t>,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помощь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людям,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нуждающимся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ней).</w:t>
      </w:r>
    </w:p>
    <w:p w14:paraId="7BF78C50" w14:textId="77777777" w:rsidR="00443497" w:rsidRPr="00443497" w:rsidRDefault="00443497" w:rsidP="00443497">
      <w:pPr>
        <w:pStyle w:val="21"/>
        <w:spacing w:line="240" w:lineRule="auto"/>
        <w:jc w:val="both"/>
        <w:rPr>
          <w:rFonts w:ascii="Times New Roman" w:hAnsi="Times New Roman"/>
          <w:i/>
          <w:color w:val="auto"/>
          <w:sz w:val="24"/>
          <w:szCs w:val="24"/>
          <w:lang w:val="ru-RU"/>
        </w:rPr>
      </w:pP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Патриотического</w:t>
      </w:r>
      <w:r w:rsidRPr="00443497">
        <w:rPr>
          <w:rFonts w:ascii="Times New Roman" w:hAnsi="Times New Roman"/>
          <w:color w:val="auto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воспитания:</w:t>
      </w:r>
    </w:p>
    <w:p w14:paraId="62CEDB10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обществе, проявление интереса к познанию родного языка, истории, культуры Российской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Федерации,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своего края, народов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России;</w:t>
      </w:r>
    </w:p>
    <w:p w14:paraId="34B6D459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технологиям,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боевым подвигам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 трудовым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достижениям народа;</w:t>
      </w:r>
    </w:p>
    <w:p w14:paraId="64FD2482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наследию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памятникам,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традициям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разных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народов,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проживающих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родной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стране.</w:t>
      </w:r>
    </w:p>
    <w:p w14:paraId="5E6E88AF" w14:textId="77777777" w:rsidR="00443497" w:rsidRPr="00443497" w:rsidRDefault="00443497" w:rsidP="00443497">
      <w:pPr>
        <w:pStyle w:val="21"/>
        <w:spacing w:line="240" w:lineRule="auto"/>
        <w:jc w:val="both"/>
        <w:rPr>
          <w:rFonts w:ascii="Times New Roman" w:hAnsi="Times New Roman"/>
          <w:i/>
          <w:color w:val="auto"/>
          <w:sz w:val="24"/>
          <w:szCs w:val="24"/>
          <w:lang w:val="ru-RU"/>
        </w:rPr>
      </w:pP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Духовно-нравственного</w:t>
      </w:r>
      <w:r w:rsidRPr="00443497">
        <w:rPr>
          <w:rFonts w:ascii="Times New Roman" w:hAnsi="Times New Roman"/>
          <w:color w:val="auto"/>
          <w:spacing w:val="-10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воспитания:</w:t>
      </w:r>
    </w:p>
    <w:p w14:paraId="517E8C45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ориентация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на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моральные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ценности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нормы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ситуациях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нравственного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выбора;</w:t>
      </w:r>
    </w:p>
    <w:p w14:paraId="7ED82614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готовность оценивать своё поведение и поступки, поведение и поступки других людей с позиции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нравственных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правовых норм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 учётом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осознания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последствий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поступков;</w:t>
      </w:r>
    </w:p>
    <w:p w14:paraId="4539C680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lastRenderedPageBreak/>
        <w:t>активное неприятие асоциальных поступков, свобода и ответственность личности в условиях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индивидуального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 общественного пространства.</w:t>
      </w:r>
    </w:p>
    <w:p w14:paraId="5480F271" w14:textId="77777777" w:rsidR="00443497" w:rsidRPr="00443497" w:rsidRDefault="00443497" w:rsidP="00443497">
      <w:pPr>
        <w:pStyle w:val="21"/>
        <w:spacing w:line="240" w:lineRule="auto"/>
        <w:jc w:val="both"/>
        <w:rPr>
          <w:rFonts w:ascii="Times New Roman" w:hAnsi="Times New Roman"/>
          <w:i/>
          <w:color w:val="auto"/>
          <w:sz w:val="24"/>
          <w:szCs w:val="24"/>
          <w:lang w:val="ru-RU"/>
        </w:rPr>
      </w:pPr>
      <w:proofErr w:type="spellStart"/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Эстетическоговоспитания</w:t>
      </w:r>
      <w:proofErr w:type="spellEnd"/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:</w:t>
      </w:r>
    </w:p>
    <w:p w14:paraId="71E1C000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понимание эмоционального воздействия искусства; осознание важности художественной культуры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как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средства коммуникации и самовыражения;</w:t>
      </w:r>
    </w:p>
    <w:p w14:paraId="7C8FAFDD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понимание ценности отечественного и мирового искусства, роли этнических культурных традиций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народного творчества;</w:t>
      </w:r>
    </w:p>
    <w:p w14:paraId="2F5AB8D5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стремление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самовыражению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разных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видах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искусства.</w:t>
      </w:r>
    </w:p>
    <w:p w14:paraId="46718D7C" w14:textId="77777777" w:rsidR="00443497" w:rsidRPr="00443497" w:rsidRDefault="00443497" w:rsidP="00443497">
      <w:pPr>
        <w:pStyle w:val="21"/>
        <w:spacing w:line="240" w:lineRule="auto"/>
        <w:jc w:val="both"/>
        <w:rPr>
          <w:rFonts w:ascii="Times New Roman" w:hAnsi="Times New Roman"/>
          <w:i/>
          <w:color w:val="auto"/>
          <w:sz w:val="24"/>
          <w:szCs w:val="24"/>
          <w:lang w:val="ru-RU"/>
        </w:rPr>
      </w:pP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Физического</w:t>
      </w:r>
      <w:r w:rsidRPr="00443497">
        <w:rPr>
          <w:rFonts w:ascii="Times New Roman" w:hAnsi="Times New Roman"/>
          <w:color w:val="auto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воспитания,</w:t>
      </w:r>
      <w:r w:rsidRPr="00443497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формирования</w:t>
      </w:r>
      <w:r w:rsidRPr="00443497">
        <w:rPr>
          <w:rFonts w:ascii="Times New Roman" w:hAnsi="Times New Roman"/>
          <w:color w:val="auto"/>
          <w:spacing w:val="-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культуры</w:t>
      </w:r>
      <w:r w:rsidRPr="00443497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здоровья</w:t>
      </w:r>
      <w:r w:rsidRPr="00443497">
        <w:rPr>
          <w:rFonts w:ascii="Times New Roman" w:hAnsi="Times New Roman"/>
          <w:color w:val="auto"/>
          <w:spacing w:val="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color w:val="auto"/>
          <w:spacing w:val="-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эмоционального</w:t>
      </w:r>
      <w:r w:rsidRPr="00443497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благополучия:</w:t>
      </w:r>
    </w:p>
    <w:p w14:paraId="0D4D9A2D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осознание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ценности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жизни;</w:t>
      </w:r>
    </w:p>
    <w:p w14:paraId="752078CD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ответственное отношение к своему здоровью и установка на здоровый образ жизни (здоровое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питание, соблюдение гигиенических правил, сбалансированный режим занятий и отдыха, регулярная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физическая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активность);</w:t>
      </w:r>
    </w:p>
    <w:p w14:paraId="79C7431C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курение)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иных форм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вреда для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физического и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психического здоровья;</w:t>
      </w:r>
    </w:p>
    <w:p w14:paraId="6C668613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соблюдение правил безопасности, в том числе навыков безопасного поведения в интернет-среде;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способность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адаптироваться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стрессовым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ситуациям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меняющимся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социальным,</w:t>
      </w:r>
    </w:p>
    <w:p w14:paraId="34327F50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информационным и природным условиям, в том числе осмысляя собственный опыт и выстраивая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дальнейшие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цели;</w:t>
      </w:r>
    </w:p>
    <w:p w14:paraId="104AF602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умение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принимать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себя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других,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не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осуждая;</w:t>
      </w:r>
    </w:p>
    <w:p w14:paraId="26CC6B51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умение осознавать эмоциональное состояние себя и других, умение управлять собственным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эмоциональным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состоянием;</w:t>
      </w:r>
    </w:p>
    <w:p w14:paraId="0B3DCBEF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сформированность навыка рефлексии, признание своего права на ошибку и такого же права другого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человека.</w:t>
      </w:r>
    </w:p>
    <w:p w14:paraId="5CC54A91" w14:textId="77777777" w:rsidR="00443497" w:rsidRPr="00443497" w:rsidRDefault="00443497" w:rsidP="00443497">
      <w:pPr>
        <w:pStyle w:val="21"/>
        <w:spacing w:line="240" w:lineRule="auto"/>
        <w:jc w:val="both"/>
        <w:rPr>
          <w:rFonts w:ascii="Times New Roman" w:hAnsi="Times New Roman"/>
          <w:i/>
          <w:color w:val="auto"/>
          <w:sz w:val="24"/>
          <w:szCs w:val="24"/>
          <w:lang w:val="ru-RU"/>
        </w:rPr>
      </w:pP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Трудового</w:t>
      </w:r>
      <w:r w:rsidRPr="00443497">
        <w:rPr>
          <w:rFonts w:ascii="Times New Roman" w:hAnsi="Times New Roman"/>
          <w:color w:val="auto"/>
          <w:spacing w:val="-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воспитания:</w:t>
      </w:r>
    </w:p>
    <w:p w14:paraId="17CA861A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установка на активное участие в решении практических задач (в рамках семьи, Организации, города,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края) технологической и социальной направленности, способность инициировать, планировать и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выполнять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такого рода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деятельность;</w:t>
      </w:r>
    </w:p>
    <w:p w14:paraId="4F875CB9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применения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изучаемого предметного знания;</w:t>
      </w:r>
    </w:p>
    <w:p w14:paraId="16FD17C6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осознание важности обучения на протяжении всей жизни для успешной профессиональной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 развитие необходимых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умений для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этого;</w:t>
      </w:r>
    </w:p>
    <w:p w14:paraId="0685D65C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готовность адаптироваться в профессиональной среде;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уважение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труду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результатам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трудовой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деятельности;</w:t>
      </w:r>
    </w:p>
    <w:p w14:paraId="16870831" w14:textId="77777777" w:rsid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учётом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личных и общественных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интересов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 потребностей.</w:t>
      </w:r>
    </w:p>
    <w:p w14:paraId="4253FB43" w14:textId="468F5E34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Экологического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воспитания: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окружающей среды, планирования поступков и оценки их возможных последствий для окружающей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среды;</w:t>
      </w:r>
    </w:p>
    <w:p w14:paraId="2ADB2251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lastRenderedPageBreak/>
        <w:t>повышение уровня экологической культуры, осознание глобального характера экологических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проблем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путей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их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решения;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активное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неприятие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действий,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приносящих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вред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окружающей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среде;</w:t>
      </w:r>
    </w:p>
    <w:p w14:paraId="33C04343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технологической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 социальной сред;</w:t>
      </w:r>
    </w:p>
    <w:p w14:paraId="71E11FE7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готовность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участию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практической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экологической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направленности.</w:t>
      </w:r>
    </w:p>
    <w:p w14:paraId="6491D475" w14:textId="77777777" w:rsidR="00443497" w:rsidRPr="00443497" w:rsidRDefault="00443497" w:rsidP="00443497">
      <w:pPr>
        <w:pStyle w:val="21"/>
        <w:spacing w:line="240" w:lineRule="auto"/>
        <w:jc w:val="both"/>
        <w:rPr>
          <w:rFonts w:ascii="Times New Roman" w:hAnsi="Times New Roman"/>
          <w:i/>
          <w:color w:val="auto"/>
          <w:sz w:val="24"/>
          <w:szCs w:val="24"/>
          <w:lang w:val="ru-RU"/>
        </w:rPr>
      </w:pP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Ценности</w:t>
      </w:r>
      <w:r w:rsidRPr="00443497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научного</w:t>
      </w:r>
      <w:r w:rsidRPr="00443497">
        <w:rPr>
          <w:rFonts w:ascii="Times New Roman" w:hAnsi="Times New Roman"/>
          <w:color w:val="auto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познания:</w:t>
      </w:r>
    </w:p>
    <w:p w14:paraId="499069F0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закономерностях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развития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человека,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природы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общества,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взаимосвязях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человека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природной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социальной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средой;</w:t>
      </w:r>
    </w:p>
    <w:p w14:paraId="443D096F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овладение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языковой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читательской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культурой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как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средством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познания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мира;</w:t>
      </w:r>
    </w:p>
    <w:p w14:paraId="749FBAB7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овладение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основными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навыками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исследовательской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деятельности,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установка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на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осмысление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опыта, наблюдений, поступков и стремление совершенствовать пути достижения индивидуального и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коллективного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благополучия.</w:t>
      </w:r>
    </w:p>
    <w:p w14:paraId="2ECB050E" w14:textId="77777777" w:rsidR="00443497" w:rsidRPr="00443497" w:rsidRDefault="00443497" w:rsidP="00443497">
      <w:pPr>
        <w:pStyle w:val="21"/>
        <w:spacing w:line="240" w:lineRule="auto"/>
        <w:jc w:val="both"/>
        <w:rPr>
          <w:rFonts w:ascii="Times New Roman" w:hAnsi="Times New Roman"/>
          <w:i/>
          <w:color w:val="auto"/>
          <w:sz w:val="24"/>
          <w:szCs w:val="24"/>
          <w:lang w:val="ru-RU"/>
        </w:rPr>
      </w:pP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Личностные</w:t>
      </w:r>
      <w:r w:rsidRPr="00443497">
        <w:rPr>
          <w:rFonts w:ascii="Times New Roman" w:hAnsi="Times New Roman"/>
          <w:color w:val="auto"/>
          <w:spacing w:val="-10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результаты,</w:t>
      </w:r>
      <w:r w:rsidRPr="00443497">
        <w:rPr>
          <w:rFonts w:ascii="Times New Roman" w:hAnsi="Times New Roman"/>
          <w:color w:val="auto"/>
          <w:spacing w:val="-9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обеспечивающие</w:t>
      </w:r>
      <w:r w:rsidRPr="00443497">
        <w:rPr>
          <w:rFonts w:ascii="Times New Roman" w:hAnsi="Times New Roman"/>
          <w:color w:val="auto"/>
          <w:spacing w:val="-9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адаптацию</w:t>
      </w:r>
      <w:r w:rsidRPr="00443497">
        <w:rPr>
          <w:rFonts w:ascii="Times New Roman" w:hAnsi="Times New Roman"/>
          <w:color w:val="auto"/>
          <w:spacing w:val="-10"/>
          <w:sz w:val="24"/>
          <w:szCs w:val="24"/>
          <w:lang w:val="ru-RU"/>
        </w:rPr>
        <w:t xml:space="preserve"> </w:t>
      </w:r>
      <w:proofErr w:type="spellStart"/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обучающегосяк</w:t>
      </w:r>
      <w:proofErr w:type="spellEnd"/>
      <w:r w:rsidRPr="00443497">
        <w:rPr>
          <w:rFonts w:ascii="Times New Roman" w:hAnsi="Times New Roman"/>
          <w:color w:val="auto"/>
          <w:spacing w:val="-1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изменяющимся</w:t>
      </w:r>
      <w:r w:rsidRPr="00443497">
        <w:rPr>
          <w:rFonts w:ascii="Times New Roman" w:hAnsi="Times New Roman"/>
          <w:color w:val="auto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условиям</w:t>
      </w:r>
      <w:r w:rsidRPr="00443497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социальной</w:t>
      </w:r>
      <w:r w:rsidRPr="00443497">
        <w:rPr>
          <w:rFonts w:ascii="Times New Roman" w:hAnsi="Times New Roman"/>
          <w:color w:val="auto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природной</w:t>
      </w:r>
      <w:r w:rsidRPr="00443497">
        <w:rPr>
          <w:rFonts w:ascii="Times New Roman" w:hAnsi="Times New Roman"/>
          <w:color w:val="auto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среды, включают:</w:t>
      </w:r>
    </w:p>
    <w:p w14:paraId="3D8DA641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ведущей деятельности возраста, норм и правил общественного поведения, форм социальной жизни в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группах и сообществах, включая семью, группы, сформированные по профессиональной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деятельности,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а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также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рамках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социального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взаимодействия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людьми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из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другой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культурной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среды;</w:t>
      </w:r>
    </w:p>
    <w:p w14:paraId="7E2FDFFB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способность обучающихся взаимодействовать в условиях неопределённости, открытость опыту и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знаниям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других;</w:t>
      </w:r>
    </w:p>
    <w:p w14:paraId="0DB08E42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способность действовать в условиях неопределённости, повышать уровень своей компетентности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через практическую деятельность, в том числе умение учиться у других людей, осознавать в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совместной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новые знания,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навыки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 компетенции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из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опыта других;</w:t>
      </w:r>
    </w:p>
    <w:p w14:paraId="494E2702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навык выявления и связывания образов, способность формирования новых знаний, в том числе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способность формулировать идеи, понятия, гипотезы об объектах и явлениях, в том числе ранее не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известных,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осознавать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дефицит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собственных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знаний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компетентностей,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планировать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своё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развитие;</w:t>
      </w:r>
    </w:p>
    <w:p w14:paraId="563B57EF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умение распознавать конкретные примеры понятия по характерным признакам, выполнять операции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 соответствии с определением и простейшими свойствами понятия, конкретизировать понятие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примерами, использовать понятие и его свойства при решении задач (далее — оперировать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понятиями), а также оперировать терминами и представлениями в области концепции устойчивого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развития;</w:t>
      </w:r>
    </w:p>
    <w:p w14:paraId="3DA94E5B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умение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анализировать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выявлять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взаимосвязи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природы,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общества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экономики;</w:t>
      </w:r>
    </w:p>
    <w:p w14:paraId="232FCD6E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умение оценивать свои действия с учётом влияния на окружающую среду, достижений целей и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преодоления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вызовов, возможных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глобальных последствий;</w:t>
      </w:r>
    </w:p>
    <w:p w14:paraId="7BE8BCAA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способность обучающихся осознавать стрессовую ситуацию, оценивать происходящие изменения и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их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последствия;</w:t>
      </w:r>
    </w:p>
    <w:p w14:paraId="2A9ABF71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воспринимать</w:t>
      </w:r>
      <w:r w:rsidRPr="00443497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стрессовую</w:t>
      </w:r>
      <w:r w:rsidRPr="00443497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ситуацию</w:t>
      </w:r>
      <w:r w:rsidRPr="00443497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как</w:t>
      </w:r>
      <w:r w:rsidRPr="00443497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вызов,</w:t>
      </w:r>
      <w:r w:rsidRPr="00443497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требующий</w:t>
      </w:r>
      <w:r w:rsidRPr="00443497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контрмер;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оценивать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ситуацию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стресса,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корректировать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принимаемые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решения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действия;</w:t>
      </w:r>
    </w:p>
    <w:p w14:paraId="0DAF2B4B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формулировать и оценивать риски и последствия, формировать опыт, уметь находить позитивное в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произошедшей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ситуации;</w:t>
      </w:r>
    </w:p>
    <w:p w14:paraId="141C9C8A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быть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готовым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действовать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отсутствие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гарантий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успеха.</w:t>
      </w:r>
    </w:p>
    <w:p w14:paraId="28AE07C4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76CB56F" w14:textId="77777777" w:rsidR="00443497" w:rsidRPr="00443497" w:rsidRDefault="00443497" w:rsidP="00443497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МЕТАПРЕДМЕТНЫЕ</w:t>
      </w:r>
      <w:r w:rsidRPr="00443497">
        <w:rPr>
          <w:rFonts w:ascii="Times New Roman" w:hAnsi="Times New Roman"/>
          <w:color w:val="auto"/>
          <w:spacing w:val="-1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РЕЗУЛЬТАТЫ</w:t>
      </w:r>
    </w:p>
    <w:p w14:paraId="607924E3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Метапредметные результаты освоения программы основного общего образования, в том числе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адаптированной,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должны отражать:</w:t>
      </w:r>
    </w:p>
    <w:p w14:paraId="2288EFD5" w14:textId="77777777" w:rsidR="00443497" w:rsidRPr="00443497" w:rsidRDefault="00443497" w:rsidP="00443497">
      <w:pPr>
        <w:pStyle w:val="21"/>
        <w:spacing w:line="240" w:lineRule="auto"/>
        <w:jc w:val="both"/>
        <w:rPr>
          <w:rFonts w:ascii="Times New Roman" w:hAnsi="Times New Roman"/>
          <w:i/>
          <w:color w:val="auto"/>
          <w:sz w:val="24"/>
          <w:szCs w:val="24"/>
          <w:lang w:val="ru-RU"/>
        </w:rPr>
      </w:pP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Овладение</w:t>
      </w:r>
      <w:r w:rsidRPr="00443497">
        <w:rPr>
          <w:rFonts w:ascii="Times New Roman" w:hAnsi="Times New Roman"/>
          <w:color w:val="auto"/>
          <w:spacing w:val="-9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универсальными</w:t>
      </w:r>
      <w:r w:rsidRPr="00443497">
        <w:rPr>
          <w:rFonts w:ascii="Times New Roman" w:hAnsi="Times New Roman"/>
          <w:color w:val="auto"/>
          <w:spacing w:val="-9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учебными</w:t>
      </w:r>
      <w:r w:rsidRPr="00443497">
        <w:rPr>
          <w:rFonts w:ascii="Times New Roman" w:hAnsi="Times New Roman"/>
          <w:color w:val="auto"/>
          <w:spacing w:val="-10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познавательными</w:t>
      </w:r>
      <w:r w:rsidRPr="00443497">
        <w:rPr>
          <w:rFonts w:ascii="Times New Roman" w:hAnsi="Times New Roman"/>
          <w:color w:val="auto"/>
          <w:spacing w:val="-9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действиями:</w:t>
      </w:r>
    </w:p>
    <w:p w14:paraId="7A659046" w14:textId="77777777" w:rsidR="00443497" w:rsidRPr="00443497" w:rsidRDefault="00443497" w:rsidP="00443497">
      <w:pPr>
        <w:pStyle w:val="ae"/>
        <w:widowControl w:val="0"/>
        <w:numPr>
          <w:ilvl w:val="0"/>
          <w:numId w:val="37"/>
        </w:numPr>
        <w:tabs>
          <w:tab w:val="left" w:pos="786"/>
          <w:tab w:val="left" w:pos="78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43497">
        <w:rPr>
          <w:rFonts w:ascii="Times New Roman" w:hAnsi="Times New Roman"/>
          <w:i/>
          <w:sz w:val="24"/>
          <w:szCs w:val="24"/>
        </w:rPr>
        <w:t>базовые</w:t>
      </w:r>
      <w:proofErr w:type="spellEnd"/>
      <w:r w:rsidRPr="00443497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proofErr w:type="spellStart"/>
      <w:r w:rsidRPr="00443497">
        <w:rPr>
          <w:rFonts w:ascii="Times New Roman" w:hAnsi="Times New Roman"/>
          <w:i/>
          <w:sz w:val="24"/>
          <w:szCs w:val="24"/>
        </w:rPr>
        <w:t>логические</w:t>
      </w:r>
      <w:proofErr w:type="spellEnd"/>
      <w:r w:rsidRPr="00443497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proofErr w:type="spellStart"/>
      <w:r w:rsidRPr="00443497">
        <w:rPr>
          <w:rFonts w:ascii="Times New Roman" w:hAnsi="Times New Roman"/>
          <w:i/>
          <w:sz w:val="24"/>
          <w:szCs w:val="24"/>
        </w:rPr>
        <w:t>действия</w:t>
      </w:r>
      <w:proofErr w:type="spellEnd"/>
      <w:r w:rsidRPr="00443497">
        <w:rPr>
          <w:rFonts w:ascii="Times New Roman" w:hAnsi="Times New Roman"/>
          <w:i/>
          <w:sz w:val="24"/>
          <w:szCs w:val="24"/>
        </w:rPr>
        <w:t>:</w:t>
      </w:r>
    </w:p>
    <w:p w14:paraId="255CBBBA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выявлять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характеризовать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существенные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признаки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объектов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(явлений);</w:t>
      </w:r>
    </w:p>
    <w:p w14:paraId="719A906E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критерии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проводимого анализа;</w:t>
      </w:r>
    </w:p>
    <w:p w14:paraId="51A3BF33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с учётом предложенной задачи выявлять закономерности и противоречия в рассматриваемых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фактах,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данных и наблюдениях;</w:t>
      </w:r>
    </w:p>
    <w:p w14:paraId="11EAEF75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предлагать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критерии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для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выявления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закономерностей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противоречий;</w:t>
      </w:r>
    </w:p>
    <w:p w14:paraId="7CF10C81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выявлять дефицит информации, данных, необходимых для решения поставленной задачи;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выявлять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причинно-следственные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связи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при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изучении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явлений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процессов;</w:t>
      </w:r>
    </w:p>
    <w:p w14:paraId="4679A920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аналогии,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формулировать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гипотезы о взаимосвязях;</w:t>
      </w:r>
    </w:p>
    <w:p w14:paraId="4459F8A2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выбирать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способ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решения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учебной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задачи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(сравнивать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несколько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вариантов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решения,</w:t>
      </w:r>
      <w:r w:rsidRPr="00443497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выбирать</w:t>
      </w:r>
      <w:r w:rsidRPr="00443497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наиболее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подходящий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учётом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выделенных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критериев);</w:t>
      </w:r>
    </w:p>
    <w:p w14:paraId="4AA427AE" w14:textId="77777777" w:rsidR="00443497" w:rsidRPr="00443497" w:rsidRDefault="00443497" w:rsidP="00443497">
      <w:pPr>
        <w:pStyle w:val="ae"/>
        <w:widowControl w:val="0"/>
        <w:numPr>
          <w:ilvl w:val="0"/>
          <w:numId w:val="37"/>
        </w:numPr>
        <w:tabs>
          <w:tab w:val="left" w:pos="786"/>
          <w:tab w:val="left" w:pos="78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43497">
        <w:rPr>
          <w:rFonts w:ascii="Times New Roman" w:hAnsi="Times New Roman"/>
          <w:i/>
          <w:sz w:val="24"/>
          <w:szCs w:val="24"/>
        </w:rPr>
        <w:t>базовые</w:t>
      </w:r>
      <w:proofErr w:type="spellEnd"/>
      <w:r w:rsidRPr="00443497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proofErr w:type="spellStart"/>
      <w:r w:rsidRPr="00443497">
        <w:rPr>
          <w:rFonts w:ascii="Times New Roman" w:hAnsi="Times New Roman"/>
          <w:i/>
          <w:sz w:val="24"/>
          <w:szCs w:val="24"/>
        </w:rPr>
        <w:t>исследовательские</w:t>
      </w:r>
      <w:proofErr w:type="spellEnd"/>
      <w:r w:rsidRPr="00443497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proofErr w:type="spellStart"/>
      <w:r w:rsidRPr="00443497">
        <w:rPr>
          <w:rFonts w:ascii="Times New Roman" w:hAnsi="Times New Roman"/>
          <w:i/>
          <w:sz w:val="24"/>
          <w:szCs w:val="24"/>
        </w:rPr>
        <w:t>действия</w:t>
      </w:r>
      <w:proofErr w:type="spellEnd"/>
      <w:r w:rsidRPr="00443497">
        <w:rPr>
          <w:rFonts w:ascii="Times New Roman" w:hAnsi="Times New Roman"/>
          <w:i/>
          <w:sz w:val="24"/>
          <w:szCs w:val="24"/>
        </w:rPr>
        <w:t>:</w:t>
      </w:r>
    </w:p>
    <w:p w14:paraId="16932D55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использовать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вопросы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как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исследовательский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инструмент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познания;</w:t>
      </w:r>
    </w:p>
    <w:p w14:paraId="273ED7AB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ситуации,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объекта,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самостоятельно устанавливать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искомое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 данное;</w:t>
      </w:r>
    </w:p>
    <w:p w14:paraId="30E48108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формулировать гипотезу об истинности собственных суждений и суждений других,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аргументировать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свою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позицию, мнение;</w:t>
      </w:r>
    </w:p>
    <w:p w14:paraId="4936D571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исследование по установлению особенностей объекта изучения, причинно-следственных связей и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зависимости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объектов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между собой;</w:t>
      </w:r>
    </w:p>
    <w:p w14:paraId="57A7191B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(эксперимента);</w:t>
      </w:r>
    </w:p>
    <w:p w14:paraId="407AFE78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опыта, исследования, владеть инструментами оценки достоверности полученных выводов и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обобщений;</w:t>
      </w:r>
    </w:p>
    <w:p w14:paraId="49811D61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аналогичных или сходных ситуациях, выдвигать предположения об их развитии в новых условиях и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контекстах;</w:t>
      </w:r>
    </w:p>
    <w:p w14:paraId="7950FFA1" w14:textId="77777777" w:rsidR="00443497" w:rsidRPr="00443497" w:rsidRDefault="00443497" w:rsidP="00443497">
      <w:pPr>
        <w:pStyle w:val="ae"/>
        <w:widowControl w:val="0"/>
        <w:numPr>
          <w:ilvl w:val="0"/>
          <w:numId w:val="37"/>
        </w:numPr>
        <w:tabs>
          <w:tab w:val="left" w:pos="786"/>
          <w:tab w:val="left" w:pos="78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43497">
        <w:rPr>
          <w:rFonts w:ascii="Times New Roman" w:hAnsi="Times New Roman"/>
          <w:i/>
          <w:sz w:val="24"/>
          <w:szCs w:val="24"/>
        </w:rPr>
        <w:t>работа</w:t>
      </w:r>
      <w:proofErr w:type="spellEnd"/>
      <w:r w:rsidRPr="00443497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443497">
        <w:rPr>
          <w:rFonts w:ascii="Times New Roman" w:hAnsi="Times New Roman"/>
          <w:i/>
          <w:sz w:val="24"/>
          <w:szCs w:val="24"/>
        </w:rPr>
        <w:t>с</w:t>
      </w:r>
      <w:r w:rsidRPr="00443497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proofErr w:type="spellStart"/>
      <w:r w:rsidRPr="00443497">
        <w:rPr>
          <w:rFonts w:ascii="Times New Roman" w:hAnsi="Times New Roman"/>
          <w:i/>
          <w:sz w:val="24"/>
          <w:szCs w:val="24"/>
        </w:rPr>
        <w:t>информацией</w:t>
      </w:r>
      <w:proofErr w:type="spellEnd"/>
      <w:r w:rsidRPr="00443497">
        <w:rPr>
          <w:rFonts w:ascii="Times New Roman" w:hAnsi="Times New Roman"/>
          <w:i/>
          <w:sz w:val="24"/>
          <w:szCs w:val="24"/>
        </w:rPr>
        <w:t>:</w:t>
      </w:r>
    </w:p>
    <w:p w14:paraId="336BCB2F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данных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из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источников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учётом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предложенной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учебной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задачи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заданных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критериев;</w:t>
      </w:r>
    </w:p>
    <w:p w14:paraId="495EA21D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форм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представления;</w:t>
      </w:r>
    </w:p>
    <w:p w14:paraId="4E7E1CC8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различных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информационных источниках;</w:t>
      </w:r>
    </w:p>
    <w:p w14:paraId="57231439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lastRenderedPageBreak/>
        <w:t>самостоятельно выбирать оптимальную форму представления информации и иллюстрировать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решаемые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задачи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несложными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схемами,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диаграммами,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иной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графикой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их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комбинациями;</w:t>
      </w:r>
    </w:p>
    <w:p w14:paraId="77CBBA4D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оценивать надёжность информации по критериям, предложенным педагогическим работником или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сформулированным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самостоятельно;</w:t>
      </w:r>
    </w:p>
    <w:p w14:paraId="5DB715E1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эффективно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запоминать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систематизировать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информацию.</w:t>
      </w:r>
    </w:p>
    <w:p w14:paraId="53CF46F5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Овладение системой универсальных учебных познавательных действий обеспечивает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сформированность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когнитивных навыков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у обучающихся.</w:t>
      </w:r>
    </w:p>
    <w:p w14:paraId="51E20643" w14:textId="77777777" w:rsidR="00443497" w:rsidRPr="00443497" w:rsidRDefault="00443497" w:rsidP="00443497">
      <w:pPr>
        <w:pStyle w:val="21"/>
        <w:spacing w:line="240" w:lineRule="auto"/>
        <w:jc w:val="both"/>
        <w:rPr>
          <w:rFonts w:ascii="Times New Roman" w:hAnsi="Times New Roman"/>
          <w:i/>
          <w:color w:val="auto"/>
          <w:sz w:val="24"/>
          <w:szCs w:val="24"/>
          <w:lang w:val="ru-RU"/>
        </w:rPr>
      </w:pP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Овладение</w:t>
      </w:r>
      <w:r w:rsidRPr="00443497">
        <w:rPr>
          <w:rFonts w:ascii="Times New Roman" w:hAnsi="Times New Roman"/>
          <w:color w:val="auto"/>
          <w:spacing w:val="-1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универсальными</w:t>
      </w:r>
      <w:r w:rsidRPr="00443497">
        <w:rPr>
          <w:rFonts w:ascii="Times New Roman" w:hAnsi="Times New Roman"/>
          <w:color w:val="auto"/>
          <w:spacing w:val="-1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учебными</w:t>
      </w:r>
      <w:r w:rsidRPr="00443497">
        <w:rPr>
          <w:rFonts w:ascii="Times New Roman" w:hAnsi="Times New Roman"/>
          <w:color w:val="auto"/>
          <w:spacing w:val="-1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коммуникативными</w:t>
      </w:r>
      <w:r w:rsidRPr="00443497">
        <w:rPr>
          <w:rFonts w:ascii="Times New Roman" w:hAnsi="Times New Roman"/>
          <w:color w:val="auto"/>
          <w:spacing w:val="-1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действиями:</w:t>
      </w:r>
    </w:p>
    <w:p w14:paraId="67170956" w14:textId="77777777" w:rsidR="00443497" w:rsidRPr="00443497" w:rsidRDefault="00443497" w:rsidP="00443497">
      <w:pPr>
        <w:pStyle w:val="ae"/>
        <w:widowControl w:val="0"/>
        <w:numPr>
          <w:ilvl w:val="0"/>
          <w:numId w:val="36"/>
        </w:numPr>
        <w:tabs>
          <w:tab w:val="left" w:pos="786"/>
          <w:tab w:val="left" w:pos="78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43497">
        <w:rPr>
          <w:rFonts w:ascii="Times New Roman" w:hAnsi="Times New Roman"/>
          <w:i/>
          <w:sz w:val="24"/>
          <w:szCs w:val="24"/>
        </w:rPr>
        <w:t>общение</w:t>
      </w:r>
      <w:proofErr w:type="spellEnd"/>
      <w:r w:rsidRPr="00443497">
        <w:rPr>
          <w:rFonts w:ascii="Times New Roman" w:hAnsi="Times New Roman"/>
          <w:i/>
          <w:sz w:val="24"/>
          <w:szCs w:val="24"/>
        </w:rPr>
        <w:t>:</w:t>
      </w:r>
    </w:p>
    <w:p w14:paraId="79CE0FA4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общения;</w:t>
      </w:r>
    </w:p>
    <w:p w14:paraId="713AF9E4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выражать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себя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(свою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точку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зрения)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устных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письменных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текстах;</w:t>
      </w:r>
    </w:p>
    <w:p w14:paraId="7E918EA5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распознавать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предпосылки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конфликтных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ситуаций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смягчать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конфликты,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вести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переговоры;</w:t>
      </w:r>
    </w:p>
    <w:p w14:paraId="311A42A8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форме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формулировать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свои возражения;</w:t>
      </w:r>
    </w:p>
    <w:p w14:paraId="577C0477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в ходе диалога и(или) дискуссии задавать вопросы по существу обсуждаемой темы и высказывать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идеи,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нацеленные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на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решение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задачи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поддержание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благожелательности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общения;</w:t>
      </w:r>
    </w:p>
    <w:p w14:paraId="4BC4367A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сходство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позиций;</w:t>
      </w:r>
    </w:p>
    <w:p w14:paraId="416AB9B7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публично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представлять</w:t>
      </w:r>
      <w:r w:rsidRPr="0044349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результаты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выполненного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опыта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(эксперимента,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исследования,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проекта);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выбирать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формат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выступления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учётом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задач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презентации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особенностей</w:t>
      </w:r>
    </w:p>
    <w:p w14:paraId="366381B0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аудитории и в соответствии с ним составлять устные и письменные тексты с использованием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иллюстративных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материалов;</w:t>
      </w:r>
    </w:p>
    <w:p w14:paraId="22731F78" w14:textId="77777777" w:rsidR="00443497" w:rsidRPr="00443497" w:rsidRDefault="00443497" w:rsidP="00443497">
      <w:pPr>
        <w:pStyle w:val="ae"/>
        <w:widowControl w:val="0"/>
        <w:numPr>
          <w:ilvl w:val="0"/>
          <w:numId w:val="36"/>
        </w:numPr>
        <w:tabs>
          <w:tab w:val="left" w:pos="786"/>
          <w:tab w:val="left" w:pos="78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43497">
        <w:rPr>
          <w:rFonts w:ascii="Times New Roman" w:hAnsi="Times New Roman"/>
          <w:i/>
          <w:sz w:val="24"/>
          <w:szCs w:val="24"/>
        </w:rPr>
        <w:t>совместная</w:t>
      </w:r>
      <w:proofErr w:type="spellEnd"/>
      <w:r w:rsidRPr="00443497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proofErr w:type="spellStart"/>
      <w:r w:rsidRPr="00443497">
        <w:rPr>
          <w:rFonts w:ascii="Times New Roman" w:hAnsi="Times New Roman"/>
          <w:i/>
          <w:sz w:val="24"/>
          <w:szCs w:val="24"/>
        </w:rPr>
        <w:t>деятельность</w:t>
      </w:r>
      <w:proofErr w:type="spellEnd"/>
      <w:r w:rsidRPr="00443497">
        <w:rPr>
          <w:rFonts w:ascii="Times New Roman" w:hAnsi="Times New Roman"/>
          <w:i/>
          <w:sz w:val="24"/>
          <w:szCs w:val="24"/>
        </w:rPr>
        <w:t>:</w:t>
      </w:r>
    </w:p>
    <w:p w14:paraId="358B12F7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конкретной проблемы, обосновывать необходимость применения групповых форм взаимодействия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при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решении поставленной задачи;</w:t>
      </w:r>
    </w:p>
    <w:p w14:paraId="33635570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распределять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роли,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договариваться,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обсуждать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процесс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результат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совместной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работы;</w:t>
      </w:r>
    </w:p>
    <w:p w14:paraId="04D17D03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уметь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обобщать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мнения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нескольких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людей,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проявлять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готовность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руководить,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выполнять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поручения,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подчиняться;</w:t>
      </w:r>
    </w:p>
    <w:p w14:paraId="73B58EF7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возможностей всех участников взаимодействия), распределять задачи между членами команды,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участвовать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групповых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формах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работы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(обсуждения,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обмен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мнениями,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мозговые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штурмы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иные);</w:t>
      </w:r>
    </w:p>
    <w:p w14:paraId="173A8063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выполнять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свою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часть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работы,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достигать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качественного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результата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по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своему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направлению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координировать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свои действия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другими членами команды;</w:t>
      </w:r>
    </w:p>
    <w:p w14:paraId="179D79D8" w14:textId="77777777" w:rsid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оценивать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качество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своего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вклада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общий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продукт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по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критериям,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сформулированным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участниками взаимодействия;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77088F8C" w14:textId="04825903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lastRenderedPageBreak/>
        <w:t>сравнивать результаты с исходной задачей и вклад каждого члена команды в достижение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результатов,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разделять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сферу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ответственности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проявлять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готовность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предоставлению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отчёта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перед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группой.</w:t>
      </w:r>
    </w:p>
    <w:p w14:paraId="1E77F3E9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Овладение системой универсальных учебных коммуникативных действий обеспечивает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сформированность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социальных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навыков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эмоционального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интеллекта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обучающихся.</w:t>
      </w:r>
    </w:p>
    <w:p w14:paraId="7AD4E378" w14:textId="77777777" w:rsidR="00443497" w:rsidRPr="00443497" w:rsidRDefault="00443497" w:rsidP="00443497">
      <w:pPr>
        <w:pStyle w:val="21"/>
        <w:spacing w:line="240" w:lineRule="auto"/>
        <w:jc w:val="both"/>
        <w:rPr>
          <w:rFonts w:ascii="Times New Roman" w:hAnsi="Times New Roman"/>
          <w:i/>
          <w:color w:val="auto"/>
          <w:sz w:val="24"/>
          <w:szCs w:val="24"/>
          <w:lang w:val="ru-RU"/>
        </w:rPr>
      </w:pP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Овладение</w:t>
      </w:r>
      <w:r w:rsidRPr="00443497">
        <w:rPr>
          <w:rFonts w:ascii="Times New Roman" w:hAnsi="Times New Roman"/>
          <w:color w:val="auto"/>
          <w:spacing w:val="-1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универсальными</w:t>
      </w:r>
      <w:r w:rsidRPr="00443497">
        <w:rPr>
          <w:rFonts w:ascii="Times New Roman" w:hAnsi="Times New Roman"/>
          <w:color w:val="auto"/>
          <w:spacing w:val="-10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учебными</w:t>
      </w:r>
      <w:r w:rsidRPr="00443497">
        <w:rPr>
          <w:rFonts w:ascii="Times New Roman" w:hAnsi="Times New Roman"/>
          <w:color w:val="auto"/>
          <w:spacing w:val="-1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регулятивными</w:t>
      </w:r>
      <w:r w:rsidRPr="00443497">
        <w:rPr>
          <w:rFonts w:ascii="Times New Roman" w:hAnsi="Times New Roman"/>
          <w:color w:val="auto"/>
          <w:spacing w:val="-1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действиями:</w:t>
      </w:r>
    </w:p>
    <w:p w14:paraId="54276AC7" w14:textId="77777777" w:rsidR="00443497" w:rsidRPr="00443497" w:rsidRDefault="00443497" w:rsidP="00443497">
      <w:pPr>
        <w:pStyle w:val="ae"/>
        <w:widowControl w:val="0"/>
        <w:numPr>
          <w:ilvl w:val="0"/>
          <w:numId w:val="35"/>
        </w:numPr>
        <w:tabs>
          <w:tab w:val="left" w:pos="786"/>
          <w:tab w:val="left" w:pos="78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43497">
        <w:rPr>
          <w:rFonts w:ascii="Times New Roman" w:hAnsi="Times New Roman"/>
          <w:i/>
          <w:sz w:val="24"/>
          <w:szCs w:val="24"/>
        </w:rPr>
        <w:t>самоорганизация</w:t>
      </w:r>
      <w:proofErr w:type="spellEnd"/>
      <w:r w:rsidRPr="00443497">
        <w:rPr>
          <w:rFonts w:ascii="Times New Roman" w:hAnsi="Times New Roman"/>
          <w:i/>
          <w:sz w:val="24"/>
          <w:szCs w:val="24"/>
        </w:rPr>
        <w:t>:</w:t>
      </w:r>
    </w:p>
    <w:p w14:paraId="07383B9F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выявлять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проблемы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для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решения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жизненных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учебных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ситуациях;</w:t>
      </w:r>
    </w:p>
    <w:p w14:paraId="135408BF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группе,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принятие решений группой);</w:t>
      </w:r>
    </w:p>
    <w:p w14:paraId="19E053E4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составлять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алгоритм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решения</w:t>
      </w:r>
      <w:r w:rsidRPr="00443497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задачи</w:t>
      </w:r>
      <w:r w:rsidRPr="00443497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(или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его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часть),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выбирать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способ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решения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учебной задачи с учётом имеющихся ресурсов и собственных возможностей, аргументировать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предлагаемые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варианты решений;</w:t>
      </w:r>
    </w:p>
    <w:p w14:paraId="4DFF16C3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предложенный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алгоритм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учётом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получения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новых знаний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изучаемом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объекте;</w:t>
      </w:r>
    </w:p>
    <w:p w14:paraId="4E1914E0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делать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выбор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брать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ответственность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за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решение;</w:t>
      </w:r>
    </w:p>
    <w:p w14:paraId="3342ADA4" w14:textId="77777777" w:rsidR="00443497" w:rsidRPr="00443497" w:rsidRDefault="00443497" w:rsidP="00443497">
      <w:pPr>
        <w:pStyle w:val="ae"/>
        <w:widowControl w:val="0"/>
        <w:numPr>
          <w:ilvl w:val="0"/>
          <w:numId w:val="35"/>
        </w:numPr>
        <w:tabs>
          <w:tab w:val="left" w:pos="786"/>
          <w:tab w:val="left" w:pos="78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43497">
        <w:rPr>
          <w:rFonts w:ascii="Times New Roman" w:hAnsi="Times New Roman"/>
          <w:i/>
          <w:sz w:val="24"/>
          <w:szCs w:val="24"/>
        </w:rPr>
        <w:t>самоконтроль</w:t>
      </w:r>
      <w:proofErr w:type="spellEnd"/>
      <w:r w:rsidRPr="00443497">
        <w:rPr>
          <w:rFonts w:ascii="Times New Roman" w:hAnsi="Times New Roman"/>
          <w:i/>
          <w:sz w:val="24"/>
          <w:szCs w:val="24"/>
        </w:rPr>
        <w:t>:</w:t>
      </w:r>
    </w:p>
    <w:p w14:paraId="200C455F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443497">
        <w:rPr>
          <w:rFonts w:ascii="Times New Roman" w:hAnsi="Times New Roman"/>
          <w:sz w:val="24"/>
          <w:szCs w:val="24"/>
          <w:lang w:val="ru-RU"/>
        </w:rPr>
        <w:t>самомотивации</w:t>
      </w:r>
      <w:proofErr w:type="spellEnd"/>
      <w:r w:rsidRPr="00443497">
        <w:rPr>
          <w:rFonts w:ascii="Times New Roman" w:hAnsi="Times New Roman"/>
          <w:sz w:val="24"/>
          <w:szCs w:val="24"/>
          <w:lang w:val="ru-RU"/>
        </w:rPr>
        <w:t xml:space="preserve"> и рефлексии;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давать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адекватную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оценку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ситуации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предлагать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план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её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изменения;</w:t>
      </w:r>
    </w:p>
    <w:p w14:paraId="11CE0A5B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задачи,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адаптировать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решение к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меняющимся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обстоятельствам;</w:t>
      </w:r>
    </w:p>
    <w:p w14:paraId="28700B6B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объяснять</w:t>
      </w:r>
      <w:r w:rsidRPr="0044349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причины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достижения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(недостижения)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результатов</w:t>
      </w:r>
      <w:r w:rsidRPr="0044349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деятельности,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давать</w:t>
      </w:r>
      <w:r w:rsidRPr="00443497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оценку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приобретённому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опыту,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уметь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находить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позитивное в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произошедшей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ситуации;</w:t>
      </w:r>
    </w:p>
    <w:p w14:paraId="6D72D0D9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установленных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ошибок, возникших трудностей;</w:t>
      </w:r>
    </w:p>
    <w:p w14:paraId="68C311E3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оценивать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соответствие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результата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цели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условиям;</w:t>
      </w:r>
    </w:p>
    <w:p w14:paraId="1E921173" w14:textId="77777777" w:rsidR="00443497" w:rsidRPr="00443497" w:rsidRDefault="00443497" w:rsidP="00443497">
      <w:pPr>
        <w:pStyle w:val="ae"/>
        <w:widowControl w:val="0"/>
        <w:numPr>
          <w:ilvl w:val="0"/>
          <w:numId w:val="35"/>
        </w:numPr>
        <w:tabs>
          <w:tab w:val="left" w:pos="786"/>
          <w:tab w:val="left" w:pos="78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43497">
        <w:rPr>
          <w:rFonts w:ascii="Times New Roman" w:hAnsi="Times New Roman"/>
          <w:i/>
          <w:sz w:val="24"/>
          <w:szCs w:val="24"/>
        </w:rPr>
        <w:t>эмоциональный</w:t>
      </w:r>
      <w:proofErr w:type="spellEnd"/>
      <w:r w:rsidRPr="00443497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proofErr w:type="spellStart"/>
      <w:r w:rsidRPr="00443497">
        <w:rPr>
          <w:rFonts w:ascii="Times New Roman" w:hAnsi="Times New Roman"/>
          <w:i/>
          <w:sz w:val="24"/>
          <w:szCs w:val="24"/>
        </w:rPr>
        <w:t>интеллект</w:t>
      </w:r>
      <w:proofErr w:type="spellEnd"/>
      <w:r w:rsidRPr="00443497">
        <w:rPr>
          <w:rFonts w:ascii="Times New Roman" w:hAnsi="Times New Roman"/>
          <w:i/>
          <w:sz w:val="24"/>
          <w:szCs w:val="24"/>
        </w:rPr>
        <w:t>:</w:t>
      </w:r>
    </w:p>
    <w:p w14:paraId="64B43667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выявлять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 анализировать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причины эмоций;</w:t>
      </w:r>
    </w:p>
    <w:p w14:paraId="7097EE26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регулировать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способ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выражения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эмоций;</w:t>
      </w:r>
    </w:p>
    <w:p w14:paraId="0F9814C1" w14:textId="77777777" w:rsidR="00443497" w:rsidRPr="00443497" w:rsidRDefault="00443497" w:rsidP="00443497">
      <w:pPr>
        <w:pStyle w:val="ae"/>
        <w:widowControl w:val="0"/>
        <w:numPr>
          <w:ilvl w:val="0"/>
          <w:numId w:val="35"/>
        </w:numPr>
        <w:tabs>
          <w:tab w:val="left" w:pos="786"/>
          <w:tab w:val="left" w:pos="78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43497">
        <w:rPr>
          <w:rFonts w:ascii="Times New Roman" w:hAnsi="Times New Roman"/>
          <w:i/>
          <w:sz w:val="24"/>
          <w:szCs w:val="24"/>
        </w:rPr>
        <w:t>принятие</w:t>
      </w:r>
      <w:proofErr w:type="spellEnd"/>
      <w:r w:rsidRPr="00443497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proofErr w:type="spellStart"/>
      <w:r w:rsidRPr="00443497">
        <w:rPr>
          <w:rFonts w:ascii="Times New Roman" w:hAnsi="Times New Roman"/>
          <w:i/>
          <w:sz w:val="24"/>
          <w:szCs w:val="24"/>
        </w:rPr>
        <w:t>себя</w:t>
      </w:r>
      <w:proofErr w:type="spellEnd"/>
      <w:r w:rsidRPr="00443497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443497">
        <w:rPr>
          <w:rFonts w:ascii="Times New Roman" w:hAnsi="Times New Roman"/>
          <w:i/>
          <w:sz w:val="24"/>
          <w:szCs w:val="24"/>
        </w:rPr>
        <w:t>и</w:t>
      </w:r>
      <w:r w:rsidRPr="00443497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proofErr w:type="spellStart"/>
      <w:r w:rsidRPr="00443497">
        <w:rPr>
          <w:rFonts w:ascii="Times New Roman" w:hAnsi="Times New Roman"/>
          <w:i/>
          <w:sz w:val="24"/>
          <w:szCs w:val="24"/>
        </w:rPr>
        <w:t>других</w:t>
      </w:r>
      <w:proofErr w:type="spellEnd"/>
      <w:r w:rsidRPr="00443497">
        <w:rPr>
          <w:rFonts w:ascii="Times New Roman" w:hAnsi="Times New Roman"/>
          <w:i/>
          <w:sz w:val="24"/>
          <w:szCs w:val="24"/>
        </w:rPr>
        <w:t>:</w:t>
      </w:r>
    </w:p>
    <w:p w14:paraId="5860E7C9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осознанно относиться к другому человеку, его мнению; признавать своё право на ошибку и такое же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право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другого;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принимать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себя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 других, не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осуждая;</w:t>
      </w:r>
    </w:p>
    <w:p w14:paraId="18A8E24A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открытость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себе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другим;</w:t>
      </w:r>
    </w:p>
    <w:p w14:paraId="21FDE350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осознавать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невозможность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контролировать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всё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вокруг.</w:t>
      </w:r>
    </w:p>
    <w:p w14:paraId="240630E8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смысловых установок личности (внутренняя позиция личности) и жизненных навыков личности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(управления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собой, самодисциплины, устойчивого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поведения).</w:t>
      </w:r>
    </w:p>
    <w:p w14:paraId="1C8EFAA4" w14:textId="77777777" w:rsidR="00443497" w:rsidRPr="00443497" w:rsidRDefault="00443497" w:rsidP="00443497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34322E8F" w14:textId="77777777" w:rsidR="00443497" w:rsidRPr="00443497" w:rsidRDefault="00443497" w:rsidP="00443497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ПРЕДМЕТНЫЕ</w:t>
      </w:r>
      <w:r w:rsidRPr="00443497">
        <w:rPr>
          <w:rFonts w:ascii="Times New Roman" w:hAnsi="Times New Roman"/>
          <w:color w:val="auto"/>
          <w:spacing w:val="-9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РЕЗУЛЬТАТЫ</w:t>
      </w:r>
    </w:p>
    <w:p w14:paraId="0430FAA5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Предметные результаты по учебному предмету «Иностранный (английский) язык» предметной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области «Иностранные языки» ориентированы на применение знаний, умений и навыков в учебных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ситуациях и реальных жизненных условиях, должны отражать сформированность иноязычной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коммуникативной компетенции на </w:t>
      </w:r>
      <w:proofErr w:type="spellStart"/>
      <w:r w:rsidRPr="00443497">
        <w:rPr>
          <w:rFonts w:ascii="Times New Roman" w:hAnsi="Times New Roman"/>
          <w:sz w:val="24"/>
          <w:szCs w:val="24"/>
          <w:lang w:val="ru-RU"/>
        </w:rPr>
        <w:t>допороговом</w:t>
      </w:r>
      <w:proofErr w:type="spellEnd"/>
      <w:r w:rsidRPr="00443497">
        <w:rPr>
          <w:rFonts w:ascii="Times New Roman" w:hAnsi="Times New Roman"/>
          <w:sz w:val="24"/>
          <w:szCs w:val="24"/>
          <w:lang w:val="ru-RU"/>
        </w:rPr>
        <w:t xml:space="preserve"> уровне в совокупности её составляющих — речевой,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языковой,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социокультурной,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компенсаторной,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метапредметной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(учебно-познавательной).</w:t>
      </w:r>
    </w:p>
    <w:p w14:paraId="660C457C" w14:textId="77777777" w:rsidR="00443497" w:rsidRPr="00443497" w:rsidRDefault="00443497" w:rsidP="00443497">
      <w:pPr>
        <w:pStyle w:val="ae"/>
        <w:widowControl w:val="0"/>
        <w:numPr>
          <w:ilvl w:val="0"/>
          <w:numId w:val="34"/>
        </w:numPr>
        <w:tabs>
          <w:tab w:val="left" w:pos="55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i/>
          <w:sz w:val="24"/>
          <w:szCs w:val="24"/>
          <w:lang w:val="ru-RU"/>
        </w:rPr>
        <w:t>Владеть</w:t>
      </w:r>
      <w:r w:rsidRPr="00443497">
        <w:rPr>
          <w:rFonts w:ascii="Times New Roman" w:hAnsi="Times New Roman"/>
          <w:i/>
          <w:spacing w:val="-10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основными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видами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речевой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деятельности:</w:t>
      </w:r>
    </w:p>
    <w:p w14:paraId="7FD29310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b/>
          <w:sz w:val="24"/>
          <w:szCs w:val="24"/>
          <w:lang w:val="ru-RU"/>
        </w:rPr>
        <w:t xml:space="preserve">говорение: </w:t>
      </w:r>
      <w:r w:rsidRPr="00443497">
        <w:rPr>
          <w:rFonts w:ascii="Times New Roman" w:hAnsi="Times New Roman"/>
          <w:i/>
          <w:sz w:val="24"/>
          <w:szCs w:val="24"/>
          <w:lang w:val="ru-RU"/>
        </w:rPr>
        <w:t xml:space="preserve">вести разные виды диалогов </w:t>
      </w:r>
      <w:r w:rsidRPr="00443497">
        <w:rPr>
          <w:rFonts w:ascii="Times New Roman" w:hAnsi="Times New Roman"/>
          <w:sz w:val="24"/>
          <w:szCs w:val="24"/>
          <w:lang w:val="ru-RU"/>
        </w:rPr>
        <w:t>(диалог этикетного характера, диалог — побуждение к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действию, диалог — расспрос; комбинированный диалог, включающий различные виды диалогов) в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рамках тематического содержания речи в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стандартных ситуациях неофициального общения с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вербальными и/или зрительными опорами, с соблюдением норм речевого этикета, принятого в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стране/странах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изучаемого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языка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(до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7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реплик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 стороны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каждого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собеседника);</w:t>
      </w:r>
    </w:p>
    <w:p w14:paraId="4C60D807" w14:textId="77777777" w:rsidR="00443497" w:rsidRPr="00443497" w:rsidRDefault="00443497" w:rsidP="0044349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i/>
          <w:sz w:val="24"/>
          <w:szCs w:val="24"/>
          <w:lang w:val="ru-RU"/>
        </w:rPr>
        <w:t xml:space="preserve">создавать разные виды монологических высказываний </w:t>
      </w:r>
      <w:r w:rsidRPr="00443497">
        <w:rPr>
          <w:rFonts w:ascii="Times New Roman" w:hAnsi="Times New Roman"/>
          <w:sz w:val="24"/>
          <w:szCs w:val="24"/>
          <w:lang w:val="ru-RU"/>
        </w:rPr>
        <w:t>(описание, в том числе характеристика;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повествование/сообщение) с вербальными и/или зрительными опорами в рамках тематического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содержания речи (объём монологического высказывания — до 9-10 фраз); </w:t>
      </w:r>
      <w:r w:rsidRPr="00443497">
        <w:rPr>
          <w:rFonts w:ascii="Times New Roman" w:hAnsi="Times New Roman"/>
          <w:i/>
          <w:sz w:val="24"/>
          <w:szCs w:val="24"/>
          <w:lang w:val="ru-RU"/>
        </w:rPr>
        <w:t>выражать и кратко</w:t>
      </w:r>
      <w:r w:rsidRPr="00443497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i/>
          <w:sz w:val="24"/>
          <w:szCs w:val="24"/>
          <w:lang w:val="ru-RU"/>
        </w:rPr>
        <w:t xml:space="preserve">аргументировать 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своё мнение, </w:t>
      </w:r>
      <w:r w:rsidRPr="00443497">
        <w:rPr>
          <w:rFonts w:ascii="Times New Roman" w:hAnsi="Times New Roman"/>
          <w:i/>
          <w:sz w:val="24"/>
          <w:szCs w:val="24"/>
          <w:lang w:val="ru-RU"/>
        </w:rPr>
        <w:t xml:space="preserve">излагать </w:t>
      </w:r>
      <w:r w:rsidRPr="00443497">
        <w:rPr>
          <w:rFonts w:ascii="Times New Roman" w:hAnsi="Times New Roman"/>
          <w:sz w:val="24"/>
          <w:szCs w:val="24"/>
          <w:lang w:val="ru-RU"/>
        </w:rPr>
        <w:t>основное содержание прочитанного/ прослушанного текста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с вербальными и/или зрительными опорами (объём — 9-10 фраз); </w:t>
      </w:r>
      <w:r w:rsidRPr="00443497">
        <w:rPr>
          <w:rFonts w:ascii="Times New Roman" w:hAnsi="Times New Roman"/>
          <w:i/>
          <w:sz w:val="24"/>
          <w:szCs w:val="24"/>
          <w:lang w:val="ru-RU"/>
        </w:rPr>
        <w:t xml:space="preserve">излагать </w:t>
      </w:r>
      <w:r w:rsidRPr="00443497">
        <w:rPr>
          <w:rFonts w:ascii="Times New Roman" w:hAnsi="Times New Roman"/>
          <w:sz w:val="24"/>
          <w:szCs w:val="24"/>
          <w:lang w:val="ru-RU"/>
        </w:rPr>
        <w:t>результаты выполненной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проектной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работы (объём — 9-10 фраз);</w:t>
      </w:r>
    </w:p>
    <w:p w14:paraId="3A4C7144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b/>
          <w:sz w:val="24"/>
          <w:szCs w:val="24"/>
          <w:lang w:val="ru-RU"/>
        </w:rPr>
        <w:t xml:space="preserve">аудирование: </w:t>
      </w:r>
      <w:r w:rsidRPr="00443497">
        <w:rPr>
          <w:rFonts w:ascii="Times New Roman" w:hAnsi="Times New Roman"/>
          <w:i/>
          <w:sz w:val="24"/>
          <w:szCs w:val="24"/>
          <w:lang w:val="ru-RU"/>
        </w:rPr>
        <w:t xml:space="preserve">воспринимать на слух и понимать </w:t>
      </w:r>
      <w:r w:rsidRPr="00443497">
        <w:rPr>
          <w:rFonts w:ascii="Times New Roman" w:hAnsi="Times New Roman"/>
          <w:sz w:val="24"/>
          <w:szCs w:val="24"/>
          <w:lang w:val="ru-RU"/>
        </w:rPr>
        <w:t>несложные аутентичные тексты, содержащие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отдельные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неизученные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языковые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явления,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зависимости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от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поставленной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коммуникативной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задачи: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 пониманием основного содержания, с пониманием нужной/интересующей/запрашиваемой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информации (время звучания текста/текстов для аудирования — до 2 минут); </w:t>
      </w:r>
      <w:r w:rsidRPr="00443497">
        <w:rPr>
          <w:rFonts w:ascii="Times New Roman" w:hAnsi="Times New Roman"/>
          <w:i/>
          <w:sz w:val="24"/>
          <w:szCs w:val="24"/>
          <w:lang w:val="ru-RU"/>
        </w:rPr>
        <w:t>прогнозировать</w:t>
      </w:r>
      <w:r w:rsidRPr="00443497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содержание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звучащего текста по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началу сообщения;</w:t>
      </w:r>
    </w:p>
    <w:p w14:paraId="21A206AF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b/>
          <w:sz w:val="24"/>
          <w:szCs w:val="24"/>
          <w:lang w:val="ru-RU"/>
        </w:rPr>
        <w:t xml:space="preserve">смысловое чтение: </w:t>
      </w:r>
      <w:r w:rsidRPr="00443497">
        <w:rPr>
          <w:rFonts w:ascii="Times New Roman" w:hAnsi="Times New Roman"/>
          <w:i/>
          <w:sz w:val="24"/>
          <w:szCs w:val="24"/>
          <w:lang w:val="ru-RU"/>
        </w:rPr>
        <w:t xml:space="preserve">читать про себя и понимать </w:t>
      </w:r>
      <w:r w:rsidRPr="00443497">
        <w:rPr>
          <w:rFonts w:ascii="Times New Roman" w:hAnsi="Times New Roman"/>
          <w:sz w:val="24"/>
          <w:szCs w:val="24"/>
          <w:lang w:val="ru-RU"/>
        </w:rPr>
        <w:t>несложные аутентичные тексты, содержащие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отдельные неизученные языковые явления, с различной глубиной проникновения в их содержание в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зависимости от поставленной коммуникативной задачи: с пониманием основного содержания, с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пониманием нужной/интересующей/запрашиваемой информации, с полным пониманием содержания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(объём текста/текстов для чтения — 350-500 слов); </w:t>
      </w:r>
      <w:r w:rsidRPr="00443497">
        <w:rPr>
          <w:rFonts w:ascii="Times New Roman" w:hAnsi="Times New Roman"/>
          <w:i/>
          <w:sz w:val="24"/>
          <w:szCs w:val="24"/>
          <w:lang w:val="ru-RU"/>
        </w:rPr>
        <w:t xml:space="preserve">читать </w:t>
      </w:r>
      <w:proofErr w:type="spellStart"/>
      <w:r w:rsidRPr="00443497">
        <w:rPr>
          <w:rFonts w:ascii="Times New Roman" w:hAnsi="Times New Roman"/>
          <w:i/>
          <w:sz w:val="24"/>
          <w:szCs w:val="24"/>
          <w:lang w:val="ru-RU"/>
        </w:rPr>
        <w:t>несплошные</w:t>
      </w:r>
      <w:proofErr w:type="spellEnd"/>
      <w:r w:rsidRPr="00443497">
        <w:rPr>
          <w:rFonts w:ascii="Times New Roman" w:hAnsi="Times New Roman"/>
          <w:i/>
          <w:sz w:val="24"/>
          <w:szCs w:val="24"/>
          <w:lang w:val="ru-RU"/>
        </w:rPr>
        <w:t xml:space="preserve"> тексты </w:t>
      </w:r>
      <w:r w:rsidRPr="00443497">
        <w:rPr>
          <w:rFonts w:ascii="Times New Roman" w:hAnsi="Times New Roman"/>
          <w:sz w:val="24"/>
          <w:szCs w:val="24"/>
          <w:lang w:val="ru-RU"/>
        </w:rPr>
        <w:t>(таблицы,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диаграммы) и </w:t>
      </w:r>
      <w:r w:rsidRPr="00443497">
        <w:rPr>
          <w:rFonts w:ascii="Times New Roman" w:hAnsi="Times New Roman"/>
          <w:i/>
          <w:sz w:val="24"/>
          <w:szCs w:val="24"/>
          <w:lang w:val="ru-RU"/>
        </w:rPr>
        <w:t xml:space="preserve">понимать 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представленную в них информацию; </w:t>
      </w:r>
      <w:r w:rsidRPr="00443497">
        <w:rPr>
          <w:rFonts w:ascii="Times New Roman" w:hAnsi="Times New Roman"/>
          <w:i/>
          <w:sz w:val="24"/>
          <w:szCs w:val="24"/>
          <w:lang w:val="ru-RU"/>
        </w:rPr>
        <w:t xml:space="preserve">определять </w:t>
      </w:r>
      <w:r w:rsidRPr="00443497">
        <w:rPr>
          <w:rFonts w:ascii="Times New Roman" w:hAnsi="Times New Roman"/>
          <w:sz w:val="24"/>
          <w:szCs w:val="24"/>
          <w:lang w:val="ru-RU"/>
        </w:rPr>
        <w:t>последовательность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главных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фактов/событий в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тексте;</w:t>
      </w:r>
    </w:p>
    <w:p w14:paraId="5FE73E44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b/>
          <w:sz w:val="24"/>
          <w:szCs w:val="24"/>
          <w:lang w:val="ru-RU"/>
        </w:rPr>
        <w:t xml:space="preserve">письменная речь: </w:t>
      </w:r>
      <w:r w:rsidRPr="00443497">
        <w:rPr>
          <w:rFonts w:ascii="Times New Roman" w:hAnsi="Times New Roman"/>
          <w:i/>
          <w:sz w:val="24"/>
          <w:szCs w:val="24"/>
          <w:lang w:val="ru-RU"/>
        </w:rPr>
        <w:t xml:space="preserve">заполнять </w:t>
      </w:r>
      <w:r w:rsidRPr="00443497">
        <w:rPr>
          <w:rFonts w:ascii="Times New Roman" w:hAnsi="Times New Roman"/>
          <w:sz w:val="24"/>
          <w:szCs w:val="24"/>
          <w:lang w:val="ru-RU"/>
        </w:rPr>
        <w:t>анкеты и формуляры, сообщая о себе основные сведения, в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соответствии с нормами, принятыми в стране/странах изучаемого языка; </w:t>
      </w:r>
      <w:r w:rsidRPr="00443497">
        <w:rPr>
          <w:rFonts w:ascii="Times New Roman" w:hAnsi="Times New Roman"/>
          <w:i/>
          <w:sz w:val="24"/>
          <w:szCs w:val="24"/>
          <w:lang w:val="ru-RU"/>
        </w:rPr>
        <w:t xml:space="preserve">писать </w:t>
      </w:r>
      <w:r w:rsidRPr="00443497">
        <w:rPr>
          <w:rFonts w:ascii="Times New Roman" w:hAnsi="Times New Roman"/>
          <w:sz w:val="24"/>
          <w:szCs w:val="24"/>
          <w:lang w:val="ru-RU"/>
        </w:rPr>
        <w:t>электронное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сообщение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личного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характера,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соблюдая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речевой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этикет,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принятый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стране/странах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изучаемого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языка (объём сообщения — до 110 слов); </w:t>
      </w:r>
      <w:r w:rsidRPr="00443497">
        <w:rPr>
          <w:rFonts w:ascii="Times New Roman" w:hAnsi="Times New Roman"/>
          <w:i/>
          <w:sz w:val="24"/>
          <w:szCs w:val="24"/>
          <w:lang w:val="ru-RU"/>
        </w:rPr>
        <w:t xml:space="preserve">создавать </w:t>
      </w:r>
      <w:r w:rsidRPr="00443497">
        <w:rPr>
          <w:rFonts w:ascii="Times New Roman" w:hAnsi="Times New Roman"/>
          <w:sz w:val="24"/>
          <w:szCs w:val="24"/>
          <w:lang w:val="ru-RU"/>
        </w:rPr>
        <w:t>небольшое письменное высказывание с опорой на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образец, план, таблицу и/или прочитанный/прослушанный текст (объём высказывания — до 110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слов);</w:t>
      </w:r>
    </w:p>
    <w:p w14:paraId="454C969D" w14:textId="77777777" w:rsidR="00443497" w:rsidRPr="00443497" w:rsidRDefault="00443497" w:rsidP="00443497">
      <w:pPr>
        <w:pStyle w:val="ae"/>
        <w:widowControl w:val="0"/>
        <w:numPr>
          <w:ilvl w:val="0"/>
          <w:numId w:val="34"/>
        </w:numPr>
        <w:tabs>
          <w:tab w:val="left" w:pos="55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i/>
          <w:sz w:val="24"/>
          <w:szCs w:val="24"/>
          <w:lang w:val="ru-RU"/>
        </w:rPr>
        <w:t xml:space="preserve">владеть </w:t>
      </w:r>
      <w:r w:rsidRPr="00443497">
        <w:rPr>
          <w:rFonts w:ascii="Times New Roman" w:hAnsi="Times New Roman"/>
          <w:b/>
          <w:sz w:val="24"/>
          <w:szCs w:val="24"/>
          <w:lang w:val="ru-RU"/>
        </w:rPr>
        <w:t xml:space="preserve">фонетическими 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навыками: </w:t>
      </w:r>
      <w:r w:rsidRPr="00443497">
        <w:rPr>
          <w:rFonts w:ascii="Times New Roman" w:hAnsi="Times New Roman"/>
          <w:i/>
          <w:sz w:val="24"/>
          <w:szCs w:val="24"/>
          <w:lang w:val="ru-RU"/>
        </w:rPr>
        <w:t xml:space="preserve">различать на слух </w:t>
      </w:r>
      <w:r w:rsidRPr="00443497">
        <w:rPr>
          <w:rFonts w:ascii="Times New Roman" w:hAnsi="Times New Roman"/>
          <w:sz w:val="24"/>
          <w:szCs w:val="24"/>
          <w:lang w:val="ru-RU"/>
        </w:rPr>
        <w:t>и адекватно, без ошибок, ведущих к сбою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коммуникации, </w:t>
      </w:r>
      <w:r w:rsidRPr="00443497">
        <w:rPr>
          <w:rFonts w:ascii="Times New Roman" w:hAnsi="Times New Roman"/>
          <w:i/>
          <w:sz w:val="24"/>
          <w:szCs w:val="24"/>
          <w:lang w:val="ru-RU"/>
        </w:rPr>
        <w:t xml:space="preserve">произносить </w:t>
      </w:r>
      <w:r w:rsidRPr="00443497">
        <w:rPr>
          <w:rFonts w:ascii="Times New Roman" w:hAnsi="Times New Roman"/>
          <w:sz w:val="24"/>
          <w:szCs w:val="24"/>
          <w:lang w:val="ru-RU"/>
        </w:rPr>
        <w:t>слова с правильным ударением и фразы с соблюдением их ритмико-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интонационных особенностей, в том числе </w:t>
      </w:r>
      <w:r w:rsidRPr="00443497">
        <w:rPr>
          <w:rFonts w:ascii="Times New Roman" w:hAnsi="Times New Roman"/>
          <w:i/>
          <w:sz w:val="24"/>
          <w:szCs w:val="24"/>
          <w:lang w:val="ru-RU"/>
        </w:rPr>
        <w:t xml:space="preserve">применять правила </w:t>
      </w:r>
      <w:r w:rsidRPr="00443497">
        <w:rPr>
          <w:rFonts w:ascii="Times New Roman" w:hAnsi="Times New Roman"/>
          <w:sz w:val="24"/>
          <w:szCs w:val="24"/>
          <w:lang w:val="ru-RU"/>
        </w:rPr>
        <w:t>отсутствия фразового ударения на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служебных словах; владеть правилами чтения и выразительно </w:t>
      </w:r>
      <w:r w:rsidRPr="00443497">
        <w:rPr>
          <w:rFonts w:ascii="Times New Roman" w:hAnsi="Times New Roman"/>
          <w:i/>
          <w:sz w:val="24"/>
          <w:szCs w:val="24"/>
          <w:lang w:val="ru-RU"/>
        </w:rPr>
        <w:t xml:space="preserve">читать вслух </w:t>
      </w:r>
      <w:r w:rsidRPr="00443497">
        <w:rPr>
          <w:rFonts w:ascii="Times New Roman" w:hAnsi="Times New Roman"/>
          <w:sz w:val="24"/>
          <w:szCs w:val="24"/>
          <w:lang w:val="ru-RU"/>
        </w:rPr>
        <w:t>небольшие тексты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объёмом до 110 слов, построенные на изученном языковом материале, с соблюдением правил чтения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и соответствующей интонацией, демонстрирующей понимание текста; </w:t>
      </w:r>
      <w:r w:rsidRPr="00443497">
        <w:rPr>
          <w:rFonts w:ascii="Times New Roman" w:hAnsi="Times New Roman"/>
          <w:i/>
          <w:sz w:val="24"/>
          <w:szCs w:val="24"/>
          <w:lang w:val="ru-RU"/>
        </w:rPr>
        <w:t xml:space="preserve">читать </w:t>
      </w:r>
      <w:r w:rsidRPr="00443497">
        <w:rPr>
          <w:rFonts w:ascii="Times New Roman" w:hAnsi="Times New Roman"/>
          <w:sz w:val="24"/>
          <w:szCs w:val="24"/>
          <w:lang w:val="ru-RU"/>
        </w:rPr>
        <w:t>новые слова согласно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основным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правилам чтения;</w:t>
      </w:r>
    </w:p>
    <w:p w14:paraId="7ECA2D96" w14:textId="77777777" w:rsidR="00443497" w:rsidRDefault="00443497" w:rsidP="0044349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i/>
          <w:sz w:val="24"/>
          <w:szCs w:val="24"/>
          <w:lang w:val="ru-RU"/>
        </w:rPr>
        <w:t>владеть</w:t>
      </w:r>
      <w:r w:rsidRPr="00443497">
        <w:rPr>
          <w:rFonts w:ascii="Times New Roman" w:hAnsi="Times New Roman"/>
          <w:i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b/>
          <w:sz w:val="24"/>
          <w:szCs w:val="24"/>
          <w:lang w:val="ru-RU"/>
        </w:rPr>
        <w:t>орфографическими</w:t>
      </w:r>
      <w:r w:rsidRPr="00443497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навыками: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правильно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i/>
          <w:sz w:val="24"/>
          <w:szCs w:val="24"/>
          <w:lang w:val="ru-RU"/>
        </w:rPr>
        <w:t>писать</w:t>
      </w:r>
      <w:r w:rsidRPr="00443497">
        <w:rPr>
          <w:rFonts w:ascii="Times New Roman" w:hAnsi="Times New Roman"/>
          <w:i/>
          <w:spacing w:val="-9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изученные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слова;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38A52A28" w14:textId="2D71B8C5" w:rsidR="00443497" w:rsidRPr="00443497" w:rsidRDefault="00443497" w:rsidP="0044349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i/>
          <w:sz w:val="24"/>
          <w:szCs w:val="24"/>
          <w:lang w:val="ru-RU"/>
        </w:rPr>
        <w:lastRenderedPageBreak/>
        <w:t xml:space="preserve">владеть </w:t>
      </w:r>
      <w:r w:rsidRPr="00443497">
        <w:rPr>
          <w:rFonts w:ascii="Times New Roman" w:hAnsi="Times New Roman"/>
          <w:b/>
          <w:sz w:val="24"/>
          <w:szCs w:val="24"/>
          <w:lang w:val="ru-RU"/>
        </w:rPr>
        <w:t xml:space="preserve">пунктуационными 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навыками: </w:t>
      </w:r>
      <w:r w:rsidRPr="00443497">
        <w:rPr>
          <w:rFonts w:ascii="Times New Roman" w:hAnsi="Times New Roman"/>
          <w:i/>
          <w:sz w:val="24"/>
          <w:szCs w:val="24"/>
          <w:lang w:val="ru-RU"/>
        </w:rPr>
        <w:t xml:space="preserve">использовать </w:t>
      </w:r>
      <w:r w:rsidRPr="00443497">
        <w:rPr>
          <w:rFonts w:ascii="Times New Roman" w:hAnsi="Times New Roman"/>
          <w:sz w:val="24"/>
          <w:szCs w:val="24"/>
          <w:lang w:val="ru-RU"/>
        </w:rPr>
        <w:t>точку, вопросительный и восклицательный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знаки в конце предложения, запятую при перечислении и обращении, апостроф; пунктуационно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правильно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оформлять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электронное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сообщение личного характера;</w:t>
      </w:r>
    </w:p>
    <w:p w14:paraId="334F06BD" w14:textId="77777777" w:rsidR="00443497" w:rsidRPr="00443497" w:rsidRDefault="00443497" w:rsidP="00443497">
      <w:pPr>
        <w:pStyle w:val="ae"/>
        <w:widowControl w:val="0"/>
        <w:numPr>
          <w:ilvl w:val="0"/>
          <w:numId w:val="34"/>
        </w:numPr>
        <w:tabs>
          <w:tab w:val="left" w:pos="55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i/>
          <w:sz w:val="24"/>
          <w:szCs w:val="24"/>
          <w:lang w:val="ru-RU"/>
        </w:rPr>
        <w:t xml:space="preserve">распознавать </w:t>
      </w:r>
      <w:r w:rsidRPr="00443497">
        <w:rPr>
          <w:rFonts w:ascii="Times New Roman" w:hAnsi="Times New Roman"/>
          <w:sz w:val="24"/>
          <w:szCs w:val="24"/>
          <w:lang w:val="ru-RU"/>
        </w:rPr>
        <w:t>в звучащем и письменном тексте 1250 лексических единиц (слов, словосочетаний,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речевых клише) и правильно </w:t>
      </w:r>
      <w:r w:rsidRPr="00443497">
        <w:rPr>
          <w:rFonts w:ascii="Times New Roman" w:hAnsi="Times New Roman"/>
          <w:i/>
          <w:sz w:val="24"/>
          <w:szCs w:val="24"/>
          <w:lang w:val="ru-RU"/>
        </w:rPr>
        <w:t xml:space="preserve">употреблять </w:t>
      </w:r>
      <w:r w:rsidRPr="00443497">
        <w:rPr>
          <w:rFonts w:ascii="Times New Roman" w:hAnsi="Times New Roman"/>
          <w:sz w:val="24"/>
          <w:szCs w:val="24"/>
          <w:lang w:val="ru-RU"/>
        </w:rPr>
        <w:t>в устной и письменной речи 1050 лексических единиц,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обслуживающих ситуации общения в рамках тематического содержания, с соблюдением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существующих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норм лексической сочетаемости;</w:t>
      </w:r>
    </w:p>
    <w:p w14:paraId="79C26210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i/>
          <w:sz w:val="24"/>
          <w:szCs w:val="24"/>
          <w:lang w:val="ru-RU"/>
        </w:rPr>
        <w:t xml:space="preserve">распознавать и употреблять </w:t>
      </w:r>
      <w:r w:rsidRPr="00443497">
        <w:rPr>
          <w:rFonts w:ascii="Times New Roman" w:hAnsi="Times New Roman"/>
          <w:sz w:val="24"/>
          <w:szCs w:val="24"/>
          <w:lang w:val="ru-RU"/>
        </w:rPr>
        <w:t>в устной и письменной речи родственные слова, образованные с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использованием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аффиксации: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имена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существительные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помощью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суффиксов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443497">
        <w:rPr>
          <w:rFonts w:ascii="Times New Roman" w:hAnsi="Times New Roman"/>
          <w:sz w:val="24"/>
          <w:szCs w:val="24"/>
        </w:rPr>
        <w:t>ity</w:t>
      </w:r>
      <w:proofErr w:type="spellEnd"/>
      <w:r w:rsidRPr="00443497">
        <w:rPr>
          <w:rFonts w:ascii="Times New Roman" w:hAnsi="Times New Roman"/>
          <w:sz w:val="24"/>
          <w:szCs w:val="24"/>
          <w:lang w:val="ru-RU"/>
        </w:rPr>
        <w:t>,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-</w:t>
      </w:r>
      <w:r w:rsidRPr="00443497">
        <w:rPr>
          <w:rFonts w:ascii="Times New Roman" w:hAnsi="Times New Roman"/>
          <w:sz w:val="24"/>
          <w:szCs w:val="24"/>
        </w:rPr>
        <w:t>ship</w:t>
      </w:r>
      <w:r w:rsidRPr="00443497">
        <w:rPr>
          <w:rFonts w:ascii="Times New Roman" w:hAnsi="Times New Roman"/>
          <w:sz w:val="24"/>
          <w:szCs w:val="24"/>
          <w:lang w:val="ru-RU"/>
        </w:rPr>
        <w:t>,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443497">
        <w:rPr>
          <w:rFonts w:ascii="Times New Roman" w:hAnsi="Times New Roman"/>
          <w:sz w:val="24"/>
          <w:szCs w:val="24"/>
        </w:rPr>
        <w:t>ance</w:t>
      </w:r>
      <w:proofErr w:type="spellEnd"/>
      <w:r w:rsidRPr="00443497">
        <w:rPr>
          <w:rFonts w:ascii="Times New Roman" w:hAnsi="Times New Roman"/>
          <w:sz w:val="24"/>
          <w:szCs w:val="24"/>
          <w:lang w:val="ru-RU"/>
        </w:rPr>
        <w:t>/-</w:t>
      </w:r>
      <w:proofErr w:type="spellStart"/>
      <w:r w:rsidRPr="00443497">
        <w:rPr>
          <w:rFonts w:ascii="Times New Roman" w:hAnsi="Times New Roman"/>
          <w:sz w:val="24"/>
          <w:szCs w:val="24"/>
        </w:rPr>
        <w:t>ence</w:t>
      </w:r>
      <w:proofErr w:type="spellEnd"/>
      <w:r w:rsidRPr="00443497">
        <w:rPr>
          <w:rFonts w:ascii="Times New Roman" w:hAnsi="Times New Roman"/>
          <w:sz w:val="24"/>
          <w:szCs w:val="24"/>
          <w:lang w:val="ru-RU"/>
        </w:rPr>
        <w:t>;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имена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прилагательные с помощью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префикса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inter</w:t>
      </w:r>
      <w:r w:rsidRPr="00443497">
        <w:rPr>
          <w:rFonts w:ascii="Times New Roman" w:hAnsi="Times New Roman"/>
          <w:sz w:val="24"/>
          <w:szCs w:val="24"/>
          <w:lang w:val="ru-RU"/>
        </w:rPr>
        <w:t>-;</w:t>
      </w:r>
    </w:p>
    <w:p w14:paraId="3139051C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i/>
          <w:sz w:val="24"/>
          <w:szCs w:val="24"/>
          <w:lang w:val="ru-RU"/>
        </w:rPr>
        <w:t xml:space="preserve">распознавать и употреблять </w:t>
      </w:r>
      <w:r w:rsidRPr="00443497">
        <w:rPr>
          <w:rFonts w:ascii="Times New Roman" w:hAnsi="Times New Roman"/>
          <w:sz w:val="24"/>
          <w:szCs w:val="24"/>
          <w:lang w:val="ru-RU"/>
        </w:rPr>
        <w:t>в устной и письменной речи родственные слова, образованные с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помощью конверсии (имя существительное от неопределённой формы глагола (</w:t>
      </w:r>
      <w:r w:rsidRPr="00443497">
        <w:rPr>
          <w:rFonts w:ascii="Times New Roman" w:hAnsi="Times New Roman"/>
          <w:sz w:val="24"/>
          <w:szCs w:val="24"/>
        </w:rPr>
        <w:t>to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walk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 — </w:t>
      </w:r>
      <w:r w:rsidRPr="00443497">
        <w:rPr>
          <w:rFonts w:ascii="Times New Roman" w:hAnsi="Times New Roman"/>
          <w:sz w:val="24"/>
          <w:szCs w:val="24"/>
        </w:rPr>
        <w:t>a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walk</w:t>
      </w:r>
      <w:r w:rsidRPr="00443497">
        <w:rPr>
          <w:rFonts w:ascii="Times New Roman" w:hAnsi="Times New Roman"/>
          <w:sz w:val="24"/>
          <w:szCs w:val="24"/>
          <w:lang w:val="ru-RU"/>
        </w:rPr>
        <w:t>),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глагол от имени существительного (</w:t>
      </w:r>
      <w:r w:rsidRPr="00443497">
        <w:rPr>
          <w:rFonts w:ascii="Times New Roman" w:hAnsi="Times New Roman"/>
          <w:sz w:val="24"/>
          <w:szCs w:val="24"/>
        </w:rPr>
        <w:t>a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present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 — </w:t>
      </w:r>
      <w:r w:rsidRPr="00443497">
        <w:rPr>
          <w:rFonts w:ascii="Times New Roman" w:hAnsi="Times New Roman"/>
          <w:sz w:val="24"/>
          <w:szCs w:val="24"/>
        </w:rPr>
        <w:t>to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present</w:t>
      </w:r>
      <w:r w:rsidRPr="00443497">
        <w:rPr>
          <w:rFonts w:ascii="Times New Roman" w:hAnsi="Times New Roman"/>
          <w:sz w:val="24"/>
          <w:szCs w:val="24"/>
          <w:lang w:val="ru-RU"/>
        </w:rPr>
        <w:t>), имя существительное от прилагательного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(</w:t>
      </w:r>
      <w:r w:rsidRPr="00443497">
        <w:rPr>
          <w:rFonts w:ascii="Times New Roman" w:hAnsi="Times New Roman"/>
          <w:sz w:val="24"/>
          <w:szCs w:val="24"/>
        </w:rPr>
        <w:t>rich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— </w:t>
      </w:r>
      <w:r w:rsidRPr="00443497">
        <w:rPr>
          <w:rFonts w:ascii="Times New Roman" w:hAnsi="Times New Roman"/>
          <w:sz w:val="24"/>
          <w:szCs w:val="24"/>
        </w:rPr>
        <w:t>the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rich</w:t>
      </w:r>
      <w:r w:rsidRPr="00443497">
        <w:rPr>
          <w:rFonts w:ascii="Times New Roman" w:hAnsi="Times New Roman"/>
          <w:sz w:val="24"/>
          <w:szCs w:val="24"/>
          <w:lang w:val="ru-RU"/>
        </w:rPr>
        <w:t>);</w:t>
      </w:r>
    </w:p>
    <w:p w14:paraId="7385E267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i/>
          <w:sz w:val="24"/>
          <w:szCs w:val="24"/>
          <w:lang w:val="ru-RU"/>
        </w:rPr>
        <w:t xml:space="preserve">распознавать и употреблять </w:t>
      </w:r>
      <w:r w:rsidRPr="00443497">
        <w:rPr>
          <w:rFonts w:ascii="Times New Roman" w:hAnsi="Times New Roman"/>
          <w:sz w:val="24"/>
          <w:szCs w:val="24"/>
          <w:lang w:val="ru-RU"/>
        </w:rPr>
        <w:t>в устной и письменной речи изученные многозначные слова,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синонимы,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антонимы;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наиболее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частотные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фразовые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глаголы;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сокращения</w:t>
      </w:r>
      <w:r w:rsidRPr="00443497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аббревиатуры;</w:t>
      </w:r>
    </w:p>
    <w:p w14:paraId="724B8473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i/>
          <w:sz w:val="24"/>
          <w:szCs w:val="24"/>
          <w:lang w:val="ru-RU"/>
        </w:rPr>
        <w:t xml:space="preserve">распознавать и употреблять </w:t>
      </w:r>
      <w:r w:rsidRPr="00443497">
        <w:rPr>
          <w:rFonts w:ascii="Times New Roman" w:hAnsi="Times New Roman"/>
          <w:sz w:val="24"/>
          <w:szCs w:val="24"/>
          <w:lang w:val="ru-RU"/>
        </w:rPr>
        <w:t>в устной и письменной речи различные средства связи в тексте для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обеспечения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логичности и целостности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высказывания;</w:t>
      </w:r>
    </w:p>
    <w:p w14:paraId="56251382" w14:textId="77777777" w:rsidR="00443497" w:rsidRPr="00443497" w:rsidRDefault="00443497" w:rsidP="00443497">
      <w:pPr>
        <w:pStyle w:val="ae"/>
        <w:widowControl w:val="0"/>
        <w:numPr>
          <w:ilvl w:val="0"/>
          <w:numId w:val="34"/>
        </w:numPr>
        <w:tabs>
          <w:tab w:val="left" w:pos="55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i/>
          <w:sz w:val="24"/>
          <w:szCs w:val="24"/>
          <w:lang w:val="ru-RU"/>
        </w:rPr>
        <w:t>знать</w:t>
      </w:r>
      <w:r w:rsidRPr="00443497">
        <w:rPr>
          <w:rFonts w:ascii="Times New Roman" w:hAnsi="Times New Roman"/>
          <w:i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i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i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i/>
          <w:sz w:val="24"/>
          <w:szCs w:val="24"/>
          <w:lang w:val="ru-RU"/>
        </w:rPr>
        <w:t>понимать</w:t>
      </w:r>
      <w:r w:rsidRPr="00443497">
        <w:rPr>
          <w:rFonts w:ascii="Times New Roman" w:hAnsi="Times New Roman"/>
          <w:i/>
          <w:spacing w:val="-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особенностей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структуры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простых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сложных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предложений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английского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языка;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различных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коммуникативных типов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предложений английского языка;</w:t>
      </w:r>
    </w:p>
    <w:p w14:paraId="676A3312" w14:textId="77777777" w:rsidR="00443497" w:rsidRPr="00443497" w:rsidRDefault="00443497" w:rsidP="0044349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i/>
          <w:sz w:val="24"/>
          <w:szCs w:val="24"/>
          <w:lang w:val="ru-RU"/>
        </w:rPr>
        <w:t>распознавать</w:t>
      </w:r>
      <w:r w:rsidRPr="00443497">
        <w:rPr>
          <w:rFonts w:ascii="Times New Roman" w:hAnsi="Times New Roman"/>
          <w:i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письменном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звучащем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тексте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i/>
          <w:sz w:val="24"/>
          <w:szCs w:val="24"/>
          <w:lang w:val="ru-RU"/>
        </w:rPr>
        <w:t xml:space="preserve">употреблять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устной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письменной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речи:</w:t>
      </w:r>
    </w:p>
    <w:p w14:paraId="7036395D" w14:textId="77777777" w:rsidR="00443497" w:rsidRPr="00443497" w:rsidRDefault="00443497" w:rsidP="00443497">
      <w:pPr>
        <w:pStyle w:val="ae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предложения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сложным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дополнением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(</w:t>
      </w:r>
      <w:r w:rsidRPr="00443497">
        <w:rPr>
          <w:rFonts w:ascii="Times New Roman" w:hAnsi="Times New Roman"/>
          <w:sz w:val="24"/>
          <w:szCs w:val="24"/>
        </w:rPr>
        <w:t>Complex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Object</w:t>
      </w:r>
      <w:r w:rsidRPr="00443497">
        <w:rPr>
          <w:rFonts w:ascii="Times New Roman" w:hAnsi="Times New Roman"/>
          <w:sz w:val="24"/>
          <w:szCs w:val="24"/>
          <w:lang w:val="ru-RU"/>
        </w:rPr>
        <w:t>);</w:t>
      </w:r>
    </w:p>
    <w:p w14:paraId="6B43A057" w14:textId="77777777" w:rsidR="00443497" w:rsidRPr="00443497" w:rsidRDefault="00443497" w:rsidP="00443497">
      <w:pPr>
        <w:pStyle w:val="ae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все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типы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вопросительных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предложений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Past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Perfect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Tense</w:t>
      </w:r>
      <w:r w:rsidRPr="00443497">
        <w:rPr>
          <w:rFonts w:ascii="Times New Roman" w:hAnsi="Times New Roman"/>
          <w:sz w:val="24"/>
          <w:szCs w:val="24"/>
          <w:lang w:val="ru-RU"/>
        </w:rPr>
        <w:t>;</w:t>
      </w:r>
    </w:p>
    <w:p w14:paraId="1C6B17AD" w14:textId="77777777" w:rsidR="00443497" w:rsidRPr="00443497" w:rsidRDefault="00443497" w:rsidP="00443497">
      <w:pPr>
        <w:pStyle w:val="ae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повествовательные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(утвердительные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отрицательные),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вопросительные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побудительные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предложения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косвенной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речи в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настоящем и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прошедшем времени;</w:t>
      </w:r>
    </w:p>
    <w:p w14:paraId="53781B3E" w14:textId="77777777" w:rsidR="00443497" w:rsidRPr="00443497" w:rsidRDefault="00443497" w:rsidP="00443497">
      <w:pPr>
        <w:pStyle w:val="ae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согласование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времён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рамках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сложного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предложения;</w:t>
      </w:r>
    </w:p>
    <w:p w14:paraId="41B9F9BB" w14:textId="77777777" w:rsidR="00443497" w:rsidRPr="00443497" w:rsidRDefault="00443497" w:rsidP="00443497">
      <w:pPr>
        <w:pStyle w:val="ae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согласование подлежащего, выраженного собирательным существительным (</w:t>
      </w:r>
      <w:r w:rsidRPr="00443497">
        <w:rPr>
          <w:rFonts w:ascii="Times New Roman" w:hAnsi="Times New Roman"/>
          <w:sz w:val="24"/>
          <w:szCs w:val="24"/>
        </w:rPr>
        <w:t>family</w:t>
      </w:r>
      <w:r w:rsidRPr="0044349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43497">
        <w:rPr>
          <w:rFonts w:ascii="Times New Roman" w:hAnsi="Times New Roman"/>
          <w:sz w:val="24"/>
          <w:szCs w:val="24"/>
        </w:rPr>
        <w:t>police</w:t>
      </w:r>
      <w:r w:rsidRPr="00443497">
        <w:rPr>
          <w:rFonts w:ascii="Times New Roman" w:hAnsi="Times New Roman"/>
          <w:sz w:val="24"/>
          <w:szCs w:val="24"/>
          <w:lang w:val="ru-RU"/>
        </w:rPr>
        <w:t>), со</w:t>
      </w:r>
      <w:r w:rsidRPr="00443497">
        <w:rPr>
          <w:rFonts w:ascii="Times New Roman" w:hAnsi="Times New Roman"/>
          <w:spacing w:val="-5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сказуемым;</w:t>
      </w:r>
    </w:p>
    <w:p w14:paraId="16AE5D78" w14:textId="77777777" w:rsidR="00443497" w:rsidRPr="00443497" w:rsidRDefault="00443497" w:rsidP="00443497">
      <w:pPr>
        <w:pStyle w:val="ae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3497">
        <w:rPr>
          <w:rFonts w:ascii="Times New Roman" w:hAnsi="Times New Roman"/>
          <w:sz w:val="24"/>
          <w:szCs w:val="24"/>
        </w:rPr>
        <w:t>конструкции</w:t>
      </w:r>
      <w:proofErr w:type="spellEnd"/>
      <w:r w:rsidRPr="0044349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с</w:t>
      </w:r>
      <w:r w:rsidRPr="0044349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43497">
        <w:rPr>
          <w:rFonts w:ascii="Times New Roman" w:hAnsi="Times New Roman"/>
          <w:sz w:val="24"/>
          <w:szCs w:val="24"/>
        </w:rPr>
        <w:t>глаголами</w:t>
      </w:r>
      <w:proofErr w:type="spellEnd"/>
      <w:r w:rsidRPr="00443497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443497">
        <w:rPr>
          <w:rFonts w:ascii="Times New Roman" w:hAnsi="Times New Roman"/>
          <w:sz w:val="24"/>
          <w:szCs w:val="24"/>
        </w:rPr>
        <w:t>на</w:t>
      </w:r>
      <w:proofErr w:type="spellEnd"/>
      <w:r w:rsidRPr="0044349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-</w:t>
      </w:r>
      <w:proofErr w:type="spellStart"/>
      <w:r w:rsidRPr="00443497">
        <w:rPr>
          <w:rFonts w:ascii="Times New Roman" w:hAnsi="Times New Roman"/>
          <w:sz w:val="24"/>
          <w:szCs w:val="24"/>
        </w:rPr>
        <w:t>ing</w:t>
      </w:r>
      <w:proofErr w:type="spellEnd"/>
      <w:r w:rsidRPr="00443497">
        <w:rPr>
          <w:rFonts w:ascii="Times New Roman" w:hAnsi="Times New Roman"/>
          <w:sz w:val="24"/>
          <w:szCs w:val="24"/>
        </w:rPr>
        <w:t>:</w:t>
      </w:r>
      <w:r w:rsidRPr="0044349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to</w:t>
      </w:r>
      <w:r w:rsidRPr="0044349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love/hate</w:t>
      </w:r>
      <w:r w:rsidRPr="0044349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doing</w:t>
      </w:r>
      <w:r w:rsidRPr="0044349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something;</w:t>
      </w:r>
    </w:p>
    <w:p w14:paraId="3A44729A" w14:textId="77777777" w:rsidR="00443497" w:rsidRPr="00443497" w:rsidRDefault="00443497" w:rsidP="00443497">
      <w:pPr>
        <w:pStyle w:val="ae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3497">
        <w:rPr>
          <w:rFonts w:ascii="Times New Roman" w:hAnsi="Times New Roman"/>
          <w:sz w:val="24"/>
          <w:szCs w:val="24"/>
        </w:rPr>
        <w:t>конструкции</w:t>
      </w:r>
      <w:proofErr w:type="spellEnd"/>
      <w:r w:rsidRPr="00443497">
        <w:rPr>
          <w:rFonts w:ascii="Times New Roman" w:hAnsi="Times New Roman"/>
          <w:sz w:val="24"/>
          <w:szCs w:val="24"/>
        </w:rPr>
        <w:t>,</w:t>
      </w:r>
      <w:r w:rsidRPr="00443497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443497">
        <w:rPr>
          <w:rFonts w:ascii="Times New Roman" w:hAnsi="Times New Roman"/>
          <w:sz w:val="24"/>
          <w:szCs w:val="24"/>
        </w:rPr>
        <w:t>содержащие</w:t>
      </w:r>
      <w:proofErr w:type="spellEnd"/>
      <w:r w:rsidRPr="0044349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43497">
        <w:rPr>
          <w:rFonts w:ascii="Times New Roman" w:hAnsi="Times New Roman"/>
          <w:sz w:val="24"/>
          <w:szCs w:val="24"/>
        </w:rPr>
        <w:t>глаголы-связки</w:t>
      </w:r>
      <w:proofErr w:type="spellEnd"/>
      <w:r w:rsidRPr="0044349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to</w:t>
      </w:r>
      <w:r w:rsidRPr="0044349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be/to</w:t>
      </w:r>
      <w:r w:rsidRPr="0044349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look/to</w:t>
      </w:r>
      <w:r w:rsidRPr="0044349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feel/to</w:t>
      </w:r>
      <w:r w:rsidRPr="0044349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seem;</w:t>
      </w:r>
    </w:p>
    <w:p w14:paraId="6EED45A6" w14:textId="77777777" w:rsidR="00443497" w:rsidRPr="00443497" w:rsidRDefault="00443497" w:rsidP="00443497">
      <w:pPr>
        <w:pStyle w:val="ae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3497">
        <w:rPr>
          <w:rFonts w:ascii="Times New Roman" w:hAnsi="Times New Roman"/>
          <w:sz w:val="24"/>
          <w:szCs w:val="24"/>
        </w:rPr>
        <w:t>конструкции</w:t>
      </w:r>
      <w:proofErr w:type="spellEnd"/>
      <w:r w:rsidRPr="0044349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be/get</w:t>
      </w:r>
      <w:r w:rsidRPr="0044349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used</w:t>
      </w:r>
      <w:r w:rsidRPr="0044349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to</w:t>
      </w:r>
      <w:r w:rsidRPr="0044349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do</w:t>
      </w:r>
      <w:r w:rsidRPr="0044349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something;</w:t>
      </w:r>
      <w:r w:rsidRPr="0044349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be/get</w:t>
      </w:r>
      <w:r w:rsidRPr="0044349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used</w:t>
      </w:r>
      <w:r w:rsidRPr="0044349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doing</w:t>
      </w:r>
      <w:r w:rsidRPr="0044349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something;</w:t>
      </w:r>
    </w:p>
    <w:p w14:paraId="1F95EAFE" w14:textId="77777777" w:rsidR="00443497" w:rsidRPr="00443497" w:rsidRDefault="00443497" w:rsidP="00443497">
      <w:pPr>
        <w:pStyle w:val="ae"/>
        <w:widowControl w:val="0"/>
        <w:numPr>
          <w:ilvl w:val="0"/>
          <w:numId w:val="33"/>
        </w:numPr>
        <w:tabs>
          <w:tab w:val="left" w:pos="48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3497">
        <w:rPr>
          <w:rFonts w:ascii="Times New Roman" w:hAnsi="Times New Roman"/>
          <w:sz w:val="24"/>
          <w:szCs w:val="24"/>
        </w:rPr>
        <w:t>конструкцию</w:t>
      </w:r>
      <w:proofErr w:type="spellEnd"/>
      <w:r w:rsidRPr="0044349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both</w:t>
      </w:r>
      <w:r w:rsidRPr="0044349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…</w:t>
      </w:r>
      <w:r w:rsidRPr="0044349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and</w:t>
      </w:r>
      <w:r w:rsidRPr="0044349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…;</w:t>
      </w:r>
    </w:p>
    <w:p w14:paraId="5564C526" w14:textId="77777777" w:rsidR="00443497" w:rsidRPr="00443497" w:rsidRDefault="00443497" w:rsidP="00443497">
      <w:pPr>
        <w:pStyle w:val="ae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3497">
        <w:rPr>
          <w:rFonts w:ascii="Times New Roman" w:hAnsi="Times New Roman"/>
          <w:sz w:val="24"/>
          <w:szCs w:val="24"/>
        </w:rPr>
        <w:t>конструкции</w:t>
      </w:r>
      <w:proofErr w:type="spellEnd"/>
      <w:r w:rsidRPr="00443497">
        <w:rPr>
          <w:rFonts w:ascii="Times New Roman" w:hAnsi="Times New Roman"/>
          <w:sz w:val="24"/>
          <w:szCs w:val="24"/>
        </w:rPr>
        <w:t xml:space="preserve"> c </w:t>
      </w:r>
      <w:proofErr w:type="spellStart"/>
      <w:r w:rsidRPr="00443497">
        <w:rPr>
          <w:rFonts w:ascii="Times New Roman" w:hAnsi="Times New Roman"/>
          <w:sz w:val="24"/>
          <w:szCs w:val="24"/>
        </w:rPr>
        <w:t>глаголами</w:t>
      </w:r>
      <w:proofErr w:type="spellEnd"/>
      <w:r w:rsidRPr="00443497">
        <w:rPr>
          <w:rFonts w:ascii="Times New Roman" w:hAnsi="Times New Roman"/>
          <w:sz w:val="24"/>
          <w:szCs w:val="24"/>
        </w:rPr>
        <w:t xml:space="preserve"> to stop, to remember, to forget (</w:t>
      </w:r>
      <w:proofErr w:type="spellStart"/>
      <w:r w:rsidRPr="00443497">
        <w:rPr>
          <w:rFonts w:ascii="Times New Roman" w:hAnsi="Times New Roman"/>
          <w:sz w:val="24"/>
          <w:szCs w:val="24"/>
        </w:rPr>
        <w:t>разница</w:t>
      </w:r>
      <w:proofErr w:type="spellEnd"/>
      <w:r w:rsidRPr="0044349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43497">
        <w:rPr>
          <w:rFonts w:ascii="Times New Roman" w:hAnsi="Times New Roman"/>
          <w:sz w:val="24"/>
          <w:szCs w:val="24"/>
        </w:rPr>
        <w:t>значении</w:t>
      </w:r>
      <w:proofErr w:type="spellEnd"/>
      <w:r w:rsidRPr="00443497">
        <w:rPr>
          <w:rFonts w:ascii="Times New Roman" w:hAnsi="Times New Roman"/>
          <w:sz w:val="24"/>
          <w:szCs w:val="24"/>
        </w:rPr>
        <w:t xml:space="preserve"> to stop doing </w:t>
      </w:r>
      <w:proofErr w:type="spellStart"/>
      <w:r w:rsidRPr="00443497">
        <w:rPr>
          <w:rFonts w:ascii="Times New Roman" w:hAnsi="Times New Roman"/>
          <w:sz w:val="24"/>
          <w:szCs w:val="24"/>
        </w:rPr>
        <w:t>smth</w:t>
      </w:r>
      <w:proofErr w:type="spellEnd"/>
      <w:r w:rsidRPr="00443497">
        <w:rPr>
          <w:rFonts w:ascii="Times New Roman" w:hAnsi="Times New Roman"/>
          <w:sz w:val="24"/>
          <w:szCs w:val="24"/>
        </w:rPr>
        <w:t xml:space="preserve"> и to</w:t>
      </w:r>
      <w:r w:rsidRPr="0044349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stop</w:t>
      </w:r>
      <w:r w:rsidRPr="0044349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 xml:space="preserve">to do </w:t>
      </w:r>
      <w:proofErr w:type="spellStart"/>
      <w:r w:rsidRPr="00443497">
        <w:rPr>
          <w:rFonts w:ascii="Times New Roman" w:hAnsi="Times New Roman"/>
          <w:sz w:val="24"/>
          <w:szCs w:val="24"/>
        </w:rPr>
        <w:t>smth</w:t>
      </w:r>
      <w:proofErr w:type="spellEnd"/>
      <w:r w:rsidRPr="00443497">
        <w:rPr>
          <w:rFonts w:ascii="Times New Roman" w:hAnsi="Times New Roman"/>
          <w:sz w:val="24"/>
          <w:szCs w:val="24"/>
        </w:rPr>
        <w:t>);</w:t>
      </w:r>
    </w:p>
    <w:p w14:paraId="15EC2976" w14:textId="77777777" w:rsidR="00443497" w:rsidRPr="00443497" w:rsidRDefault="00443497" w:rsidP="00443497">
      <w:pPr>
        <w:pStyle w:val="ae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3497">
        <w:rPr>
          <w:rFonts w:ascii="Times New Roman" w:hAnsi="Times New Roman"/>
          <w:sz w:val="24"/>
          <w:szCs w:val="24"/>
        </w:rPr>
        <w:t>глаголы</w:t>
      </w:r>
      <w:proofErr w:type="spellEnd"/>
      <w:r w:rsidRPr="0044349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43497">
        <w:rPr>
          <w:rFonts w:ascii="Times New Roman" w:hAnsi="Times New Roman"/>
          <w:sz w:val="24"/>
          <w:szCs w:val="24"/>
        </w:rPr>
        <w:t>видо-временных</w:t>
      </w:r>
      <w:proofErr w:type="spellEnd"/>
      <w:r w:rsidRPr="004434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497">
        <w:rPr>
          <w:rFonts w:ascii="Times New Roman" w:hAnsi="Times New Roman"/>
          <w:sz w:val="24"/>
          <w:szCs w:val="24"/>
        </w:rPr>
        <w:t>формах</w:t>
      </w:r>
      <w:proofErr w:type="spellEnd"/>
      <w:r w:rsidRPr="004434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497">
        <w:rPr>
          <w:rFonts w:ascii="Times New Roman" w:hAnsi="Times New Roman"/>
          <w:sz w:val="24"/>
          <w:szCs w:val="24"/>
        </w:rPr>
        <w:t>действительного</w:t>
      </w:r>
      <w:proofErr w:type="spellEnd"/>
      <w:r w:rsidRPr="004434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497">
        <w:rPr>
          <w:rFonts w:ascii="Times New Roman" w:hAnsi="Times New Roman"/>
          <w:sz w:val="24"/>
          <w:szCs w:val="24"/>
        </w:rPr>
        <w:t>залога</w:t>
      </w:r>
      <w:proofErr w:type="spellEnd"/>
      <w:r w:rsidRPr="0044349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43497">
        <w:rPr>
          <w:rFonts w:ascii="Times New Roman" w:hAnsi="Times New Roman"/>
          <w:sz w:val="24"/>
          <w:szCs w:val="24"/>
        </w:rPr>
        <w:t>изъявительном</w:t>
      </w:r>
      <w:proofErr w:type="spellEnd"/>
      <w:r w:rsidRPr="004434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3497">
        <w:rPr>
          <w:rFonts w:ascii="Times New Roman" w:hAnsi="Times New Roman"/>
          <w:sz w:val="24"/>
          <w:szCs w:val="24"/>
        </w:rPr>
        <w:t>наклонении</w:t>
      </w:r>
      <w:proofErr w:type="spellEnd"/>
      <w:r w:rsidRPr="00443497">
        <w:rPr>
          <w:rFonts w:ascii="Times New Roman" w:hAnsi="Times New Roman"/>
          <w:sz w:val="24"/>
          <w:szCs w:val="24"/>
        </w:rPr>
        <w:t xml:space="preserve"> (Past</w:t>
      </w:r>
      <w:r w:rsidRPr="0044349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Perfect</w:t>
      </w:r>
      <w:r w:rsidRPr="0044349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Tense;</w:t>
      </w:r>
      <w:r w:rsidRPr="0044349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Present</w:t>
      </w:r>
      <w:r w:rsidRPr="0044349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Perfect</w:t>
      </w:r>
      <w:r w:rsidRPr="0044349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Continuous</w:t>
      </w:r>
      <w:r w:rsidRPr="0044349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Tense,</w:t>
      </w:r>
      <w:r w:rsidRPr="0044349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Future-in-the-Past);</w:t>
      </w:r>
    </w:p>
    <w:p w14:paraId="1FFF4180" w14:textId="77777777" w:rsidR="00443497" w:rsidRPr="00443497" w:rsidRDefault="00443497" w:rsidP="00443497">
      <w:pPr>
        <w:pStyle w:val="ae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модальные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глаголы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косвенной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речи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настоящем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прошедшем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времени;</w:t>
      </w:r>
    </w:p>
    <w:p w14:paraId="1E8096BB" w14:textId="77777777" w:rsidR="00443497" w:rsidRPr="00443497" w:rsidRDefault="00443497" w:rsidP="00443497">
      <w:pPr>
        <w:pStyle w:val="ae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неличные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формы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глагола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(инфинитив,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герундий,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причастия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настоящего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прошедшего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времени);</w:t>
      </w:r>
    </w:p>
    <w:p w14:paraId="4623457F" w14:textId="77777777" w:rsidR="00443497" w:rsidRPr="00443497" w:rsidRDefault="00443497" w:rsidP="00443497">
      <w:pPr>
        <w:pStyle w:val="ae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3497">
        <w:rPr>
          <w:rFonts w:ascii="Times New Roman" w:hAnsi="Times New Roman"/>
          <w:sz w:val="24"/>
          <w:szCs w:val="24"/>
        </w:rPr>
        <w:t>наречия</w:t>
      </w:r>
      <w:proofErr w:type="spellEnd"/>
      <w:r w:rsidRPr="0044349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too</w:t>
      </w:r>
      <w:r w:rsidRPr="0044349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—</w:t>
      </w:r>
      <w:r w:rsidRPr="0044349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enough;</w:t>
      </w:r>
    </w:p>
    <w:p w14:paraId="522DF081" w14:textId="77777777" w:rsidR="00443497" w:rsidRPr="00443497" w:rsidRDefault="00443497" w:rsidP="00443497">
      <w:pPr>
        <w:pStyle w:val="ae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отрицательные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местоимения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no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(и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его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производные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nobody</w:t>
      </w:r>
      <w:r w:rsidRPr="00443497">
        <w:rPr>
          <w:rFonts w:ascii="Times New Roman" w:hAnsi="Times New Roman"/>
          <w:sz w:val="24"/>
          <w:szCs w:val="24"/>
          <w:lang w:val="ru-RU"/>
        </w:rPr>
        <w:t>,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nothing</w:t>
      </w:r>
      <w:r w:rsidRPr="00443497">
        <w:rPr>
          <w:rFonts w:ascii="Times New Roman" w:hAnsi="Times New Roman"/>
          <w:sz w:val="24"/>
          <w:szCs w:val="24"/>
          <w:lang w:val="ru-RU"/>
        </w:rPr>
        <w:t>,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proofErr w:type="spellStart"/>
      <w:r w:rsidRPr="00443497">
        <w:rPr>
          <w:rFonts w:ascii="Times New Roman" w:hAnsi="Times New Roman"/>
          <w:sz w:val="24"/>
          <w:szCs w:val="24"/>
        </w:rPr>
        <w:t>etc</w:t>
      </w:r>
      <w:proofErr w:type="spellEnd"/>
      <w:r w:rsidRPr="00443497">
        <w:rPr>
          <w:rFonts w:ascii="Times New Roman" w:hAnsi="Times New Roman"/>
          <w:sz w:val="24"/>
          <w:szCs w:val="24"/>
          <w:lang w:val="ru-RU"/>
        </w:rPr>
        <w:t>.),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</w:rPr>
        <w:t>none</w:t>
      </w:r>
      <w:r w:rsidRPr="00443497">
        <w:rPr>
          <w:rFonts w:ascii="Times New Roman" w:hAnsi="Times New Roman"/>
          <w:sz w:val="24"/>
          <w:szCs w:val="24"/>
          <w:lang w:val="ru-RU"/>
        </w:rPr>
        <w:t>.</w:t>
      </w:r>
    </w:p>
    <w:p w14:paraId="477056C3" w14:textId="77777777" w:rsidR="00443497" w:rsidRPr="00443497" w:rsidRDefault="00443497" w:rsidP="00443497">
      <w:pPr>
        <w:pStyle w:val="ae"/>
        <w:widowControl w:val="0"/>
        <w:numPr>
          <w:ilvl w:val="0"/>
          <w:numId w:val="34"/>
        </w:numPr>
        <w:tabs>
          <w:tab w:val="left" w:pos="55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i/>
          <w:sz w:val="24"/>
          <w:szCs w:val="24"/>
          <w:lang w:val="ru-RU"/>
        </w:rPr>
        <w:t>владеть</w:t>
      </w:r>
      <w:r w:rsidRPr="00443497">
        <w:rPr>
          <w:rFonts w:ascii="Times New Roman" w:hAnsi="Times New Roman"/>
          <w:i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социокультурными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знаниями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умениями:</w:t>
      </w:r>
    </w:p>
    <w:p w14:paraId="3BBD3EC6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i/>
          <w:sz w:val="24"/>
          <w:szCs w:val="24"/>
          <w:lang w:val="ru-RU"/>
        </w:rPr>
        <w:t xml:space="preserve">осуществлять </w:t>
      </w:r>
      <w:r w:rsidRPr="00443497">
        <w:rPr>
          <w:rFonts w:ascii="Times New Roman" w:hAnsi="Times New Roman"/>
          <w:sz w:val="24"/>
          <w:szCs w:val="24"/>
          <w:lang w:val="ru-RU"/>
        </w:rPr>
        <w:t>межличностное и межкультурное общение, используя знания о национально-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культурных особенностях своей страны и страны/стран изучаемого языка и освоив основные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социокультурные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элементы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речевого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поведенческого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этикета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стране/странах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изучаемого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языка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рамках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тематического содержания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речи;</w:t>
      </w:r>
    </w:p>
    <w:p w14:paraId="661DF3CA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i/>
          <w:sz w:val="24"/>
          <w:szCs w:val="24"/>
          <w:lang w:val="ru-RU"/>
        </w:rPr>
        <w:t xml:space="preserve">кратко представлять </w:t>
      </w:r>
      <w:r w:rsidRPr="00443497">
        <w:rPr>
          <w:rFonts w:ascii="Times New Roman" w:hAnsi="Times New Roman"/>
          <w:sz w:val="24"/>
          <w:szCs w:val="24"/>
          <w:lang w:val="ru-RU"/>
        </w:rPr>
        <w:t>родную страну/малую родину и страну/страны изучаемого языка (культурные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явления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 события;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достопримечательности, выдающиеся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люди);</w:t>
      </w:r>
    </w:p>
    <w:p w14:paraId="261E7FA0" w14:textId="77777777" w:rsidR="00443497" w:rsidRPr="00443497" w:rsidRDefault="00443497" w:rsidP="00443497">
      <w:pPr>
        <w:pStyle w:val="af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lastRenderedPageBreak/>
        <w:t>оказывать помощь зарубежным гостям в ситуациях повседневного общения (</w:t>
      </w:r>
      <w:r w:rsidRPr="00443497">
        <w:rPr>
          <w:rFonts w:ascii="Times New Roman" w:hAnsi="Times New Roman"/>
          <w:i/>
          <w:sz w:val="24"/>
          <w:szCs w:val="24"/>
          <w:lang w:val="ru-RU"/>
        </w:rPr>
        <w:t>объяснить</w:t>
      </w:r>
      <w:r w:rsidRPr="00443497">
        <w:rPr>
          <w:rFonts w:ascii="Times New Roman" w:hAnsi="Times New Roman"/>
          <w:i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местонахождение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объекта,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сообщить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возможный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маршрут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т. д.);</w:t>
      </w:r>
    </w:p>
    <w:p w14:paraId="7B12DE89" w14:textId="77777777" w:rsidR="00443497" w:rsidRPr="00443497" w:rsidRDefault="00443497" w:rsidP="00443497">
      <w:pPr>
        <w:pStyle w:val="ae"/>
        <w:widowControl w:val="0"/>
        <w:numPr>
          <w:ilvl w:val="0"/>
          <w:numId w:val="34"/>
        </w:numPr>
        <w:tabs>
          <w:tab w:val="left" w:pos="55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i/>
          <w:sz w:val="24"/>
          <w:szCs w:val="24"/>
          <w:lang w:val="ru-RU"/>
        </w:rPr>
        <w:t xml:space="preserve">владеть </w:t>
      </w:r>
      <w:r w:rsidRPr="00443497">
        <w:rPr>
          <w:rFonts w:ascii="Times New Roman" w:hAnsi="Times New Roman"/>
          <w:sz w:val="24"/>
          <w:szCs w:val="24"/>
          <w:lang w:val="ru-RU"/>
        </w:rPr>
        <w:t>компенсаторными умениями: использовать при чтении и аудировании языковую, в том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числе контекстуальную, догадку; при непосредственном общении — переспрашивать, просить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повторить, уточняя значение незнакомых слов; игнорировать информацию, не являющуюся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необходимой для понимания основного содержания прочитанного/прослушанного текста или для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нахождения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тексте запрашиваемой информации;</w:t>
      </w:r>
    </w:p>
    <w:p w14:paraId="1DF01D91" w14:textId="77777777" w:rsidR="00443497" w:rsidRPr="00443497" w:rsidRDefault="00443497" w:rsidP="00443497">
      <w:pPr>
        <w:pStyle w:val="ae"/>
        <w:widowControl w:val="0"/>
        <w:numPr>
          <w:ilvl w:val="0"/>
          <w:numId w:val="34"/>
        </w:numPr>
        <w:tabs>
          <w:tab w:val="left" w:pos="55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i/>
          <w:sz w:val="24"/>
          <w:szCs w:val="24"/>
          <w:lang w:val="ru-RU"/>
        </w:rPr>
        <w:t>понимать</w:t>
      </w:r>
      <w:r w:rsidRPr="00443497">
        <w:rPr>
          <w:rFonts w:ascii="Times New Roman" w:hAnsi="Times New Roman"/>
          <w:i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речевые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различия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ситуациях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официального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неофициального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общения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рамках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отобранного тематического содержания и использовать лексико-грамматические средства с их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учётом;</w:t>
      </w:r>
    </w:p>
    <w:p w14:paraId="1FAAF774" w14:textId="77777777" w:rsidR="00443497" w:rsidRPr="00443497" w:rsidRDefault="00443497" w:rsidP="00443497">
      <w:pPr>
        <w:pStyle w:val="ae"/>
        <w:widowControl w:val="0"/>
        <w:numPr>
          <w:ilvl w:val="0"/>
          <w:numId w:val="34"/>
        </w:numPr>
        <w:tabs>
          <w:tab w:val="left" w:pos="54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sz w:val="24"/>
          <w:szCs w:val="24"/>
          <w:lang w:val="ru-RU"/>
        </w:rPr>
        <w:t>уметь</w:t>
      </w:r>
      <w:r w:rsidRPr="00443497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i/>
          <w:sz w:val="24"/>
          <w:szCs w:val="24"/>
          <w:lang w:val="ru-RU"/>
        </w:rPr>
        <w:t>рассматривать</w:t>
      </w:r>
      <w:r w:rsidRPr="00443497">
        <w:rPr>
          <w:rFonts w:ascii="Times New Roman" w:hAnsi="Times New Roman"/>
          <w:i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несколько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вариантов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решения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коммуникативной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задачи</w:t>
      </w:r>
      <w:r w:rsidRPr="0044349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продуктивных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видах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речевой деятельности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(говорении и письменной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речи);</w:t>
      </w:r>
    </w:p>
    <w:p w14:paraId="7CE3E452" w14:textId="77777777" w:rsidR="00443497" w:rsidRPr="00443497" w:rsidRDefault="00443497" w:rsidP="00443497">
      <w:pPr>
        <w:pStyle w:val="ae"/>
        <w:widowControl w:val="0"/>
        <w:numPr>
          <w:ilvl w:val="0"/>
          <w:numId w:val="34"/>
        </w:numPr>
        <w:tabs>
          <w:tab w:val="left" w:pos="55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i/>
          <w:sz w:val="24"/>
          <w:szCs w:val="24"/>
          <w:lang w:val="ru-RU"/>
        </w:rPr>
        <w:t>участвовать</w:t>
      </w:r>
      <w:r w:rsidRPr="00443497">
        <w:rPr>
          <w:rFonts w:ascii="Times New Roman" w:hAnsi="Times New Roman"/>
          <w:i/>
          <w:spacing w:val="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 несложных</w:t>
      </w:r>
      <w:r w:rsidRPr="00443497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учебных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проектах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</w:t>
      </w:r>
      <w:r w:rsidRPr="00443497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использованием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материалов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на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английском</w:t>
      </w:r>
      <w:r w:rsidRPr="00443497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языке</w:t>
      </w:r>
      <w:r w:rsidRPr="0044349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применением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ИКТ,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соблюдая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правила</w:t>
      </w:r>
      <w:r w:rsidRPr="00443497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информационной</w:t>
      </w:r>
      <w:r w:rsidRPr="00443497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безопасности</w:t>
      </w:r>
      <w:r w:rsidRPr="00443497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при</w:t>
      </w:r>
      <w:r w:rsidRPr="00443497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работе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сети</w:t>
      </w:r>
      <w:r w:rsidRPr="0044349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Интернет;</w:t>
      </w:r>
    </w:p>
    <w:p w14:paraId="4DBB0D0F" w14:textId="77777777" w:rsidR="00443497" w:rsidRPr="00443497" w:rsidRDefault="00443497" w:rsidP="00443497">
      <w:pPr>
        <w:pStyle w:val="ae"/>
        <w:widowControl w:val="0"/>
        <w:numPr>
          <w:ilvl w:val="0"/>
          <w:numId w:val="34"/>
        </w:numPr>
        <w:tabs>
          <w:tab w:val="left" w:pos="67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i/>
          <w:sz w:val="24"/>
          <w:szCs w:val="24"/>
          <w:lang w:val="ru-RU"/>
        </w:rPr>
        <w:t xml:space="preserve">использовать </w:t>
      </w:r>
      <w:r w:rsidRPr="00443497">
        <w:rPr>
          <w:rFonts w:ascii="Times New Roman" w:hAnsi="Times New Roman"/>
          <w:sz w:val="24"/>
          <w:szCs w:val="24"/>
          <w:lang w:val="ru-RU"/>
        </w:rPr>
        <w:t>иноязычные словари и справочники, в том числе информационно-справочные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системы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в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электронной форме;</w:t>
      </w:r>
    </w:p>
    <w:p w14:paraId="1BF0C840" w14:textId="77777777" w:rsidR="00443497" w:rsidRPr="00443497" w:rsidRDefault="00443497" w:rsidP="00443497">
      <w:pPr>
        <w:pStyle w:val="ae"/>
        <w:widowControl w:val="0"/>
        <w:numPr>
          <w:ilvl w:val="0"/>
          <w:numId w:val="34"/>
        </w:numPr>
        <w:tabs>
          <w:tab w:val="left" w:pos="67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43497">
        <w:rPr>
          <w:rFonts w:ascii="Times New Roman" w:hAnsi="Times New Roman"/>
          <w:i/>
          <w:sz w:val="24"/>
          <w:szCs w:val="24"/>
          <w:lang w:val="ru-RU"/>
        </w:rPr>
        <w:t>достигать</w:t>
      </w:r>
      <w:r w:rsidRPr="00443497">
        <w:rPr>
          <w:rFonts w:ascii="Times New Roman" w:hAnsi="Times New Roman"/>
          <w:sz w:val="24"/>
          <w:szCs w:val="24"/>
          <w:lang w:val="ru-RU"/>
        </w:rPr>
        <w:t>взаимопонимания</w:t>
      </w:r>
      <w:proofErr w:type="spellEnd"/>
      <w:r w:rsidRPr="00443497">
        <w:rPr>
          <w:rFonts w:ascii="Times New Roman" w:hAnsi="Times New Roman"/>
          <w:sz w:val="24"/>
          <w:szCs w:val="24"/>
          <w:lang w:val="ru-RU"/>
        </w:rPr>
        <w:t xml:space="preserve"> в процессе устного и письменного общения с носителями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иностранного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языка, людьми другой культуры;</w:t>
      </w:r>
    </w:p>
    <w:p w14:paraId="7F3F03E1" w14:textId="77777777" w:rsidR="00443497" w:rsidRPr="00443497" w:rsidRDefault="00443497" w:rsidP="00443497">
      <w:pPr>
        <w:pStyle w:val="ae"/>
        <w:widowControl w:val="0"/>
        <w:numPr>
          <w:ilvl w:val="0"/>
          <w:numId w:val="34"/>
        </w:numPr>
        <w:tabs>
          <w:tab w:val="left" w:pos="67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97">
        <w:rPr>
          <w:rFonts w:ascii="Times New Roman" w:hAnsi="Times New Roman"/>
          <w:i/>
          <w:sz w:val="24"/>
          <w:szCs w:val="24"/>
          <w:lang w:val="ru-RU"/>
        </w:rPr>
        <w:t xml:space="preserve">сравнивать </w:t>
      </w:r>
      <w:r w:rsidRPr="00443497">
        <w:rPr>
          <w:rFonts w:ascii="Times New Roman" w:hAnsi="Times New Roman"/>
          <w:sz w:val="24"/>
          <w:szCs w:val="24"/>
          <w:lang w:val="ru-RU"/>
        </w:rPr>
        <w:t>(в том числе устанавливать основания для сравнения) объекты, явления, процессы,</w:t>
      </w:r>
      <w:r w:rsidRPr="00443497">
        <w:rPr>
          <w:rFonts w:ascii="Times New Roman" w:hAnsi="Times New Roman"/>
          <w:spacing w:val="-5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их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элементы и основные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функции в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рамках изученной</w:t>
      </w:r>
      <w:r w:rsidRPr="00443497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val="ru-RU"/>
        </w:rPr>
        <w:t>тематики.</w:t>
      </w:r>
    </w:p>
    <w:p w14:paraId="2F84DDA1" w14:textId="77777777" w:rsidR="00443497" w:rsidRPr="00443497" w:rsidRDefault="00443497" w:rsidP="00443497">
      <w:pPr>
        <w:spacing w:line="292" w:lineRule="auto"/>
        <w:rPr>
          <w:rFonts w:ascii="Times New Roman" w:hAnsi="Times New Roman"/>
          <w:sz w:val="24"/>
          <w:szCs w:val="24"/>
          <w:lang w:val="ru-RU"/>
        </w:rPr>
        <w:sectPr w:rsidR="00443497" w:rsidRPr="00443497" w:rsidSect="00443497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17372BF4" w14:textId="7D27825E" w:rsidR="00443497" w:rsidRPr="008F6BFA" w:rsidRDefault="00443497" w:rsidP="00443497">
      <w:pPr>
        <w:spacing w:before="80"/>
        <w:ind w:left="106"/>
        <w:rPr>
          <w:rFonts w:ascii="Times New Roman" w:hAnsi="Times New Roman"/>
          <w:b/>
          <w:sz w:val="24"/>
          <w:szCs w:val="24"/>
          <w:lang w:val="ru-RU"/>
        </w:rPr>
      </w:pPr>
      <w:r w:rsidRPr="00443497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66432" behindDoc="1" locked="0" layoutInCell="1" allowOverlap="1" wp14:anchorId="02EB18EE" wp14:editId="5F8A0C37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1905" r="3810" b="0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996A44" id="Прямоугольник 13" o:spid="_x0000_s1026" style="position:absolute;margin-left:33.3pt;margin-top:17.65pt;width:775.65pt;height: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443497">
        <w:rPr>
          <w:rFonts w:ascii="Times New Roman" w:hAnsi="Times New Roman"/>
          <w:b/>
          <w:sz w:val="24"/>
          <w:szCs w:val="24"/>
        </w:rPr>
        <w:t>ТЕМАТИЧЕСКОЕ</w:t>
      </w:r>
      <w:r w:rsidRPr="00443497">
        <w:rPr>
          <w:rFonts w:ascii="Times New Roman" w:hAnsi="Times New Roman"/>
          <w:b/>
          <w:spacing w:val="9"/>
          <w:sz w:val="24"/>
          <w:szCs w:val="24"/>
        </w:rPr>
        <w:t xml:space="preserve"> </w:t>
      </w:r>
      <w:r w:rsidRPr="00443497">
        <w:rPr>
          <w:rFonts w:ascii="Times New Roman" w:hAnsi="Times New Roman"/>
          <w:b/>
          <w:sz w:val="24"/>
          <w:szCs w:val="24"/>
        </w:rPr>
        <w:t>ПЛАНИРОВАНИЕ</w:t>
      </w:r>
      <w:r w:rsidR="008F6BFA">
        <w:rPr>
          <w:rFonts w:ascii="Times New Roman" w:hAnsi="Times New Roman"/>
          <w:b/>
          <w:sz w:val="24"/>
          <w:szCs w:val="24"/>
          <w:lang w:val="ru-RU"/>
        </w:rPr>
        <w:t xml:space="preserve"> 8 класс</w:t>
      </w:r>
    </w:p>
    <w:tbl>
      <w:tblPr>
        <w:tblStyle w:val="TableNormal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355"/>
        <w:gridCol w:w="2055"/>
        <w:gridCol w:w="567"/>
        <w:gridCol w:w="850"/>
        <w:gridCol w:w="1134"/>
        <w:gridCol w:w="1134"/>
        <w:gridCol w:w="6576"/>
        <w:gridCol w:w="828"/>
        <w:gridCol w:w="1969"/>
      </w:tblGrid>
      <w:tr w:rsidR="00443497" w:rsidRPr="00443497" w14:paraId="37CEE070" w14:textId="77777777" w:rsidTr="00443497">
        <w:trPr>
          <w:trHeight w:val="333"/>
        </w:trPr>
        <w:tc>
          <w:tcPr>
            <w:tcW w:w="355" w:type="dxa"/>
            <w:vMerge w:val="restart"/>
          </w:tcPr>
          <w:p w14:paraId="56C85FF0" w14:textId="77777777" w:rsidR="00443497" w:rsidRPr="00443497" w:rsidRDefault="00443497" w:rsidP="00F95879">
            <w:pPr>
              <w:pStyle w:val="TableParagraph"/>
              <w:spacing w:before="74" w:line="266" w:lineRule="auto"/>
              <w:ind w:left="76" w:right="50"/>
              <w:rPr>
                <w:b/>
                <w:sz w:val="18"/>
                <w:szCs w:val="18"/>
              </w:rPr>
            </w:pPr>
            <w:r w:rsidRPr="00443497">
              <w:rPr>
                <w:b/>
                <w:w w:val="105"/>
                <w:sz w:val="18"/>
                <w:szCs w:val="18"/>
              </w:rPr>
              <w:t>№</w:t>
            </w:r>
            <w:r w:rsidRPr="00443497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b/>
                <w:spacing w:val="-1"/>
                <w:w w:val="105"/>
                <w:sz w:val="18"/>
                <w:szCs w:val="18"/>
              </w:rPr>
              <w:t>п/п</w:t>
            </w:r>
          </w:p>
        </w:tc>
        <w:tc>
          <w:tcPr>
            <w:tcW w:w="2055" w:type="dxa"/>
            <w:vMerge w:val="restart"/>
          </w:tcPr>
          <w:p w14:paraId="60156CFA" w14:textId="77777777" w:rsidR="00443497" w:rsidRPr="00443497" w:rsidRDefault="00443497" w:rsidP="00F95879">
            <w:pPr>
              <w:pStyle w:val="TableParagraph"/>
              <w:spacing w:before="74" w:line="266" w:lineRule="auto"/>
              <w:ind w:left="76" w:right="162"/>
              <w:rPr>
                <w:b/>
                <w:sz w:val="18"/>
                <w:szCs w:val="18"/>
              </w:rPr>
            </w:pPr>
            <w:r w:rsidRPr="00443497">
              <w:rPr>
                <w:b/>
                <w:spacing w:val="-1"/>
                <w:w w:val="105"/>
                <w:sz w:val="18"/>
                <w:szCs w:val="18"/>
              </w:rPr>
              <w:t>Наименование</w:t>
            </w:r>
            <w:r w:rsidRPr="00443497">
              <w:rPr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b/>
                <w:w w:val="105"/>
                <w:sz w:val="18"/>
                <w:szCs w:val="18"/>
              </w:rPr>
              <w:t>разделов</w:t>
            </w:r>
            <w:r w:rsidRPr="00443497">
              <w:rPr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b/>
                <w:w w:val="105"/>
                <w:sz w:val="18"/>
                <w:szCs w:val="18"/>
              </w:rPr>
              <w:t>и</w:t>
            </w:r>
            <w:r w:rsidRPr="00443497">
              <w:rPr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b/>
                <w:w w:val="105"/>
                <w:sz w:val="18"/>
                <w:szCs w:val="18"/>
              </w:rPr>
              <w:t>тем</w:t>
            </w:r>
            <w:r w:rsidRPr="00443497">
              <w:rPr>
                <w:b/>
                <w:spacing w:val="-37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b/>
                <w:w w:val="105"/>
                <w:sz w:val="18"/>
                <w:szCs w:val="18"/>
              </w:rPr>
              <w:t>программы</w:t>
            </w:r>
          </w:p>
        </w:tc>
        <w:tc>
          <w:tcPr>
            <w:tcW w:w="2551" w:type="dxa"/>
            <w:gridSpan w:val="3"/>
          </w:tcPr>
          <w:p w14:paraId="31029727" w14:textId="77777777" w:rsidR="00443497" w:rsidRPr="00443497" w:rsidRDefault="00443497" w:rsidP="00F95879">
            <w:pPr>
              <w:pStyle w:val="TableParagraph"/>
              <w:spacing w:before="74"/>
              <w:ind w:left="77"/>
              <w:rPr>
                <w:b/>
                <w:sz w:val="18"/>
                <w:szCs w:val="18"/>
              </w:rPr>
            </w:pPr>
            <w:r w:rsidRPr="00443497">
              <w:rPr>
                <w:b/>
                <w:spacing w:val="-1"/>
                <w:w w:val="105"/>
                <w:sz w:val="18"/>
                <w:szCs w:val="18"/>
              </w:rPr>
              <w:t>Количество</w:t>
            </w:r>
            <w:r w:rsidRPr="00443497">
              <w:rPr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b/>
                <w:w w:val="105"/>
                <w:sz w:val="18"/>
                <w:szCs w:val="18"/>
              </w:rPr>
              <w:t>часов</w:t>
            </w:r>
          </w:p>
        </w:tc>
        <w:tc>
          <w:tcPr>
            <w:tcW w:w="1134" w:type="dxa"/>
            <w:vMerge w:val="restart"/>
          </w:tcPr>
          <w:p w14:paraId="4B6D6EF6" w14:textId="77777777" w:rsidR="00443497" w:rsidRPr="00443497" w:rsidRDefault="00443497" w:rsidP="00F95879">
            <w:pPr>
              <w:pStyle w:val="TableParagraph"/>
              <w:spacing w:before="74" w:line="266" w:lineRule="auto"/>
              <w:ind w:left="78" w:right="40"/>
              <w:rPr>
                <w:b/>
                <w:sz w:val="18"/>
                <w:szCs w:val="18"/>
              </w:rPr>
            </w:pPr>
            <w:r w:rsidRPr="00443497">
              <w:rPr>
                <w:b/>
                <w:w w:val="105"/>
                <w:sz w:val="18"/>
                <w:szCs w:val="18"/>
              </w:rPr>
              <w:t>Дата</w:t>
            </w:r>
            <w:r w:rsidRPr="00443497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b/>
                <w:spacing w:val="-1"/>
                <w:w w:val="105"/>
                <w:sz w:val="18"/>
                <w:szCs w:val="18"/>
              </w:rPr>
              <w:t>изучения</w:t>
            </w:r>
          </w:p>
        </w:tc>
        <w:tc>
          <w:tcPr>
            <w:tcW w:w="6576" w:type="dxa"/>
            <w:vMerge w:val="restart"/>
          </w:tcPr>
          <w:p w14:paraId="4046AB42" w14:textId="77777777" w:rsidR="00443497" w:rsidRPr="00443497" w:rsidRDefault="00443497" w:rsidP="00F95879">
            <w:pPr>
              <w:pStyle w:val="TableParagraph"/>
              <w:spacing w:before="74"/>
              <w:ind w:left="79"/>
              <w:jc w:val="both"/>
              <w:rPr>
                <w:b/>
                <w:sz w:val="18"/>
                <w:szCs w:val="18"/>
              </w:rPr>
            </w:pPr>
            <w:r w:rsidRPr="00443497">
              <w:rPr>
                <w:b/>
                <w:spacing w:val="-1"/>
                <w:w w:val="105"/>
                <w:sz w:val="18"/>
                <w:szCs w:val="18"/>
              </w:rPr>
              <w:t>Виды</w:t>
            </w:r>
            <w:r w:rsidRPr="00443497">
              <w:rPr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b/>
                <w:spacing w:val="-1"/>
                <w:w w:val="105"/>
                <w:sz w:val="18"/>
                <w:szCs w:val="18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14:paraId="7224DF49" w14:textId="77777777" w:rsidR="00443497" w:rsidRPr="00443497" w:rsidRDefault="00443497" w:rsidP="00F95879">
            <w:pPr>
              <w:pStyle w:val="TableParagraph"/>
              <w:spacing w:before="74" w:line="266" w:lineRule="auto"/>
              <w:ind w:left="79" w:right="44"/>
              <w:rPr>
                <w:b/>
                <w:sz w:val="18"/>
                <w:szCs w:val="18"/>
              </w:rPr>
            </w:pPr>
            <w:r w:rsidRPr="00443497">
              <w:rPr>
                <w:b/>
                <w:w w:val="105"/>
                <w:sz w:val="18"/>
                <w:szCs w:val="18"/>
              </w:rPr>
              <w:t>Виды,</w:t>
            </w:r>
            <w:r w:rsidRPr="00443497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b/>
                <w:w w:val="105"/>
                <w:sz w:val="18"/>
                <w:szCs w:val="18"/>
              </w:rPr>
              <w:t>формы</w:t>
            </w:r>
            <w:r w:rsidRPr="00443497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b/>
                <w:spacing w:val="-1"/>
                <w:w w:val="105"/>
                <w:sz w:val="18"/>
                <w:szCs w:val="18"/>
              </w:rPr>
              <w:t>контроля</w:t>
            </w:r>
          </w:p>
        </w:tc>
        <w:tc>
          <w:tcPr>
            <w:tcW w:w="1969" w:type="dxa"/>
            <w:vMerge w:val="restart"/>
          </w:tcPr>
          <w:p w14:paraId="0B96EB55" w14:textId="77777777" w:rsidR="00443497" w:rsidRPr="00443497" w:rsidRDefault="00443497" w:rsidP="00F95879">
            <w:pPr>
              <w:pStyle w:val="TableParagraph"/>
              <w:spacing w:before="74" w:line="266" w:lineRule="auto"/>
              <w:ind w:left="80" w:right="636"/>
              <w:rPr>
                <w:b/>
                <w:sz w:val="18"/>
                <w:szCs w:val="18"/>
              </w:rPr>
            </w:pPr>
            <w:r w:rsidRPr="00443497">
              <w:rPr>
                <w:b/>
                <w:w w:val="105"/>
                <w:sz w:val="18"/>
                <w:szCs w:val="18"/>
              </w:rPr>
              <w:t>Электронные</w:t>
            </w:r>
            <w:r w:rsidRPr="00443497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b/>
                <w:w w:val="105"/>
                <w:sz w:val="18"/>
                <w:szCs w:val="18"/>
              </w:rPr>
              <w:t>(цифровые)</w:t>
            </w:r>
            <w:r w:rsidRPr="00443497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b/>
                <w:spacing w:val="-1"/>
                <w:w w:val="105"/>
                <w:sz w:val="18"/>
                <w:szCs w:val="18"/>
              </w:rPr>
              <w:t>образовательные</w:t>
            </w:r>
            <w:r w:rsidRPr="00443497">
              <w:rPr>
                <w:b/>
                <w:spacing w:val="-37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b/>
                <w:w w:val="105"/>
                <w:sz w:val="18"/>
                <w:szCs w:val="18"/>
              </w:rPr>
              <w:t>ресурсы</w:t>
            </w:r>
          </w:p>
        </w:tc>
      </w:tr>
      <w:tr w:rsidR="00443497" w:rsidRPr="00443497" w14:paraId="349AFC81" w14:textId="77777777" w:rsidTr="00443497">
        <w:trPr>
          <w:trHeight w:val="561"/>
        </w:trPr>
        <w:tc>
          <w:tcPr>
            <w:tcW w:w="355" w:type="dxa"/>
            <w:vMerge/>
          </w:tcPr>
          <w:p w14:paraId="16850A3F" w14:textId="77777777" w:rsidR="00443497" w:rsidRPr="00443497" w:rsidRDefault="00443497" w:rsidP="00F958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5" w:type="dxa"/>
            <w:vMerge/>
          </w:tcPr>
          <w:p w14:paraId="08E6D966" w14:textId="77777777" w:rsidR="00443497" w:rsidRPr="00443497" w:rsidRDefault="00443497" w:rsidP="00F958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2ECE9C" w14:textId="77777777" w:rsidR="00443497" w:rsidRPr="00443497" w:rsidRDefault="00443497" w:rsidP="00F95879">
            <w:pPr>
              <w:pStyle w:val="TableParagraph"/>
              <w:spacing w:before="74"/>
              <w:ind w:left="77"/>
              <w:rPr>
                <w:b/>
                <w:sz w:val="18"/>
                <w:szCs w:val="18"/>
              </w:rPr>
            </w:pPr>
            <w:r w:rsidRPr="00443497">
              <w:rPr>
                <w:b/>
                <w:w w:val="105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14:paraId="6DB9051F" w14:textId="77777777" w:rsidR="00443497" w:rsidRPr="00443497" w:rsidRDefault="00443497" w:rsidP="00F95879">
            <w:pPr>
              <w:pStyle w:val="TableParagraph"/>
              <w:spacing w:before="74" w:line="266" w:lineRule="auto"/>
              <w:ind w:left="77" w:right="43"/>
              <w:rPr>
                <w:b/>
                <w:sz w:val="18"/>
                <w:szCs w:val="18"/>
              </w:rPr>
            </w:pPr>
            <w:r w:rsidRPr="00443497">
              <w:rPr>
                <w:b/>
                <w:spacing w:val="-1"/>
                <w:w w:val="105"/>
                <w:sz w:val="18"/>
                <w:szCs w:val="18"/>
              </w:rPr>
              <w:t>контрольные</w:t>
            </w:r>
            <w:r w:rsidRPr="00443497">
              <w:rPr>
                <w:b/>
                <w:spacing w:val="-37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b/>
                <w:w w:val="105"/>
                <w:sz w:val="18"/>
                <w:szCs w:val="18"/>
              </w:rPr>
              <w:t>работы</w:t>
            </w:r>
          </w:p>
        </w:tc>
        <w:tc>
          <w:tcPr>
            <w:tcW w:w="1134" w:type="dxa"/>
          </w:tcPr>
          <w:p w14:paraId="6E0656EB" w14:textId="77777777" w:rsidR="00443497" w:rsidRPr="00443497" w:rsidRDefault="00443497" w:rsidP="00F95879">
            <w:pPr>
              <w:pStyle w:val="TableParagraph"/>
              <w:spacing w:before="74" w:line="266" w:lineRule="auto"/>
              <w:ind w:left="78" w:right="43"/>
              <w:rPr>
                <w:b/>
                <w:sz w:val="18"/>
                <w:szCs w:val="18"/>
              </w:rPr>
            </w:pPr>
            <w:r w:rsidRPr="00443497">
              <w:rPr>
                <w:b/>
                <w:spacing w:val="-1"/>
                <w:w w:val="105"/>
                <w:sz w:val="18"/>
                <w:szCs w:val="18"/>
              </w:rPr>
              <w:t>практические</w:t>
            </w:r>
            <w:r w:rsidRPr="00443497">
              <w:rPr>
                <w:b/>
                <w:spacing w:val="-37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b/>
                <w:w w:val="105"/>
                <w:sz w:val="18"/>
                <w:szCs w:val="18"/>
              </w:rPr>
              <w:t>работы</w:t>
            </w:r>
          </w:p>
        </w:tc>
        <w:tc>
          <w:tcPr>
            <w:tcW w:w="1134" w:type="dxa"/>
            <w:vMerge/>
          </w:tcPr>
          <w:p w14:paraId="04415B81" w14:textId="77777777" w:rsidR="00443497" w:rsidRPr="00443497" w:rsidRDefault="00443497" w:rsidP="00F958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6" w:type="dxa"/>
            <w:vMerge/>
          </w:tcPr>
          <w:p w14:paraId="5A600727" w14:textId="77777777" w:rsidR="00443497" w:rsidRPr="00443497" w:rsidRDefault="00443497" w:rsidP="00F9587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14:paraId="30FF5237" w14:textId="77777777" w:rsidR="00443497" w:rsidRPr="00443497" w:rsidRDefault="00443497" w:rsidP="00F958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  <w:vMerge/>
          </w:tcPr>
          <w:p w14:paraId="4E01C2CC" w14:textId="77777777" w:rsidR="00443497" w:rsidRPr="00443497" w:rsidRDefault="00443497" w:rsidP="00F958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497" w:rsidRPr="00674A4C" w14:paraId="78937EAC" w14:textId="77777777" w:rsidTr="0083471A">
        <w:trPr>
          <w:trHeight w:val="6788"/>
        </w:trPr>
        <w:tc>
          <w:tcPr>
            <w:tcW w:w="355" w:type="dxa"/>
          </w:tcPr>
          <w:p w14:paraId="38D5A606" w14:textId="38A0486F" w:rsidR="00443497" w:rsidRPr="00443497" w:rsidRDefault="00443497" w:rsidP="00F95879">
            <w:pPr>
              <w:pStyle w:val="TableParagraph"/>
              <w:spacing w:before="74"/>
              <w:ind w:left="76"/>
              <w:rPr>
                <w:w w:val="105"/>
                <w:sz w:val="18"/>
                <w:szCs w:val="18"/>
              </w:rPr>
            </w:pPr>
            <w:r w:rsidRPr="00443497">
              <w:rPr>
                <w:w w:val="105"/>
                <w:sz w:val="18"/>
                <w:szCs w:val="18"/>
              </w:rPr>
              <w:t>.</w:t>
            </w:r>
          </w:p>
        </w:tc>
        <w:tc>
          <w:tcPr>
            <w:tcW w:w="2055" w:type="dxa"/>
          </w:tcPr>
          <w:p w14:paraId="774F00C1" w14:textId="77777777" w:rsidR="00443497" w:rsidRPr="00443497" w:rsidRDefault="00443497" w:rsidP="00F95879">
            <w:pPr>
              <w:pStyle w:val="TableParagraph"/>
              <w:spacing w:before="64" w:line="266" w:lineRule="auto"/>
              <w:ind w:left="76" w:right="162"/>
              <w:rPr>
                <w:position w:val="1"/>
                <w:sz w:val="18"/>
                <w:szCs w:val="18"/>
              </w:rPr>
            </w:pPr>
            <w:r w:rsidRPr="00443497">
              <w:rPr>
                <w:position w:val="1"/>
                <w:sz w:val="18"/>
                <w:szCs w:val="18"/>
              </w:rPr>
              <w:t>Общение</w:t>
            </w:r>
          </w:p>
        </w:tc>
        <w:tc>
          <w:tcPr>
            <w:tcW w:w="567" w:type="dxa"/>
          </w:tcPr>
          <w:p w14:paraId="2CDCDE61" w14:textId="77777777" w:rsidR="00443497" w:rsidRPr="00443497" w:rsidRDefault="00443497" w:rsidP="00F95879">
            <w:pPr>
              <w:pStyle w:val="TableParagraph"/>
              <w:spacing w:before="74"/>
              <w:ind w:left="77"/>
              <w:rPr>
                <w:w w:val="105"/>
                <w:sz w:val="18"/>
                <w:szCs w:val="18"/>
              </w:rPr>
            </w:pPr>
            <w:r w:rsidRPr="00443497">
              <w:rPr>
                <w:w w:val="105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14:paraId="304C093A" w14:textId="77777777" w:rsidR="00443497" w:rsidRPr="00443497" w:rsidRDefault="00443497" w:rsidP="00F95879">
            <w:pPr>
              <w:pStyle w:val="TableParagraph"/>
              <w:spacing w:before="74"/>
              <w:ind w:left="77"/>
              <w:rPr>
                <w:w w:val="104"/>
                <w:sz w:val="18"/>
                <w:szCs w:val="18"/>
              </w:rPr>
            </w:pPr>
            <w:r w:rsidRPr="00443497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700AD5AD" w14:textId="77777777" w:rsidR="00443497" w:rsidRPr="00443497" w:rsidRDefault="00443497" w:rsidP="00F95879">
            <w:pPr>
              <w:pStyle w:val="TableParagraph"/>
              <w:spacing w:before="74"/>
              <w:ind w:left="78"/>
              <w:rPr>
                <w:w w:val="104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B4455B" w14:textId="77777777" w:rsidR="00443497" w:rsidRPr="00443497" w:rsidRDefault="00443497" w:rsidP="00F9587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576" w:type="dxa"/>
          </w:tcPr>
          <w:p w14:paraId="20D5A979" w14:textId="77777777" w:rsidR="00443497" w:rsidRPr="00443497" w:rsidRDefault="00443497" w:rsidP="00F95879">
            <w:pPr>
              <w:pStyle w:val="TableParagraph"/>
              <w:spacing w:before="74" w:line="266" w:lineRule="auto"/>
              <w:ind w:left="79" w:right="133"/>
              <w:jc w:val="both"/>
              <w:rPr>
                <w:w w:val="105"/>
                <w:sz w:val="18"/>
                <w:szCs w:val="18"/>
              </w:rPr>
            </w:pPr>
            <w:r w:rsidRPr="00443497">
              <w:rPr>
                <w:w w:val="105"/>
                <w:sz w:val="18"/>
                <w:szCs w:val="18"/>
              </w:rPr>
              <w:t xml:space="preserve">Высказываться о фактах, событиях, используя основные типы речи (описание/характеристика, повествование/сообщение) с опорой на ключевые слова, план, вопросы, таблицу и/или иллюстрации, фотографии. Описывать объект, человека/литературного персонажа по определённой схеме. </w:t>
            </w:r>
          </w:p>
          <w:p w14:paraId="3FD352A3" w14:textId="77777777" w:rsidR="00443497" w:rsidRPr="00443497" w:rsidRDefault="00443497" w:rsidP="00F95879">
            <w:pPr>
              <w:pStyle w:val="TableParagraph"/>
              <w:spacing w:before="74" w:line="266" w:lineRule="auto"/>
              <w:ind w:left="79" w:right="133"/>
              <w:jc w:val="both"/>
              <w:rPr>
                <w:w w:val="105"/>
                <w:sz w:val="18"/>
                <w:szCs w:val="18"/>
              </w:rPr>
            </w:pPr>
            <w:r w:rsidRPr="00443497">
              <w:rPr>
                <w:w w:val="105"/>
                <w:sz w:val="18"/>
                <w:szCs w:val="18"/>
              </w:rPr>
              <w:t>Передавать содержание прочитанного/прослушанного текста с опорой вопросы, план, ключевые слова и/ или иллюстрации, фотографии. Выражать и аргументировать своё отношение к прочитанному/услышанному. Составлять рассказ по картинкам. Кратко излагать результаты выполненной проектной работы. Работать индивидуально и в группе при выполнении проектной работы.</w:t>
            </w:r>
          </w:p>
          <w:p w14:paraId="2915FC3A" w14:textId="77777777" w:rsidR="00443497" w:rsidRPr="00443497" w:rsidRDefault="00443497" w:rsidP="00F95879">
            <w:pPr>
              <w:pStyle w:val="TableParagraph"/>
              <w:spacing w:before="74" w:line="266" w:lineRule="auto"/>
              <w:ind w:left="79" w:right="133"/>
              <w:jc w:val="both"/>
              <w:rPr>
                <w:w w:val="105"/>
                <w:sz w:val="18"/>
                <w:szCs w:val="18"/>
              </w:rPr>
            </w:pPr>
            <w:r w:rsidRPr="00443497">
              <w:rPr>
                <w:w w:val="105"/>
                <w:sz w:val="18"/>
                <w:szCs w:val="18"/>
              </w:rPr>
              <w:t>Понимать речь учителя по ведению урока. Распознавать на слух и понимать связное высказывание учителя, одноклассника, построенное на знакомом языковом материале и/или содержащее некоторые незнакомые слова. Использовать переспрос или просьбу для уточнения отдельных деталей. Вербально/невербально реагировать на услышанное.</w:t>
            </w:r>
          </w:p>
          <w:p w14:paraId="4B79FBB6" w14:textId="77777777" w:rsidR="00443497" w:rsidRPr="00443497" w:rsidRDefault="00443497" w:rsidP="00F95879">
            <w:pPr>
              <w:pStyle w:val="TableParagraph"/>
              <w:spacing w:before="74" w:line="266" w:lineRule="auto"/>
              <w:ind w:left="79" w:right="133"/>
              <w:jc w:val="both"/>
              <w:rPr>
                <w:w w:val="105"/>
                <w:sz w:val="18"/>
                <w:szCs w:val="18"/>
              </w:rPr>
            </w:pPr>
            <w:r w:rsidRPr="00443497">
              <w:rPr>
                <w:w w:val="105"/>
                <w:sz w:val="18"/>
                <w:szCs w:val="18"/>
              </w:rPr>
              <w:t>Воспринимать на слух и понимать основное содержание несложных аутентичных текстов, содержащие отдельные неизученные языковые явления. Определять тему/идею и главные события/факты прослушанного текста. Выделять главные факты, опуская второстепенные. Прогнозировать содержание текста по началу сообщения. Воспринимать на слух и понимать нужную/интересующую/запрашиваемую информацию, представленную в явном виде в несложных аутентичных текстах, содержащих отдельные неизученные языковые явления. Оценивать информацию с точки зрения её полезности/достоверности. Использовать языковую, в том числе контекстуальную, догадку при восприятии на слух текстов, содержащих незнакомые языковые явления. Игнорировать незнакомые языковые явления, не влияющие на понимание текста.</w:t>
            </w:r>
          </w:p>
          <w:p w14:paraId="21BA4944" w14:textId="77777777" w:rsidR="00443497" w:rsidRPr="00443497" w:rsidRDefault="00443497" w:rsidP="00F95879">
            <w:pPr>
              <w:pStyle w:val="TableParagraph"/>
              <w:spacing w:before="74" w:line="266" w:lineRule="auto"/>
              <w:ind w:left="79" w:right="133"/>
              <w:jc w:val="both"/>
              <w:rPr>
                <w:w w:val="105"/>
                <w:sz w:val="18"/>
                <w:szCs w:val="18"/>
              </w:rPr>
            </w:pPr>
            <w:r w:rsidRPr="00443497">
              <w:rPr>
                <w:w w:val="105"/>
                <w:sz w:val="18"/>
                <w:szCs w:val="18"/>
              </w:rPr>
              <w:t xml:space="preserve">Читать про себя и понимать основное содержание несложных аутентичных текстов, содержащих отдельные неизученные языковые явления. Определять тему/основную мысль прочитанного текста. Определять главные факты/события, опуская второстепенные. Прогнозировать содержание текста по заголовку/началу текста. Устанавливать логическую последовательность основных фактов. Соотносить текст/части текста с иллюстрациями. </w:t>
            </w:r>
            <w:r w:rsidRPr="00443497">
              <w:rPr>
                <w:w w:val="105"/>
                <w:sz w:val="18"/>
                <w:szCs w:val="18"/>
              </w:rPr>
              <w:lastRenderedPageBreak/>
              <w:t xml:space="preserve">Игнорировать неизученные языковые явления, не мешающие понимать основное содержание текста. Читать про себя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виде. Оценивать найденную информацию с точки зрения её значимости для решения коммуникативной задачи. Читать про себя и понимать нужную/интересующую/ запрашиваемую информацию, представленную в </w:t>
            </w:r>
            <w:proofErr w:type="spellStart"/>
            <w:r w:rsidRPr="00443497">
              <w:rPr>
                <w:w w:val="105"/>
                <w:sz w:val="18"/>
                <w:szCs w:val="18"/>
              </w:rPr>
              <w:t>несплошных</w:t>
            </w:r>
            <w:proofErr w:type="spellEnd"/>
            <w:r w:rsidRPr="00443497">
              <w:rPr>
                <w:w w:val="105"/>
                <w:sz w:val="18"/>
                <w:szCs w:val="18"/>
              </w:rPr>
              <w:t xml:space="preserve"> текстах (таблицах, диаграммах, схемах)</w:t>
            </w:r>
            <w:proofErr w:type="gramStart"/>
            <w:r w:rsidRPr="00443497">
              <w:rPr>
                <w:w w:val="105"/>
                <w:sz w:val="18"/>
                <w:szCs w:val="18"/>
              </w:rPr>
              <w:t>.Р</w:t>
            </w:r>
            <w:proofErr w:type="gramEnd"/>
            <w:r w:rsidRPr="00443497">
              <w:rPr>
                <w:w w:val="105"/>
                <w:sz w:val="18"/>
                <w:szCs w:val="18"/>
              </w:rPr>
              <w:t>аботать с информацией, представленной в разных форматах (текст, рисунок, таблица).Читать с полным пониманием содержания несложные аутентичные тексты, содержащие отдельные неизученные языковые явления. 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перевода). Восстанавливать текст из разрозненных абзацев. Устанавливать причинно-следственную взаимосвязь фактов и событий, изложенных в тексте. Осознавать цель чтения и выбирать в соответствии с ней нужный вид чтения (с пониманием основного содержания, с выборочным пониманием запрашиваемой информации, с полным пониманием)</w:t>
            </w:r>
            <w:proofErr w:type="gramStart"/>
            <w:r w:rsidRPr="00443497">
              <w:rPr>
                <w:w w:val="105"/>
                <w:sz w:val="18"/>
                <w:szCs w:val="18"/>
              </w:rPr>
              <w:t>.И</w:t>
            </w:r>
            <w:proofErr w:type="gramEnd"/>
            <w:r w:rsidRPr="00443497">
              <w:rPr>
                <w:w w:val="105"/>
                <w:sz w:val="18"/>
                <w:szCs w:val="18"/>
              </w:rPr>
              <w:t>спользование внешних формальных элементов текста (подзаголовки, иллюстрации, сноски) для понимания основного содержания прочитанного текста. Догадываться о значении незнакомых слов по сходству с русским языком, по словообразовательным элементам, по контексту. Понимать интернациональные слова в контексте. Пользоваться сносками и лингвострановедческим справочником. Находить значение отдельных незнакомых слов в двуязычном словаре</w:t>
            </w:r>
            <w:proofErr w:type="gramStart"/>
            <w:r w:rsidRPr="00443497">
              <w:rPr>
                <w:w w:val="105"/>
                <w:sz w:val="18"/>
                <w:szCs w:val="18"/>
              </w:rPr>
              <w:t xml:space="preserve">.; </w:t>
            </w:r>
            <w:proofErr w:type="gramEnd"/>
            <w:r w:rsidRPr="00443497">
              <w:rPr>
                <w:w w:val="105"/>
                <w:sz w:val="18"/>
                <w:szCs w:val="18"/>
              </w:rPr>
              <w:t>Составлять план/тезисы устного или письменного сообщения. Заполнять анкеты и формуляры: сообщать о себе основные сведения. Писать электронное сообщение личного характера: сообщать краткие сведения о себе и запрашивать аналогичную информацию о друге по переписке; излагать различные события, делиться впечатлениями; выражать благодарность, извинения, просьбу. Писать небольшое письменное высказывание с опорой на образец, план, иллюстрацию, таблицу и/или прочитанный/прослушанный текст. Фиксировать нужную информацию.</w:t>
            </w:r>
          </w:p>
        </w:tc>
        <w:tc>
          <w:tcPr>
            <w:tcW w:w="828" w:type="dxa"/>
          </w:tcPr>
          <w:p w14:paraId="02996882" w14:textId="77777777" w:rsidR="00443497" w:rsidRPr="00443497" w:rsidRDefault="00443497" w:rsidP="00F95879">
            <w:pPr>
              <w:pStyle w:val="TableParagraph"/>
              <w:rPr>
                <w:sz w:val="18"/>
                <w:szCs w:val="18"/>
              </w:rPr>
            </w:pPr>
            <w:r w:rsidRPr="00443497">
              <w:rPr>
                <w:sz w:val="18"/>
                <w:szCs w:val="18"/>
              </w:rPr>
              <w:lastRenderedPageBreak/>
              <w:t>Входное тестирование</w:t>
            </w:r>
          </w:p>
        </w:tc>
        <w:tc>
          <w:tcPr>
            <w:tcW w:w="1969" w:type="dxa"/>
          </w:tcPr>
          <w:p w14:paraId="524AFC8C" w14:textId="5E77D61B" w:rsidR="00443497" w:rsidRDefault="00731C02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  <w:hyperlink r:id="rId107" w:history="1">
              <w:r w:rsidR="00443497" w:rsidRPr="00443497">
                <w:rPr>
                  <w:rStyle w:val="aff8"/>
                  <w:rFonts w:eastAsia="MS Gothic"/>
                  <w:color w:val="auto"/>
                  <w:w w:val="105"/>
                  <w:sz w:val="18"/>
                  <w:szCs w:val="18"/>
                </w:rPr>
                <w:t>https://resh.edu.ru/subject/lesson/2874/start/</w:t>
              </w:r>
            </w:hyperlink>
            <w:r w:rsidR="00443497" w:rsidRPr="00443497">
              <w:rPr>
                <w:w w:val="105"/>
                <w:sz w:val="18"/>
                <w:szCs w:val="18"/>
              </w:rPr>
              <w:t xml:space="preserve"> </w:t>
            </w:r>
          </w:p>
          <w:p w14:paraId="365DC12C" w14:textId="6BA5FFD1" w:rsidR="0027372B" w:rsidRDefault="00731C02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  <w:hyperlink r:id="rId108" w:history="1">
              <w:r w:rsidR="0027372B" w:rsidRPr="000F4628">
                <w:rPr>
                  <w:rStyle w:val="aff8"/>
                  <w:w w:val="105"/>
                  <w:sz w:val="18"/>
                  <w:szCs w:val="18"/>
                </w:rPr>
                <w:t>https://resh.edu.ru/subject/lesson/2876/start/</w:t>
              </w:r>
            </w:hyperlink>
          </w:p>
          <w:p w14:paraId="447156D2" w14:textId="75B185BD" w:rsidR="0027372B" w:rsidRDefault="00731C02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  <w:hyperlink r:id="rId109" w:history="1">
              <w:r w:rsidR="0027372B" w:rsidRPr="000F4628">
                <w:rPr>
                  <w:rStyle w:val="aff8"/>
                  <w:w w:val="105"/>
                  <w:sz w:val="18"/>
                  <w:szCs w:val="18"/>
                </w:rPr>
                <w:t>https://resh.edu.ru/subject/lesson/2873/start/</w:t>
              </w:r>
            </w:hyperlink>
          </w:p>
          <w:p w14:paraId="751C76CE" w14:textId="3FD56675" w:rsidR="0027372B" w:rsidRDefault="00731C02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  <w:hyperlink r:id="rId110" w:history="1">
              <w:r w:rsidR="0027372B" w:rsidRPr="000F4628">
                <w:rPr>
                  <w:rStyle w:val="aff8"/>
                  <w:w w:val="105"/>
                  <w:sz w:val="18"/>
                  <w:szCs w:val="18"/>
                </w:rPr>
                <w:t>https://resh.edu.ru/subject/lesson/2872/start/</w:t>
              </w:r>
            </w:hyperlink>
          </w:p>
          <w:p w14:paraId="6A4B8BD7" w14:textId="02CC0478" w:rsidR="0027372B" w:rsidRDefault="00731C02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  <w:hyperlink r:id="rId111" w:history="1">
              <w:r w:rsidR="0027372B" w:rsidRPr="000F4628">
                <w:rPr>
                  <w:rStyle w:val="aff8"/>
                  <w:w w:val="105"/>
                  <w:sz w:val="18"/>
                  <w:szCs w:val="18"/>
                </w:rPr>
                <w:t>https://resh.edu.ru/subject/lesson/2871/start/</w:t>
              </w:r>
            </w:hyperlink>
          </w:p>
          <w:p w14:paraId="63B577C3" w14:textId="04D7B946" w:rsidR="0027372B" w:rsidRDefault="00731C02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  <w:hyperlink r:id="rId112" w:history="1">
              <w:r w:rsidR="00191429" w:rsidRPr="000F4628">
                <w:rPr>
                  <w:rStyle w:val="aff8"/>
                  <w:w w:val="105"/>
                  <w:sz w:val="18"/>
                  <w:szCs w:val="18"/>
                </w:rPr>
                <w:t>https://resh.edu.ru/subject/lesson/2870/start/</w:t>
              </w:r>
            </w:hyperlink>
          </w:p>
          <w:p w14:paraId="2C6EF2A0" w14:textId="77777777" w:rsidR="00191429" w:rsidRPr="0027372B" w:rsidRDefault="00191429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</w:p>
          <w:p w14:paraId="21C75EFB" w14:textId="77777777" w:rsidR="00443497" w:rsidRPr="00443497" w:rsidRDefault="00443497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</w:p>
        </w:tc>
      </w:tr>
      <w:tr w:rsidR="00443497" w:rsidRPr="00674A4C" w14:paraId="3E8DF4E3" w14:textId="77777777" w:rsidTr="00443497">
        <w:trPr>
          <w:trHeight w:val="1970"/>
        </w:trPr>
        <w:tc>
          <w:tcPr>
            <w:tcW w:w="355" w:type="dxa"/>
          </w:tcPr>
          <w:p w14:paraId="4D6F953A" w14:textId="77777777" w:rsidR="00443497" w:rsidRPr="00443497" w:rsidRDefault="00443497" w:rsidP="00F95879">
            <w:pPr>
              <w:pStyle w:val="TableParagraph"/>
              <w:spacing w:before="74"/>
              <w:ind w:left="76"/>
              <w:rPr>
                <w:w w:val="105"/>
                <w:sz w:val="18"/>
                <w:szCs w:val="18"/>
              </w:rPr>
            </w:pPr>
            <w:r w:rsidRPr="00443497">
              <w:rPr>
                <w:w w:val="105"/>
                <w:sz w:val="18"/>
                <w:szCs w:val="18"/>
              </w:rPr>
              <w:lastRenderedPageBreak/>
              <w:t xml:space="preserve">2. </w:t>
            </w:r>
          </w:p>
        </w:tc>
        <w:tc>
          <w:tcPr>
            <w:tcW w:w="2055" w:type="dxa"/>
          </w:tcPr>
          <w:p w14:paraId="4CBCBEF1" w14:textId="77777777" w:rsidR="00443497" w:rsidRPr="00443497" w:rsidRDefault="00443497" w:rsidP="00F95879">
            <w:pPr>
              <w:pStyle w:val="TableParagraph"/>
              <w:spacing w:before="64" w:line="266" w:lineRule="auto"/>
              <w:ind w:left="76" w:right="162"/>
              <w:rPr>
                <w:position w:val="1"/>
                <w:sz w:val="18"/>
                <w:szCs w:val="18"/>
              </w:rPr>
            </w:pPr>
            <w:r w:rsidRPr="00443497">
              <w:rPr>
                <w:position w:val="1"/>
                <w:sz w:val="18"/>
                <w:szCs w:val="18"/>
              </w:rPr>
              <w:t>Продукты питания</w:t>
            </w:r>
          </w:p>
        </w:tc>
        <w:tc>
          <w:tcPr>
            <w:tcW w:w="567" w:type="dxa"/>
          </w:tcPr>
          <w:p w14:paraId="7FF5FA77" w14:textId="77777777" w:rsidR="00443497" w:rsidRPr="00443497" w:rsidRDefault="00443497" w:rsidP="00F95879">
            <w:pPr>
              <w:pStyle w:val="TableParagraph"/>
              <w:spacing w:before="74"/>
              <w:ind w:left="77"/>
              <w:rPr>
                <w:w w:val="105"/>
                <w:sz w:val="18"/>
                <w:szCs w:val="18"/>
              </w:rPr>
            </w:pPr>
            <w:r w:rsidRPr="00443497">
              <w:rPr>
                <w:w w:val="105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14:paraId="1A969C0C" w14:textId="77777777" w:rsidR="00443497" w:rsidRPr="00443497" w:rsidRDefault="00443497" w:rsidP="00F95879">
            <w:pPr>
              <w:pStyle w:val="TableParagraph"/>
              <w:spacing w:before="74"/>
              <w:ind w:left="77"/>
              <w:rPr>
                <w:w w:val="104"/>
                <w:sz w:val="18"/>
                <w:szCs w:val="18"/>
              </w:rPr>
            </w:pPr>
            <w:r w:rsidRPr="00443497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1EED32BB" w14:textId="77777777" w:rsidR="00443497" w:rsidRPr="00443497" w:rsidRDefault="00443497" w:rsidP="00F95879">
            <w:pPr>
              <w:pStyle w:val="TableParagraph"/>
              <w:spacing w:before="74"/>
              <w:ind w:left="78"/>
              <w:rPr>
                <w:w w:val="104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BFF685" w14:textId="77777777" w:rsidR="00443497" w:rsidRPr="00443497" w:rsidRDefault="00443497" w:rsidP="00F9587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576" w:type="dxa"/>
          </w:tcPr>
          <w:p w14:paraId="3B6103D7" w14:textId="77777777" w:rsidR="00443497" w:rsidRPr="00443497" w:rsidRDefault="00443497" w:rsidP="00F95879">
            <w:pPr>
              <w:pStyle w:val="TableParagraph"/>
              <w:spacing w:before="74" w:line="266" w:lineRule="auto"/>
              <w:ind w:left="79" w:right="133"/>
              <w:jc w:val="both"/>
              <w:rPr>
                <w:sz w:val="18"/>
                <w:szCs w:val="18"/>
              </w:rPr>
            </w:pPr>
            <w:r w:rsidRPr="00443497">
              <w:rPr>
                <w:w w:val="105"/>
                <w:sz w:val="18"/>
                <w:szCs w:val="18"/>
              </w:rPr>
              <w:t>Составлять комбинированный диалог, включающий различные виды диалога, в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spacing w:val="-1"/>
                <w:w w:val="105"/>
                <w:sz w:val="18"/>
                <w:szCs w:val="18"/>
              </w:rPr>
              <w:t>соответствии</w:t>
            </w:r>
            <w:r w:rsidRPr="00443497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spacing w:val="-1"/>
                <w:w w:val="105"/>
                <w:sz w:val="18"/>
                <w:szCs w:val="18"/>
              </w:rPr>
              <w:t>с</w:t>
            </w:r>
            <w:r w:rsidRPr="00443497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spacing w:val="-1"/>
                <w:w w:val="105"/>
                <w:sz w:val="18"/>
                <w:szCs w:val="18"/>
              </w:rPr>
              <w:t>поставленной</w:t>
            </w:r>
            <w:r w:rsidRPr="00443497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коммуникативной</w:t>
            </w:r>
            <w:r w:rsidRPr="00443497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задачей/с</w:t>
            </w:r>
            <w:r w:rsidRPr="00443497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опорой</w:t>
            </w:r>
            <w:r w:rsidRPr="00443497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на</w:t>
            </w:r>
            <w:r w:rsidRPr="00443497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образец,</w:t>
            </w:r>
            <w:r w:rsidRPr="00443497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опорой</w:t>
            </w:r>
            <w:r w:rsidRPr="00443497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на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spacing w:val="-1"/>
                <w:w w:val="105"/>
                <w:sz w:val="18"/>
                <w:szCs w:val="18"/>
              </w:rPr>
              <w:t xml:space="preserve">речевые ситуации, ключевые слова, и/или </w:t>
            </w:r>
            <w:r w:rsidRPr="00443497">
              <w:rPr>
                <w:w w:val="105"/>
                <w:sz w:val="18"/>
                <w:szCs w:val="18"/>
              </w:rPr>
              <w:t>иллюстрации, фотографии. Переспрашивать,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просить</w:t>
            </w:r>
            <w:r w:rsidRPr="00443497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повторить,</w:t>
            </w:r>
            <w:r w:rsidRPr="00443497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уточняя</w:t>
            </w:r>
            <w:r w:rsidRPr="00443497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значение</w:t>
            </w:r>
            <w:r w:rsidRPr="00443497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незнакомых</w:t>
            </w:r>
            <w:r w:rsidRPr="00443497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слов.;</w:t>
            </w:r>
          </w:p>
          <w:p w14:paraId="13DD1970" w14:textId="77777777" w:rsidR="00443497" w:rsidRPr="00443497" w:rsidRDefault="00443497" w:rsidP="00F95879">
            <w:pPr>
              <w:pStyle w:val="TableParagraph"/>
              <w:spacing w:before="74" w:line="266" w:lineRule="auto"/>
              <w:ind w:right="133"/>
              <w:jc w:val="both"/>
              <w:rPr>
                <w:w w:val="105"/>
                <w:sz w:val="18"/>
                <w:szCs w:val="18"/>
              </w:rPr>
            </w:pPr>
            <w:r w:rsidRPr="00443497">
              <w:rPr>
                <w:w w:val="105"/>
                <w:sz w:val="18"/>
                <w:szCs w:val="18"/>
              </w:rPr>
              <w:t>Высказываться о фактах, событиях, используя основные типы речи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spacing w:val="-1"/>
                <w:w w:val="105"/>
                <w:sz w:val="18"/>
                <w:szCs w:val="18"/>
              </w:rPr>
              <w:t xml:space="preserve">(описание/характеристика, </w:t>
            </w:r>
            <w:r w:rsidRPr="00443497">
              <w:rPr>
                <w:w w:val="105"/>
                <w:sz w:val="18"/>
                <w:szCs w:val="18"/>
              </w:rPr>
              <w:t>повествование/сообщение) с опорой на ключевые слова, план,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вопросы, таблицу и/или иллюстрации, фотографии. Описывать объект,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 xml:space="preserve">человека/литературного персонажа по определённой схеме. </w:t>
            </w:r>
          </w:p>
          <w:p w14:paraId="2425985C" w14:textId="77777777" w:rsidR="00443497" w:rsidRPr="00443497" w:rsidRDefault="00443497" w:rsidP="00F95879">
            <w:pPr>
              <w:pStyle w:val="TableParagraph"/>
              <w:spacing w:before="74" w:line="266" w:lineRule="auto"/>
              <w:ind w:right="133"/>
              <w:jc w:val="both"/>
              <w:rPr>
                <w:w w:val="105"/>
                <w:sz w:val="18"/>
                <w:szCs w:val="18"/>
              </w:rPr>
            </w:pPr>
            <w:r w:rsidRPr="00443497">
              <w:rPr>
                <w:w w:val="105"/>
                <w:sz w:val="18"/>
                <w:szCs w:val="18"/>
              </w:rPr>
              <w:t>Передавать содержание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 xml:space="preserve">прочитанного/прослушанного текста с опорой </w:t>
            </w:r>
            <w:r w:rsidRPr="00443497">
              <w:rPr>
                <w:w w:val="105"/>
                <w:sz w:val="18"/>
                <w:szCs w:val="18"/>
              </w:rPr>
              <w:lastRenderedPageBreak/>
              <w:t>вопросы, план, ключевые слова и/ или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иллюстрации, фотографии. Выражать и аргументировать своё отношение к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spacing w:val="-1"/>
                <w:w w:val="105"/>
                <w:sz w:val="18"/>
                <w:szCs w:val="18"/>
              </w:rPr>
              <w:t xml:space="preserve">прочитанному/услышанному. Составлять рассказ по картинкам. Кратко </w:t>
            </w:r>
            <w:r w:rsidRPr="00443497">
              <w:rPr>
                <w:w w:val="105"/>
                <w:sz w:val="18"/>
                <w:szCs w:val="18"/>
              </w:rPr>
              <w:t>излагать результаты</w:t>
            </w:r>
            <w:r w:rsidRPr="00443497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выполненной проектной работы. Работать индивидуально и в группе при выполнении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проектной</w:t>
            </w:r>
            <w:r w:rsidRPr="00443497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работы.</w:t>
            </w:r>
          </w:p>
        </w:tc>
        <w:tc>
          <w:tcPr>
            <w:tcW w:w="828" w:type="dxa"/>
          </w:tcPr>
          <w:p w14:paraId="5152BD83" w14:textId="77777777" w:rsidR="00443497" w:rsidRPr="00443497" w:rsidRDefault="00443497" w:rsidP="00F95879">
            <w:pPr>
              <w:pStyle w:val="TableParagraph"/>
              <w:rPr>
                <w:sz w:val="18"/>
                <w:szCs w:val="18"/>
              </w:rPr>
            </w:pPr>
            <w:r w:rsidRPr="00443497">
              <w:rPr>
                <w:sz w:val="18"/>
                <w:szCs w:val="18"/>
              </w:rPr>
              <w:lastRenderedPageBreak/>
              <w:t>Тестирование</w:t>
            </w:r>
          </w:p>
        </w:tc>
        <w:tc>
          <w:tcPr>
            <w:tcW w:w="1969" w:type="dxa"/>
          </w:tcPr>
          <w:p w14:paraId="4C04A274" w14:textId="63DAE56B" w:rsidR="00443497" w:rsidRPr="00191429" w:rsidRDefault="00731C02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  <w:hyperlink r:id="rId113" w:history="1">
              <w:r w:rsidR="00191429" w:rsidRPr="000F4628">
                <w:rPr>
                  <w:rStyle w:val="aff8"/>
                  <w:w w:val="105"/>
                  <w:sz w:val="18"/>
                  <w:szCs w:val="18"/>
                  <w:lang w:val="en-US"/>
                </w:rPr>
                <w:t>https</w:t>
              </w:r>
              <w:r w:rsidR="00191429" w:rsidRPr="000F4628">
                <w:rPr>
                  <w:rStyle w:val="aff8"/>
                  <w:w w:val="105"/>
                  <w:sz w:val="18"/>
                  <w:szCs w:val="18"/>
                </w:rPr>
                <w:t>://</w:t>
              </w:r>
              <w:proofErr w:type="spellStart"/>
              <w:r w:rsidR="00191429" w:rsidRPr="000F4628">
                <w:rPr>
                  <w:rStyle w:val="aff8"/>
                  <w:w w:val="105"/>
                  <w:sz w:val="18"/>
                  <w:szCs w:val="18"/>
                  <w:lang w:val="en-US"/>
                </w:rPr>
                <w:t>learnenglishteens</w:t>
              </w:r>
              <w:proofErr w:type="spellEnd"/>
              <w:r w:rsidR="00191429" w:rsidRPr="000F4628">
                <w:rPr>
                  <w:rStyle w:val="aff8"/>
                  <w:w w:val="105"/>
                  <w:sz w:val="18"/>
                  <w:szCs w:val="18"/>
                </w:rPr>
                <w:t>.</w:t>
              </w:r>
              <w:proofErr w:type="spellStart"/>
              <w:r w:rsidR="00191429" w:rsidRPr="000F4628">
                <w:rPr>
                  <w:rStyle w:val="aff8"/>
                  <w:w w:val="105"/>
                  <w:sz w:val="18"/>
                  <w:szCs w:val="18"/>
                  <w:lang w:val="en-US"/>
                </w:rPr>
                <w:t>britishcouncil</w:t>
              </w:r>
              <w:proofErr w:type="spellEnd"/>
              <w:r w:rsidR="00191429" w:rsidRPr="000F4628">
                <w:rPr>
                  <w:rStyle w:val="aff8"/>
                  <w:w w:val="105"/>
                  <w:sz w:val="18"/>
                  <w:szCs w:val="18"/>
                </w:rPr>
                <w:t>.</w:t>
              </w:r>
              <w:r w:rsidR="00191429" w:rsidRPr="000F4628">
                <w:rPr>
                  <w:rStyle w:val="aff8"/>
                  <w:w w:val="105"/>
                  <w:sz w:val="18"/>
                  <w:szCs w:val="18"/>
                  <w:lang w:val="en-US"/>
                </w:rPr>
                <w:t>org</w:t>
              </w:r>
              <w:r w:rsidR="00191429" w:rsidRPr="000F4628">
                <w:rPr>
                  <w:rStyle w:val="aff8"/>
                  <w:w w:val="105"/>
                  <w:sz w:val="18"/>
                  <w:szCs w:val="18"/>
                </w:rPr>
                <w:t>/</w:t>
              </w:r>
              <w:r w:rsidR="00191429" w:rsidRPr="000F4628">
                <w:rPr>
                  <w:rStyle w:val="aff8"/>
                  <w:w w:val="105"/>
                  <w:sz w:val="18"/>
                  <w:szCs w:val="18"/>
                  <w:lang w:val="en-US"/>
                </w:rPr>
                <w:t>skills</w:t>
              </w:r>
              <w:r w:rsidR="00191429" w:rsidRPr="000F4628">
                <w:rPr>
                  <w:rStyle w:val="aff8"/>
                  <w:w w:val="105"/>
                  <w:sz w:val="18"/>
                  <w:szCs w:val="18"/>
                </w:rPr>
                <w:t>/</w:t>
              </w:r>
              <w:r w:rsidR="00191429" w:rsidRPr="000F4628">
                <w:rPr>
                  <w:rStyle w:val="aff8"/>
                  <w:w w:val="105"/>
                  <w:sz w:val="18"/>
                  <w:szCs w:val="18"/>
                  <w:lang w:val="en-US"/>
                </w:rPr>
                <w:t>reading</w:t>
              </w:r>
              <w:r w:rsidR="00191429" w:rsidRPr="000F4628">
                <w:rPr>
                  <w:rStyle w:val="aff8"/>
                  <w:w w:val="105"/>
                  <w:sz w:val="18"/>
                  <w:szCs w:val="18"/>
                </w:rPr>
                <w:t>/</w:t>
              </w:r>
              <w:r w:rsidR="00191429" w:rsidRPr="000F4628">
                <w:rPr>
                  <w:rStyle w:val="aff8"/>
                  <w:w w:val="105"/>
                  <w:sz w:val="18"/>
                  <w:szCs w:val="18"/>
                  <w:lang w:val="en-US"/>
                </w:rPr>
                <w:t>a</w:t>
              </w:r>
              <w:r w:rsidR="00191429" w:rsidRPr="000F4628">
                <w:rPr>
                  <w:rStyle w:val="aff8"/>
                  <w:w w:val="105"/>
                  <w:sz w:val="18"/>
                  <w:szCs w:val="18"/>
                </w:rPr>
                <w:t>1-</w:t>
              </w:r>
              <w:r w:rsidR="00191429" w:rsidRPr="000F4628">
                <w:rPr>
                  <w:rStyle w:val="aff8"/>
                  <w:w w:val="105"/>
                  <w:sz w:val="18"/>
                  <w:szCs w:val="18"/>
                  <w:lang w:val="en-US"/>
                </w:rPr>
                <w:t>reading</w:t>
              </w:r>
              <w:r w:rsidR="00191429" w:rsidRPr="000F4628">
                <w:rPr>
                  <w:rStyle w:val="aff8"/>
                  <w:w w:val="105"/>
                  <w:sz w:val="18"/>
                  <w:szCs w:val="18"/>
                </w:rPr>
                <w:t>/</w:t>
              </w:r>
              <w:r w:rsidR="00191429" w:rsidRPr="000F4628">
                <w:rPr>
                  <w:rStyle w:val="aff8"/>
                  <w:w w:val="105"/>
                  <w:sz w:val="18"/>
                  <w:szCs w:val="18"/>
                  <w:lang w:val="en-US"/>
                </w:rPr>
                <w:t>restaurant</w:t>
              </w:r>
            </w:hyperlink>
          </w:p>
          <w:p w14:paraId="32846D86" w14:textId="1D0695F2" w:rsidR="00191429" w:rsidRDefault="00731C02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  <w:hyperlink r:id="rId114" w:history="1">
              <w:r w:rsidR="00191429" w:rsidRPr="000F4628">
                <w:rPr>
                  <w:rStyle w:val="aff8"/>
                  <w:w w:val="105"/>
                  <w:sz w:val="18"/>
                  <w:szCs w:val="18"/>
                </w:rPr>
                <w:t>https://resh.edu.ru/subject/lesson/2869/start/</w:t>
              </w:r>
            </w:hyperlink>
          </w:p>
          <w:p w14:paraId="4E6B4F1E" w14:textId="63400A31" w:rsidR="00191429" w:rsidRDefault="00731C02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  <w:hyperlink r:id="rId115" w:history="1">
              <w:r w:rsidR="00191429" w:rsidRPr="000F4628">
                <w:rPr>
                  <w:rStyle w:val="aff8"/>
                  <w:w w:val="105"/>
                  <w:sz w:val="18"/>
                  <w:szCs w:val="18"/>
                </w:rPr>
                <w:t>https://resh.edu.ru/subject/lesson/2868/</w:t>
              </w:r>
              <w:r w:rsidR="00191429" w:rsidRPr="000F4628">
                <w:rPr>
                  <w:rStyle w:val="aff8"/>
                  <w:w w:val="105"/>
                  <w:sz w:val="18"/>
                  <w:szCs w:val="18"/>
                </w:rPr>
                <w:lastRenderedPageBreak/>
                <w:t>start/</w:t>
              </w:r>
            </w:hyperlink>
          </w:p>
          <w:p w14:paraId="4FDF9CEC" w14:textId="623453E6" w:rsidR="00191429" w:rsidRDefault="00731C02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  <w:hyperlink r:id="rId116" w:history="1">
              <w:r w:rsidR="00191429" w:rsidRPr="000F4628">
                <w:rPr>
                  <w:rStyle w:val="aff8"/>
                  <w:w w:val="105"/>
                  <w:sz w:val="18"/>
                  <w:szCs w:val="18"/>
                </w:rPr>
                <w:t>https://resh.edu.ru/subject/lesson/2867/start/</w:t>
              </w:r>
            </w:hyperlink>
          </w:p>
          <w:p w14:paraId="16A6CBC9" w14:textId="1A6AD99A" w:rsidR="00191429" w:rsidRDefault="00731C02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  <w:hyperlink r:id="rId117" w:history="1">
              <w:r w:rsidR="00191429" w:rsidRPr="000F4628">
                <w:rPr>
                  <w:rStyle w:val="aff8"/>
                  <w:w w:val="105"/>
                  <w:sz w:val="18"/>
                  <w:szCs w:val="18"/>
                </w:rPr>
                <w:t>https://resh.edu.ru/subject/lesson/2866/start/</w:t>
              </w:r>
            </w:hyperlink>
          </w:p>
          <w:p w14:paraId="44E18FE2" w14:textId="5BC6BB8B" w:rsidR="00191429" w:rsidRDefault="00731C02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  <w:hyperlink r:id="rId118" w:history="1">
              <w:r w:rsidR="00191429" w:rsidRPr="000F4628">
                <w:rPr>
                  <w:rStyle w:val="aff8"/>
                  <w:w w:val="105"/>
                  <w:sz w:val="18"/>
                  <w:szCs w:val="18"/>
                </w:rPr>
                <w:t>https://resh.edu.ru/subject/lesson/2865/start/</w:t>
              </w:r>
            </w:hyperlink>
          </w:p>
          <w:p w14:paraId="6E3D3E5A" w14:textId="46F52036" w:rsidR="00191429" w:rsidRPr="00191429" w:rsidRDefault="00191429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</w:p>
        </w:tc>
      </w:tr>
      <w:tr w:rsidR="00443497" w:rsidRPr="00674A4C" w14:paraId="74A5EAE3" w14:textId="77777777" w:rsidTr="00443497">
        <w:trPr>
          <w:trHeight w:val="1970"/>
        </w:trPr>
        <w:tc>
          <w:tcPr>
            <w:tcW w:w="355" w:type="dxa"/>
          </w:tcPr>
          <w:p w14:paraId="66F87B69" w14:textId="77777777" w:rsidR="00443497" w:rsidRPr="00443497" w:rsidRDefault="00443497" w:rsidP="00F95879">
            <w:pPr>
              <w:pStyle w:val="TableParagraph"/>
              <w:spacing w:before="74"/>
              <w:ind w:left="76"/>
              <w:rPr>
                <w:w w:val="105"/>
                <w:sz w:val="18"/>
                <w:szCs w:val="18"/>
                <w:lang w:val="en-US"/>
              </w:rPr>
            </w:pPr>
            <w:r w:rsidRPr="00443497">
              <w:rPr>
                <w:w w:val="105"/>
                <w:sz w:val="18"/>
                <w:szCs w:val="18"/>
                <w:lang w:val="en-US"/>
              </w:rPr>
              <w:lastRenderedPageBreak/>
              <w:t>3.</w:t>
            </w:r>
          </w:p>
        </w:tc>
        <w:tc>
          <w:tcPr>
            <w:tcW w:w="2055" w:type="dxa"/>
          </w:tcPr>
          <w:p w14:paraId="65A347E7" w14:textId="77777777" w:rsidR="00443497" w:rsidRPr="00443497" w:rsidRDefault="00443497" w:rsidP="00F95879">
            <w:pPr>
              <w:pStyle w:val="TableParagraph"/>
              <w:spacing w:before="64" w:line="266" w:lineRule="auto"/>
              <w:ind w:left="76" w:right="162"/>
              <w:rPr>
                <w:position w:val="1"/>
                <w:sz w:val="18"/>
                <w:szCs w:val="18"/>
              </w:rPr>
            </w:pPr>
            <w:r w:rsidRPr="00443497">
              <w:rPr>
                <w:position w:val="1"/>
                <w:sz w:val="18"/>
                <w:szCs w:val="18"/>
              </w:rPr>
              <w:t>Великие люди прошлого</w:t>
            </w:r>
          </w:p>
        </w:tc>
        <w:tc>
          <w:tcPr>
            <w:tcW w:w="567" w:type="dxa"/>
          </w:tcPr>
          <w:p w14:paraId="440A642D" w14:textId="77777777" w:rsidR="00443497" w:rsidRPr="00443497" w:rsidRDefault="00443497" w:rsidP="00F95879">
            <w:pPr>
              <w:pStyle w:val="TableParagraph"/>
              <w:spacing w:before="74"/>
              <w:ind w:left="77"/>
              <w:rPr>
                <w:w w:val="105"/>
                <w:sz w:val="18"/>
                <w:szCs w:val="18"/>
              </w:rPr>
            </w:pPr>
            <w:r w:rsidRPr="00443497">
              <w:rPr>
                <w:w w:val="105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14:paraId="5DB1E478" w14:textId="77777777" w:rsidR="00443497" w:rsidRPr="00443497" w:rsidRDefault="00443497" w:rsidP="00F95879">
            <w:pPr>
              <w:pStyle w:val="TableParagraph"/>
              <w:spacing w:before="74"/>
              <w:ind w:left="77"/>
              <w:rPr>
                <w:w w:val="104"/>
                <w:sz w:val="18"/>
                <w:szCs w:val="18"/>
              </w:rPr>
            </w:pPr>
            <w:r w:rsidRPr="00443497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C96AC6F" w14:textId="77777777" w:rsidR="00443497" w:rsidRPr="00443497" w:rsidRDefault="00443497" w:rsidP="00F95879">
            <w:pPr>
              <w:pStyle w:val="TableParagraph"/>
              <w:spacing w:before="74"/>
              <w:ind w:left="78"/>
              <w:rPr>
                <w:w w:val="104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61D3D4" w14:textId="77777777" w:rsidR="00443497" w:rsidRPr="00443497" w:rsidRDefault="00443497" w:rsidP="00F9587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576" w:type="dxa"/>
          </w:tcPr>
          <w:p w14:paraId="430813A7" w14:textId="77777777" w:rsidR="00443497" w:rsidRPr="00443497" w:rsidRDefault="00443497" w:rsidP="00F95879">
            <w:pPr>
              <w:pStyle w:val="TableParagraph"/>
              <w:spacing w:before="64" w:line="266" w:lineRule="auto"/>
              <w:ind w:left="79" w:right="133"/>
              <w:jc w:val="both"/>
              <w:rPr>
                <w:sz w:val="18"/>
                <w:szCs w:val="18"/>
              </w:rPr>
            </w:pPr>
            <w:r w:rsidRPr="00443497">
              <w:rPr>
                <w:w w:val="105"/>
                <w:sz w:val="18"/>
                <w:szCs w:val="18"/>
              </w:rPr>
              <w:t>Узнавать в устном и письменном тексте и употреблять в речи изученные лексические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единицы (слова, словосочетания, речевые клише); синонимы, антонимы, наиболее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частотные фразовые глаголы, сокращения и аббревиатуры в соответствии с ситуацией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общения. Узнавать простые словообразовательные элементы (суффиксы,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префиксы). Выбирать нужное значение многозначного слова. Опираться на языковую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spacing w:val="-1"/>
                <w:w w:val="105"/>
                <w:sz w:val="18"/>
                <w:szCs w:val="18"/>
              </w:rPr>
              <w:t>догадку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spacing w:val="-1"/>
                <w:w w:val="105"/>
                <w:sz w:val="18"/>
                <w:szCs w:val="18"/>
              </w:rPr>
              <w:t>в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spacing w:val="-1"/>
                <w:w w:val="105"/>
                <w:sz w:val="18"/>
                <w:szCs w:val="18"/>
              </w:rPr>
              <w:t>процессе</w:t>
            </w:r>
            <w:r w:rsidRPr="00443497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spacing w:val="-1"/>
                <w:w w:val="105"/>
                <w:sz w:val="18"/>
                <w:szCs w:val="18"/>
              </w:rPr>
              <w:t>чтения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и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аудирования</w:t>
            </w:r>
            <w:r w:rsidRPr="00443497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(интернациональные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слова;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слова,</w:t>
            </w:r>
            <w:r w:rsidRPr="00443497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образованные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путем аффиксации, словосложения, конверсии). Распознавать и употреблять различные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средства</w:t>
            </w:r>
            <w:r w:rsidRPr="00443497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связи</w:t>
            </w:r>
            <w:r w:rsidRPr="00443497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для</w:t>
            </w:r>
            <w:r w:rsidRPr="00443497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обеспечения</w:t>
            </w:r>
            <w:r w:rsidRPr="00443497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логичности</w:t>
            </w:r>
            <w:r w:rsidRPr="00443497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и</w:t>
            </w:r>
            <w:r w:rsidRPr="00443497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целостности</w:t>
            </w:r>
            <w:r w:rsidRPr="00443497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высказывания.</w:t>
            </w:r>
          </w:p>
          <w:p w14:paraId="27E6CAE1" w14:textId="77777777" w:rsidR="00443497" w:rsidRPr="00443497" w:rsidRDefault="00443497" w:rsidP="00F95879">
            <w:pPr>
              <w:pStyle w:val="TableParagraph"/>
              <w:spacing w:before="5" w:line="266" w:lineRule="auto"/>
              <w:ind w:left="79" w:right="133"/>
              <w:jc w:val="both"/>
              <w:rPr>
                <w:sz w:val="18"/>
                <w:szCs w:val="18"/>
              </w:rPr>
            </w:pPr>
            <w:r w:rsidRPr="00443497">
              <w:rPr>
                <w:spacing w:val="-1"/>
                <w:w w:val="105"/>
                <w:sz w:val="18"/>
                <w:szCs w:val="18"/>
              </w:rPr>
              <w:t>Распознавать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spacing w:val="-1"/>
                <w:w w:val="105"/>
                <w:sz w:val="18"/>
                <w:szCs w:val="18"/>
              </w:rPr>
              <w:t>и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употреблять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в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устной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и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письменной</w:t>
            </w:r>
            <w:r w:rsidRPr="00443497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речи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изученные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морфологические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формы и синтаксические конструкции английского языка в рамках тематического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содержания</w:t>
            </w:r>
            <w:r w:rsidRPr="00443497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речи</w:t>
            </w:r>
            <w:r w:rsidRPr="00443497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в</w:t>
            </w:r>
            <w:r w:rsidRPr="00443497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соответствии</w:t>
            </w:r>
            <w:r w:rsidRPr="00443497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с</w:t>
            </w:r>
            <w:r w:rsidRPr="00443497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решаемой</w:t>
            </w:r>
            <w:r w:rsidRPr="00443497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коммуникативной</w:t>
            </w:r>
            <w:r w:rsidRPr="00443497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задачей.;</w:t>
            </w:r>
          </w:p>
          <w:p w14:paraId="5C01F214" w14:textId="77777777" w:rsidR="00443497" w:rsidRPr="00443497" w:rsidRDefault="00443497" w:rsidP="00F95879">
            <w:pPr>
              <w:pStyle w:val="TableParagraph"/>
              <w:spacing w:before="74" w:line="266" w:lineRule="auto"/>
              <w:ind w:left="79" w:right="133"/>
              <w:jc w:val="both"/>
              <w:rPr>
                <w:w w:val="105"/>
                <w:sz w:val="18"/>
                <w:szCs w:val="18"/>
              </w:rPr>
            </w:pPr>
            <w:r w:rsidRPr="00443497">
              <w:rPr>
                <w:w w:val="105"/>
                <w:sz w:val="18"/>
                <w:szCs w:val="18"/>
              </w:rPr>
              <w:t>Осуществлять межличностное и межкультурное общение, с использованием знаний о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национально-культурных особенностях своей страны и страны/стран изучаемого языка и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основных социокультурных элементов речевого поведенческого этикета в англоязычной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среде в рамках тематического содержания речи. Использовать в устной и письменной речи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spacing w:val="-1"/>
                <w:w w:val="105"/>
                <w:sz w:val="18"/>
                <w:szCs w:val="18"/>
              </w:rPr>
              <w:t>наиболее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spacing w:val="-1"/>
                <w:w w:val="105"/>
                <w:sz w:val="18"/>
                <w:szCs w:val="18"/>
              </w:rPr>
              <w:t>употребительной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тематической</w:t>
            </w:r>
            <w:r w:rsidRPr="00443497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фоновой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лексики</w:t>
            </w:r>
            <w:r w:rsidRPr="00443497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и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реалий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в</w:t>
            </w:r>
            <w:r w:rsidRPr="00443497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рамках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тематического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содержания. Владеть базовыми знаниями о социокультурном портрете родной страны и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страны/стран изучаемого языка. Кратко представлять Россию и страну/страны изучаемого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языка (культурные явления и события; достопримечательности)</w:t>
            </w:r>
            <w:proofErr w:type="gramStart"/>
            <w:r w:rsidRPr="00443497">
              <w:rPr>
                <w:w w:val="105"/>
                <w:sz w:val="18"/>
                <w:szCs w:val="18"/>
              </w:rPr>
              <w:t>.К</w:t>
            </w:r>
            <w:proofErr w:type="gramEnd"/>
            <w:r w:rsidRPr="00443497">
              <w:rPr>
                <w:w w:val="105"/>
                <w:sz w:val="18"/>
                <w:szCs w:val="18"/>
              </w:rPr>
              <w:t>ратко рассказывать о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некоторых выдающихся людях родной страны и страны/стран изучаемого языка. Оказывать</w:t>
            </w:r>
            <w:r w:rsidRPr="00443497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помощь зарубежным гостям в ситуациях повседневного общения (объяснить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местонахождение объекта, сообщить возможный маршрут и т.д.)</w:t>
            </w:r>
            <w:proofErr w:type="gramStart"/>
            <w:r w:rsidRPr="00443497">
              <w:rPr>
                <w:w w:val="105"/>
                <w:sz w:val="18"/>
                <w:szCs w:val="18"/>
              </w:rPr>
              <w:t>.Н</w:t>
            </w:r>
            <w:proofErr w:type="gramEnd"/>
            <w:r w:rsidRPr="00443497">
              <w:rPr>
                <w:w w:val="105"/>
                <w:sz w:val="18"/>
                <w:szCs w:val="18"/>
              </w:rPr>
              <w:t>аходить сходство и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spacing w:val="-1"/>
                <w:w w:val="105"/>
                <w:sz w:val="18"/>
                <w:szCs w:val="18"/>
              </w:rPr>
              <w:t>различие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spacing w:val="-1"/>
                <w:w w:val="105"/>
                <w:sz w:val="18"/>
                <w:szCs w:val="18"/>
              </w:rPr>
              <w:t>в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spacing w:val="-1"/>
                <w:w w:val="105"/>
                <w:sz w:val="18"/>
                <w:szCs w:val="18"/>
              </w:rPr>
              <w:t>традициях</w:t>
            </w:r>
            <w:r w:rsidRPr="00443497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spacing w:val="-1"/>
                <w:w w:val="105"/>
                <w:sz w:val="18"/>
                <w:szCs w:val="18"/>
              </w:rPr>
              <w:t>родной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страны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и</w:t>
            </w:r>
            <w:r w:rsidRPr="00443497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страны/стран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изучаемого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языка. Систематизировать</w:t>
            </w:r>
            <w:r w:rsidRPr="00443497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и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анализировать</w:t>
            </w:r>
            <w:r w:rsidRPr="00443497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полученную</w:t>
            </w:r>
            <w:r w:rsidRPr="00443497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информацию.</w:t>
            </w:r>
          </w:p>
        </w:tc>
        <w:tc>
          <w:tcPr>
            <w:tcW w:w="828" w:type="dxa"/>
          </w:tcPr>
          <w:p w14:paraId="51B0C906" w14:textId="77777777" w:rsidR="00443497" w:rsidRPr="00443497" w:rsidRDefault="00443497" w:rsidP="00F95879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443497">
              <w:rPr>
                <w:sz w:val="18"/>
                <w:szCs w:val="18"/>
              </w:rPr>
              <w:t>Срезовая</w:t>
            </w:r>
            <w:proofErr w:type="spellEnd"/>
            <w:r w:rsidRPr="00443497">
              <w:rPr>
                <w:sz w:val="18"/>
                <w:szCs w:val="18"/>
              </w:rPr>
              <w:t xml:space="preserve"> контрольная работа,</w:t>
            </w:r>
          </w:p>
          <w:p w14:paraId="061CCA44" w14:textId="77777777" w:rsidR="00443497" w:rsidRPr="00443497" w:rsidRDefault="00443497" w:rsidP="00F95879">
            <w:pPr>
              <w:pStyle w:val="TableParagraph"/>
              <w:rPr>
                <w:sz w:val="18"/>
                <w:szCs w:val="18"/>
              </w:rPr>
            </w:pPr>
            <w:r w:rsidRPr="00443497">
              <w:rPr>
                <w:sz w:val="18"/>
                <w:szCs w:val="18"/>
              </w:rPr>
              <w:t>проверочная работа</w:t>
            </w:r>
          </w:p>
        </w:tc>
        <w:tc>
          <w:tcPr>
            <w:tcW w:w="1969" w:type="dxa"/>
          </w:tcPr>
          <w:p w14:paraId="19885970" w14:textId="7784522B" w:rsidR="00443497" w:rsidRDefault="00731C02" w:rsidP="00F95879">
            <w:pPr>
              <w:pStyle w:val="TableParagraph"/>
              <w:spacing w:before="74" w:line="266" w:lineRule="auto"/>
              <w:ind w:left="80" w:right="371"/>
              <w:rPr>
                <w:rStyle w:val="aff8"/>
                <w:rFonts w:eastAsia="MS Gothic"/>
                <w:color w:val="auto"/>
                <w:w w:val="105"/>
                <w:sz w:val="18"/>
                <w:szCs w:val="18"/>
              </w:rPr>
            </w:pPr>
            <w:hyperlink r:id="rId119" w:history="1">
              <w:r w:rsidR="00443497" w:rsidRPr="00443497">
                <w:rPr>
                  <w:rStyle w:val="aff8"/>
                  <w:rFonts w:eastAsia="MS Gothic"/>
                  <w:color w:val="auto"/>
                  <w:w w:val="105"/>
                  <w:sz w:val="18"/>
                  <w:szCs w:val="18"/>
                </w:rPr>
                <w:t>https://resh.edu.ru/subject/lesson/2862/start/</w:t>
              </w:r>
            </w:hyperlink>
          </w:p>
          <w:p w14:paraId="2A512EA3" w14:textId="3CB10614" w:rsidR="00191429" w:rsidRDefault="00731C02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  <w:hyperlink r:id="rId120" w:history="1">
              <w:r w:rsidR="00191429" w:rsidRPr="000F4628">
                <w:rPr>
                  <w:rStyle w:val="aff8"/>
                  <w:w w:val="105"/>
                  <w:sz w:val="18"/>
                  <w:szCs w:val="18"/>
                </w:rPr>
                <w:t>https://resh.edu.ru/subject/lesson/2863/start/</w:t>
              </w:r>
            </w:hyperlink>
          </w:p>
          <w:p w14:paraId="2F3F0320" w14:textId="1A5CEB5C" w:rsidR="00191429" w:rsidRDefault="00731C02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  <w:hyperlink r:id="rId121" w:history="1">
              <w:r w:rsidR="00191429" w:rsidRPr="000F4628">
                <w:rPr>
                  <w:rStyle w:val="aff8"/>
                  <w:w w:val="105"/>
                  <w:sz w:val="18"/>
                  <w:szCs w:val="18"/>
                </w:rPr>
                <w:t>https://resh.edu.ru/subject/lesson/2785/start/</w:t>
              </w:r>
            </w:hyperlink>
          </w:p>
          <w:p w14:paraId="5A27DF18" w14:textId="4D3C4585" w:rsidR="00191429" w:rsidRDefault="00731C02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  <w:hyperlink r:id="rId122" w:history="1">
              <w:r w:rsidR="00191429" w:rsidRPr="000F4628">
                <w:rPr>
                  <w:rStyle w:val="aff8"/>
                  <w:w w:val="105"/>
                  <w:sz w:val="18"/>
                  <w:szCs w:val="18"/>
                </w:rPr>
                <w:t>https://resh.edu.ru/subject/lesson/2784/start/</w:t>
              </w:r>
            </w:hyperlink>
          </w:p>
          <w:p w14:paraId="200F14C8" w14:textId="2FD49051" w:rsidR="00191429" w:rsidRDefault="00731C02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  <w:hyperlink r:id="rId123" w:history="1">
              <w:r w:rsidR="00191429" w:rsidRPr="000F4628">
                <w:rPr>
                  <w:rStyle w:val="aff8"/>
                  <w:w w:val="105"/>
                  <w:sz w:val="18"/>
                  <w:szCs w:val="18"/>
                </w:rPr>
                <w:t>https://resh.edu.ru/subject/lesson/2861/start/</w:t>
              </w:r>
            </w:hyperlink>
          </w:p>
          <w:p w14:paraId="446C3B98" w14:textId="0AEBC3DF" w:rsidR="00191429" w:rsidRDefault="00731C02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  <w:hyperlink r:id="rId124" w:history="1">
              <w:r w:rsidR="00191429" w:rsidRPr="000F4628">
                <w:rPr>
                  <w:rStyle w:val="aff8"/>
                  <w:w w:val="105"/>
                  <w:sz w:val="18"/>
                  <w:szCs w:val="18"/>
                </w:rPr>
                <w:t>https://resh.edu.ru/subject/lesson/2860/start/</w:t>
              </w:r>
            </w:hyperlink>
          </w:p>
          <w:p w14:paraId="48EBCB35" w14:textId="77777777" w:rsidR="00191429" w:rsidRPr="00443497" w:rsidRDefault="00191429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</w:p>
          <w:p w14:paraId="1EDBE326" w14:textId="77777777" w:rsidR="00443497" w:rsidRPr="00443497" w:rsidRDefault="00443497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</w:p>
        </w:tc>
      </w:tr>
      <w:tr w:rsidR="00443497" w:rsidRPr="00674A4C" w14:paraId="67804ED0" w14:textId="77777777" w:rsidTr="00443497">
        <w:trPr>
          <w:trHeight w:val="1970"/>
        </w:trPr>
        <w:tc>
          <w:tcPr>
            <w:tcW w:w="355" w:type="dxa"/>
          </w:tcPr>
          <w:p w14:paraId="1C310E9D" w14:textId="77777777" w:rsidR="00443497" w:rsidRPr="00443497" w:rsidRDefault="00443497" w:rsidP="00F95879">
            <w:pPr>
              <w:pStyle w:val="TableParagraph"/>
              <w:spacing w:before="74"/>
              <w:ind w:left="76"/>
              <w:rPr>
                <w:w w:val="105"/>
                <w:sz w:val="18"/>
                <w:szCs w:val="18"/>
              </w:rPr>
            </w:pPr>
            <w:r w:rsidRPr="00443497">
              <w:rPr>
                <w:w w:val="105"/>
                <w:sz w:val="18"/>
                <w:szCs w:val="18"/>
              </w:rPr>
              <w:lastRenderedPageBreak/>
              <w:t>4.</w:t>
            </w:r>
          </w:p>
        </w:tc>
        <w:tc>
          <w:tcPr>
            <w:tcW w:w="2055" w:type="dxa"/>
          </w:tcPr>
          <w:p w14:paraId="210A5229" w14:textId="77777777" w:rsidR="00443497" w:rsidRPr="00443497" w:rsidRDefault="00443497" w:rsidP="00F95879">
            <w:pPr>
              <w:pStyle w:val="TableParagraph"/>
              <w:spacing w:before="64" w:line="266" w:lineRule="auto"/>
              <w:ind w:left="76" w:right="162"/>
              <w:rPr>
                <w:position w:val="1"/>
                <w:sz w:val="18"/>
                <w:szCs w:val="18"/>
              </w:rPr>
            </w:pPr>
            <w:r w:rsidRPr="00443497">
              <w:rPr>
                <w:position w:val="1"/>
                <w:sz w:val="18"/>
                <w:szCs w:val="18"/>
              </w:rPr>
              <w:t>Внешность и характер</w:t>
            </w:r>
          </w:p>
        </w:tc>
        <w:tc>
          <w:tcPr>
            <w:tcW w:w="567" w:type="dxa"/>
          </w:tcPr>
          <w:p w14:paraId="23FEC06B" w14:textId="77777777" w:rsidR="00443497" w:rsidRPr="00443497" w:rsidRDefault="00443497" w:rsidP="00F95879">
            <w:pPr>
              <w:pStyle w:val="TableParagraph"/>
              <w:spacing w:before="74"/>
              <w:ind w:left="77"/>
              <w:rPr>
                <w:w w:val="105"/>
                <w:sz w:val="18"/>
                <w:szCs w:val="18"/>
              </w:rPr>
            </w:pPr>
            <w:r w:rsidRPr="00443497">
              <w:rPr>
                <w:w w:val="105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14:paraId="7F289452" w14:textId="77777777" w:rsidR="00443497" w:rsidRPr="00443497" w:rsidRDefault="00443497" w:rsidP="00F95879">
            <w:pPr>
              <w:pStyle w:val="TableParagraph"/>
              <w:spacing w:before="74"/>
              <w:ind w:left="77"/>
              <w:rPr>
                <w:w w:val="104"/>
                <w:sz w:val="18"/>
                <w:szCs w:val="18"/>
              </w:rPr>
            </w:pPr>
            <w:r w:rsidRPr="00443497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52CF0A9E" w14:textId="77777777" w:rsidR="00443497" w:rsidRPr="00443497" w:rsidRDefault="00443497" w:rsidP="00F95879">
            <w:pPr>
              <w:pStyle w:val="TableParagraph"/>
              <w:spacing w:before="74"/>
              <w:ind w:left="78"/>
              <w:rPr>
                <w:w w:val="104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D740EA" w14:textId="77777777" w:rsidR="00443497" w:rsidRPr="00443497" w:rsidRDefault="00443497" w:rsidP="00F9587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576" w:type="dxa"/>
          </w:tcPr>
          <w:p w14:paraId="3BE231F7" w14:textId="77777777" w:rsidR="00443497" w:rsidRPr="00443497" w:rsidRDefault="00443497" w:rsidP="00F95879">
            <w:pPr>
              <w:pStyle w:val="TableParagraph"/>
              <w:spacing w:before="64" w:line="266" w:lineRule="auto"/>
              <w:ind w:left="79" w:right="133"/>
              <w:jc w:val="both"/>
              <w:rPr>
                <w:w w:val="105"/>
                <w:sz w:val="18"/>
                <w:szCs w:val="18"/>
              </w:rPr>
            </w:pPr>
            <w:r w:rsidRPr="00443497">
              <w:rPr>
                <w:w w:val="105"/>
                <w:sz w:val="18"/>
                <w:szCs w:val="18"/>
              </w:rPr>
              <w:t>Высказываться о фактах, событиях, используя основные типы речи (описание/характеристика, повествование/сообщение) с опорой на ключевые слова, план, вопросы, таблицу и/или иллюстрации, фотографии. Описывать объект, человека/литературного персонажа по определённой схеме. Передавать содержание прочитанного/прослушанного текста с опорой вопросы, план, ключевые слова и/ или иллюстрации, фотографии. Выражать и аргументировать своё отношение к прочитанному/услышанному. Составлять рассказ по картинкам. Кратко излагать результаты выполненной проектной работы. Работать индивидуально и в группе при выполнении проектной работы.;</w:t>
            </w:r>
          </w:p>
          <w:p w14:paraId="6FA3AC5D" w14:textId="77777777" w:rsidR="00443497" w:rsidRPr="00443497" w:rsidRDefault="00443497" w:rsidP="00F95879">
            <w:pPr>
              <w:pStyle w:val="TableParagraph"/>
              <w:spacing w:before="64" w:line="266" w:lineRule="auto"/>
              <w:ind w:left="79" w:right="133"/>
              <w:jc w:val="both"/>
              <w:rPr>
                <w:w w:val="105"/>
                <w:sz w:val="18"/>
                <w:szCs w:val="18"/>
              </w:rPr>
            </w:pPr>
            <w:r w:rsidRPr="00443497">
              <w:rPr>
                <w:w w:val="105"/>
                <w:sz w:val="18"/>
                <w:szCs w:val="18"/>
              </w:rPr>
              <w:t>Понимать речь учителя по ведению урока. Распознавать на слух и понимать связное высказывание учителя, одноклассника, построенное на знакомом языковом материале и/или содержащее некоторые незнакомые слова. Использовать переспрос или просьбу для уточнения отдельных деталей. Вербально/невербально реагировать на услышанное.</w:t>
            </w:r>
          </w:p>
          <w:p w14:paraId="7518719B" w14:textId="77777777" w:rsidR="00443497" w:rsidRPr="00443497" w:rsidRDefault="00443497" w:rsidP="00F95879">
            <w:pPr>
              <w:pStyle w:val="TableParagraph"/>
              <w:spacing w:before="64" w:line="266" w:lineRule="auto"/>
              <w:ind w:left="79" w:right="133"/>
              <w:jc w:val="both"/>
              <w:rPr>
                <w:w w:val="105"/>
                <w:sz w:val="18"/>
                <w:szCs w:val="18"/>
              </w:rPr>
            </w:pPr>
            <w:r w:rsidRPr="00443497">
              <w:rPr>
                <w:w w:val="105"/>
                <w:sz w:val="18"/>
                <w:szCs w:val="18"/>
              </w:rPr>
              <w:t>Воспринимать на слух и понимать основное содержание несложных аутентичных текстов, содержащие отдельные неизученные языковые явления. Определять тему/идею и главные события/факты прослушанного текста. Выделять главные факты, опуская второстепенные. Прогнозировать содержание текста по началу сообщения. Воспринимать на слух и понимать нужную/интересующую/запрашиваемую информацию, представленную в явном виде в несложных аутентичных текстах, содержащих отдельные неизученные языковые явления. Оценивать информацию с точки зрения её полезности/достоверности. Использовать языковую, в том числе контекстуальную, догадку при восприятии на слух текстов, содержащих незнакомые языковые явления. Игнорировать незнакомые языковые явления, не влияющие на понимание текста.;</w:t>
            </w:r>
          </w:p>
          <w:p w14:paraId="45CB3108" w14:textId="77777777" w:rsidR="00443497" w:rsidRPr="00443497" w:rsidRDefault="00443497" w:rsidP="00F95879">
            <w:pPr>
              <w:pStyle w:val="TableParagraph"/>
              <w:spacing w:before="64" w:line="266" w:lineRule="auto"/>
              <w:ind w:left="79" w:right="133"/>
              <w:jc w:val="both"/>
              <w:rPr>
                <w:w w:val="105"/>
                <w:sz w:val="18"/>
                <w:szCs w:val="18"/>
              </w:rPr>
            </w:pPr>
            <w:r w:rsidRPr="00443497">
              <w:rPr>
                <w:w w:val="105"/>
                <w:sz w:val="18"/>
                <w:szCs w:val="18"/>
              </w:rPr>
              <w:t xml:space="preserve">Читать про себя и понимать основное содержание несложных аутентичных текстов, содержащих отдельные неизученные языковые явления. Определять тему/основную мысль прочитанного текста. Определять главные факты/события, опуская второстепенные. Прогнозировать содержание текста по заголовку/началу текста. Устанавливать логическую последовательность основных фактов. Соотносить текст/части текста с иллюстрациями. Игнорировать неизученные языковые явления, не мешающие понимать основное содержание текста. Читать про себя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виде. Оценивать найденную информацию с точки зрения её значимости для решения коммуникативной задачи. Читать про себя и понимать нужную/интересующую/ запрашиваемую информацию, представленную в </w:t>
            </w:r>
            <w:proofErr w:type="spellStart"/>
            <w:r w:rsidRPr="00443497">
              <w:rPr>
                <w:w w:val="105"/>
                <w:sz w:val="18"/>
                <w:szCs w:val="18"/>
              </w:rPr>
              <w:t>несплошных</w:t>
            </w:r>
            <w:proofErr w:type="spellEnd"/>
            <w:r w:rsidRPr="00443497">
              <w:rPr>
                <w:w w:val="105"/>
                <w:sz w:val="18"/>
                <w:szCs w:val="18"/>
              </w:rPr>
              <w:t xml:space="preserve"> текстах (таблицах, диаграммах, схемах)</w:t>
            </w:r>
            <w:proofErr w:type="gramStart"/>
            <w:r w:rsidRPr="00443497">
              <w:rPr>
                <w:w w:val="105"/>
                <w:sz w:val="18"/>
                <w:szCs w:val="18"/>
              </w:rPr>
              <w:t>.Р</w:t>
            </w:r>
            <w:proofErr w:type="gramEnd"/>
            <w:r w:rsidRPr="00443497">
              <w:rPr>
                <w:w w:val="105"/>
                <w:sz w:val="18"/>
                <w:szCs w:val="18"/>
              </w:rPr>
              <w:t xml:space="preserve">аботать с информацией, представленной в разных форматах (текст, </w:t>
            </w:r>
            <w:r w:rsidRPr="00443497">
              <w:rPr>
                <w:w w:val="105"/>
                <w:sz w:val="18"/>
                <w:szCs w:val="18"/>
              </w:rPr>
              <w:lastRenderedPageBreak/>
              <w:t>рисунок, таблица).Читать с полным пониманием содержания несложные аутентичные тексты, содержащие отдельные неизученные языковые явления. 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</w:t>
            </w:r>
            <w:proofErr w:type="gramStart"/>
            <w:r w:rsidRPr="00443497">
              <w:rPr>
                <w:w w:val="105"/>
                <w:sz w:val="18"/>
                <w:szCs w:val="18"/>
              </w:rPr>
              <w:t>.В</w:t>
            </w:r>
            <w:proofErr w:type="gramEnd"/>
            <w:r w:rsidRPr="00443497">
              <w:rPr>
                <w:w w:val="105"/>
                <w:sz w:val="18"/>
                <w:szCs w:val="18"/>
              </w:rPr>
              <w:t>осстанавливать текст из разрозненных абзацев. Устанавливать причинно-следственную взаимосвязь фактов и событий, изложенных в тексте. Осознавать цель чтения и выбирать в соответствии с ней нужный вид чтения (с пониманием основного содержания, с выборочным пониманием запрашиваемой информации, с полным пониманием)</w:t>
            </w:r>
            <w:proofErr w:type="gramStart"/>
            <w:r w:rsidRPr="00443497">
              <w:rPr>
                <w:w w:val="105"/>
                <w:sz w:val="18"/>
                <w:szCs w:val="18"/>
              </w:rPr>
              <w:t>.И</w:t>
            </w:r>
            <w:proofErr w:type="gramEnd"/>
            <w:r w:rsidRPr="00443497">
              <w:rPr>
                <w:w w:val="105"/>
                <w:sz w:val="18"/>
                <w:szCs w:val="18"/>
              </w:rPr>
              <w:t>спользование внешних формальных элементов текста (подзаголовки, иллюстрации, сноски) для понимания основного содержания прочитанного текста. Догадываться о значении незнакомых слов по сходству с русским языком, по словообразовательным элементам, по контексту. Понимать интернациональные слова в контексте. Пользоваться сносками и лингвострановедческим справочником. Находить значение отдельных незнакомых слов в двуязычном словаре</w:t>
            </w:r>
            <w:proofErr w:type="gramStart"/>
            <w:r w:rsidRPr="00443497">
              <w:rPr>
                <w:w w:val="105"/>
                <w:sz w:val="18"/>
                <w:szCs w:val="18"/>
              </w:rPr>
              <w:t xml:space="preserve">.; </w:t>
            </w:r>
            <w:proofErr w:type="gramEnd"/>
            <w:r w:rsidRPr="00443497">
              <w:rPr>
                <w:w w:val="105"/>
                <w:sz w:val="18"/>
                <w:szCs w:val="18"/>
              </w:rPr>
              <w:t>Составлять план/тезисы устного или письменного сообщения. Заполнять анкеты и формуляры: сообщать о себе основные сведения. Писать электронное сообщение личного характера: сообщать краткие сведения о себе и запрашивать аналогичную информацию о друге по переписке; излагать различные события, делиться впечатлениями; выражать благодарность, извинения, просьбу. Писать небольшое письменное высказывание с опорой на образец, план, иллюстрацию, таблицу и/или прочитанный/прослушанный текст. Фиксировать нужную информацию.;</w:t>
            </w:r>
          </w:p>
          <w:p w14:paraId="1F24E523" w14:textId="77777777" w:rsidR="00443497" w:rsidRPr="00443497" w:rsidRDefault="00443497" w:rsidP="00F95879">
            <w:pPr>
              <w:pStyle w:val="TableParagraph"/>
              <w:spacing w:before="64" w:line="266" w:lineRule="auto"/>
              <w:ind w:left="79" w:right="133"/>
              <w:jc w:val="both"/>
              <w:rPr>
                <w:w w:val="105"/>
                <w:sz w:val="18"/>
                <w:szCs w:val="18"/>
              </w:rPr>
            </w:pPr>
            <w:r w:rsidRPr="00443497">
              <w:rPr>
                <w:w w:val="105"/>
                <w:sz w:val="18"/>
                <w:szCs w:val="18"/>
              </w:rPr>
              <w:t>Различать на слух и адекватно произносить все звуки английского языка, соблюдая нормы произнесения звуков. Соблюдать правильное ударение в изолированном слове, фразе. Соблюдать правило отсутствия ударения на служебных словах (артиклях, союзах, предлогах). Различать коммуникативный тип предложения по его интонации. Членить предложение на смысловые группы. 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 Соблюдать интонацию перечисления.</w:t>
            </w:r>
          </w:p>
          <w:p w14:paraId="65773266" w14:textId="77777777" w:rsidR="00443497" w:rsidRPr="00443497" w:rsidRDefault="00443497" w:rsidP="00F95879">
            <w:pPr>
              <w:pStyle w:val="TableParagraph"/>
              <w:spacing w:before="64" w:line="266" w:lineRule="auto"/>
              <w:ind w:left="79" w:right="133"/>
              <w:jc w:val="both"/>
              <w:rPr>
                <w:w w:val="105"/>
                <w:sz w:val="18"/>
                <w:szCs w:val="18"/>
              </w:rPr>
            </w:pPr>
            <w:r w:rsidRPr="00443497">
              <w:rPr>
                <w:w w:val="105"/>
                <w:sz w:val="18"/>
                <w:szCs w:val="18"/>
              </w:rPr>
              <w:t>Воспроизводить слова по транскрипции. Оперировать полученными фонетическими сведениями из словаря в чтении вслух и при говорении. Читать вслух небольшие аутентичные тексты, построенные на изученном языковом материале, с соблюдением правил чтения и соответствующей интонацией, демонстрируя понимание текста</w:t>
            </w:r>
            <w:proofErr w:type="gramStart"/>
            <w:r w:rsidRPr="00443497">
              <w:rPr>
                <w:w w:val="105"/>
                <w:sz w:val="18"/>
                <w:szCs w:val="18"/>
              </w:rPr>
              <w:t xml:space="preserve">.; </w:t>
            </w:r>
            <w:proofErr w:type="gramEnd"/>
            <w:r w:rsidRPr="00443497">
              <w:rPr>
                <w:w w:val="105"/>
                <w:sz w:val="18"/>
                <w:szCs w:val="18"/>
              </w:rPr>
              <w:t>Правильно писать изученные слова. Соотносить графический образ слова с его звуковым образом. Правильно расставлять знаки препинания: запятую при перечислении и обращении; апостроф; точку, вопросительный и восклицательный знак и в конце предложения. Расставлять в электронном сообщении личного характера знаки препинания, диктуемые его форматом, в соответствии с нормами, принятыми в стране изучаемого языка.;</w:t>
            </w:r>
          </w:p>
          <w:p w14:paraId="28D56639" w14:textId="77777777" w:rsidR="00443497" w:rsidRPr="00443497" w:rsidRDefault="00443497" w:rsidP="00F95879">
            <w:pPr>
              <w:pStyle w:val="TableParagraph"/>
              <w:spacing w:before="64" w:line="266" w:lineRule="auto"/>
              <w:ind w:left="79" w:right="133"/>
              <w:jc w:val="both"/>
              <w:rPr>
                <w:w w:val="105"/>
                <w:sz w:val="18"/>
                <w:szCs w:val="18"/>
              </w:rPr>
            </w:pPr>
            <w:r w:rsidRPr="00443497">
              <w:rPr>
                <w:w w:val="105"/>
                <w:sz w:val="18"/>
                <w:szCs w:val="18"/>
              </w:rPr>
              <w:lastRenderedPageBreak/>
              <w:t>Узнавать в устном и письменном тексте и употреблять в речи изученные лексические единицы (слова, словосочетания, речевые клише); синонимы, антонимы, наиболее частотные фразовые глаголы, сокращения и аббревиатуры в соответствии с ситуацией общения. Узнавать простые словообразовательные элементы (суффиксы, префиксы)</w:t>
            </w:r>
            <w:proofErr w:type="gramStart"/>
            <w:r w:rsidRPr="00443497">
              <w:rPr>
                <w:w w:val="105"/>
                <w:sz w:val="18"/>
                <w:szCs w:val="18"/>
              </w:rPr>
              <w:t>.В</w:t>
            </w:r>
            <w:proofErr w:type="gramEnd"/>
            <w:r w:rsidRPr="00443497">
              <w:rPr>
                <w:w w:val="105"/>
                <w:sz w:val="18"/>
                <w:szCs w:val="18"/>
              </w:rPr>
              <w:t>ыбирать нужное значение многозначного слова. Опираться на языковую догадку в процессе чтения и аудирования (интернациональные слова; слова, образованные путем аффиксации, словосложения, конверсии). Распознавать и употреблять различные средства связи для обеспечения логичности и целостности высказывания.;</w:t>
            </w:r>
          </w:p>
          <w:p w14:paraId="1DBF5327" w14:textId="77777777" w:rsidR="00443497" w:rsidRPr="00443497" w:rsidRDefault="00443497" w:rsidP="00F95879">
            <w:pPr>
              <w:pStyle w:val="TableParagraph"/>
              <w:spacing w:before="64" w:line="266" w:lineRule="auto"/>
              <w:ind w:left="79" w:right="133"/>
              <w:jc w:val="both"/>
              <w:rPr>
                <w:w w:val="105"/>
                <w:sz w:val="18"/>
                <w:szCs w:val="18"/>
              </w:rPr>
            </w:pPr>
            <w:r w:rsidRPr="00443497">
              <w:rPr>
                <w:w w:val="105"/>
                <w:sz w:val="18"/>
                <w:szCs w:val="18"/>
              </w:rPr>
              <w:t>Распознавать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задачей.</w:t>
            </w:r>
          </w:p>
        </w:tc>
        <w:tc>
          <w:tcPr>
            <w:tcW w:w="828" w:type="dxa"/>
          </w:tcPr>
          <w:p w14:paraId="4FE5CCB8" w14:textId="77777777" w:rsidR="00443497" w:rsidRPr="00443497" w:rsidRDefault="00443497" w:rsidP="00F95879">
            <w:pPr>
              <w:pStyle w:val="TableParagraph"/>
              <w:rPr>
                <w:sz w:val="18"/>
                <w:szCs w:val="18"/>
              </w:rPr>
            </w:pPr>
            <w:r w:rsidRPr="00443497">
              <w:rPr>
                <w:sz w:val="18"/>
                <w:szCs w:val="18"/>
              </w:rPr>
              <w:lastRenderedPageBreak/>
              <w:t>Проверочная работа</w:t>
            </w:r>
          </w:p>
        </w:tc>
        <w:tc>
          <w:tcPr>
            <w:tcW w:w="1969" w:type="dxa"/>
          </w:tcPr>
          <w:p w14:paraId="3DEB889C" w14:textId="3165CEFE" w:rsidR="00443497" w:rsidRDefault="00731C02" w:rsidP="00F95879">
            <w:pPr>
              <w:pStyle w:val="TableParagraph"/>
              <w:spacing w:before="74" w:line="266" w:lineRule="auto"/>
              <w:ind w:left="80" w:right="371"/>
              <w:rPr>
                <w:rStyle w:val="aff8"/>
                <w:rFonts w:eastAsia="MS Gothic"/>
                <w:color w:val="auto"/>
                <w:w w:val="105"/>
                <w:sz w:val="18"/>
                <w:szCs w:val="18"/>
              </w:rPr>
            </w:pPr>
            <w:hyperlink r:id="rId125" w:history="1">
              <w:r w:rsidR="00443497" w:rsidRPr="00443497">
                <w:rPr>
                  <w:rStyle w:val="aff8"/>
                  <w:rFonts w:eastAsia="MS Gothic"/>
                  <w:color w:val="auto"/>
                  <w:w w:val="105"/>
                  <w:sz w:val="18"/>
                  <w:szCs w:val="18"/>
                </w:rPr>
                <w:t>https://resh.edu.ru/subject/lesson/2858/start/</w:t>
              </w:r>
            </w:hyperlink>
          </w:p>
          <w:p w14:paraId="0FE49361" w14:textId="77777777" w:rsidR="00443497" w:rsidRPr="00443497" w:rsidRDefault="00731C02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  <w:hyperlink r:id="rId126" w:history="1">
              <w:r w:rsidR="00443497" w:rsidRPr="00443497">
                <w:rPr>
                  <w:rStyle w:val="aff8"/>
                  <w:rFonts w:eastAsia="MS Gothic"/>
                  <w:color w:val="auto"/>
                  <w:w w:val="105"/>
                  <w:sz w:val="18"/>
                  <w:szCs w:val="18"/>
                </w:rPr>
                <w:t>https://learnenglishteens.britishcouncil.org/vocabulary/a1-a2-vocabulary/clothes</w:t>
              </w:r>
            </w:hyperlink>
          </w:p>
          <w:p w14:paraId="287A3E88" w14:textId="185EE036" w:rsidR="00443497" w:rsidRDefault="00731C02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  <w:hyperlink r:id="rId127" w:history="1">
              <w:r w:rsidR="00191429" w:rsidRPr="000F4628">
                <w:rPr>
                  <w:rStyle w:val="aff8"/>
                  <w:w w:val="105"/>
                  <w:sz w:val="18"/>
                  <w:szCs w:val="18"/>
                </w:rPr>
                <w:t>https://resh.edu.ru/subject/lesson/2859/start/</w:t>
              </w:r>
            </w:hyperlink>
          </w:p>
          <w:p w14:paraId="737A8A33" w14:textId="0547E1C3" w:rsidR="00191429" w:rsidRDefault="00731C02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  <w:hyperlink r:id="rId128" w:history="1">
              <w:r w:rsidR="00191429" w:rsidRPr="000F4628">
                <w:rPr>
                  <w:rStyle w:val="aff8"/>
                  <w:w w:val="105"/>
                  <w:sz w:val="18"/>
                  <w:szCs w:val="18"/>
                </w:rPr>
                <w:t>https://resh.edu.ru/subject/lesson/2857/start/</w:t>
              </w:r>
            </w:hyperlink>
          </w:p>
          <w:p w14:paraId="7E3A11C5" w14:textId="77AEE751" w:rsidR="00191429" w:rsidRDefault="00731C02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  <w:hyperlink r:id="rId129" w:history="1">
              <w:r w:rsidR="00191429" w:rsidRPr="000F4628">
                <w:rPr>
                  <w:rStyle w:val="aff8"/>
                  <w:w w:val="105"/>
                  <w:sz w:val="18"/>
                  <w:szCs w:val="18"/>
                </w:rPr>
                <w:t>https://resh.edu.ru/subject/lesson/2856/start/</w:t>
              </w:r>
            </w:hyperlink>
          </w:p>
          <w:p w14:paraId="3E3EE2A9" w14:textId="1B3C6323" w:rsidR="00191429" w:rsidRDefault="00731C02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  <w:hyperlink r:id="rId130" w:history="1">
              <w:r w:rsidR="003C0FAE" w:rsidRPr="000F4628">
                <w:rPr>
                  <w:rStyle w:val="aff8"/>
                  <w:w w:val="105"/>
                  <w:sz w:val="18"/>
                  <w:szCs w:val="18"/>
                </w:rPr>
                <w:t>https://resh.edu.ru/subject/lesson/2855/start/</w:t>
              </w:r>
            </w:hyperlink>
          </w:p>
          <w:p w14:paraId="494A127A" w14:textId="078F8AAB" w:rsidR="003C0FAE" w:rsidRDefault="00731C02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  <w:hyperlink r:id="rId131" w:history="1">
              <w:r w:rsidR="003C0FAE" w:rsidRPr="000F4628">
                <w:rPr>
                  <w:rStyle w:val="aff8"/>
                  <w:w w:val="105"/>
                  <w:sz w:val="18"/>
                  <w:szCs w:val="18"/>
                </w:rPr>
                <w:t>https://resh.edu.ru/subject/lesson/2852/start/</w:t>
              </w:r>
            </w:hyperlink>
          </w:p>
          <w:p w14:paraId="4EF6A763" w14:textId="2DFFCC36" w:rsidR="003C0FAE" w:rsidRPr="00443497" w:rsidRDefault="003C0FAE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</w:p>
        </w:tc>
      </w:tr>
      <w:tr w:rsidR="00443497" w:rsidRPr="00674A4C" w14:paraId="11EA2726" w14:textId="77777777" w:rsidTr="00443497">
        <w:trPr>
          <w:trHeight w:val="269"/>
        </w:trPr>
        <w:tc>
          <w:tcPr>
            <w:tcW w:w="355" w:type="dxa"/>
          </w:tcPr>
          <w:p w14:paraId="405C7733" w14:textId="77777777" w:rsidR="00443497" w:rsidRPr="00443497" w:rsidRDefault="00443497" w:rsidP="00F95879">
            <w:pPr>
              <w:pStyle w:val="TableParagraph"/>
              <w:spacing w:before="74"/>
              <w:ind w:left="76"/>
              <w:rPr>
                <w:w w:val="105"/>
                <w:sz w:val="18"/>
                <w:szCs w:val="18"/>
                <w:lang w:val="en-US"/>
              </w:rPr>
            </w:pPr>
            <w:r w:rsidRPr="00443497">
              <w:rPr>
                <w:w w:val="105"/>
                <w:sz w:val="18"/>
                <w:szCs w:val="18"/>
                <w:lang w:val="en-US"/>
              </w:rPr>
              <w:lastRenderedPageBreak/>
              <w:t>5.</w:t>
            </w:r>
          </w:p>
        </w:tc>
        <w:tc>
          <w:tcPr>
            <w:tcW w:w="2055" w:type="dxa"/>
          </w:tcPr>
          <w:p w14:paraId="3655C01C" w14:textId="77777777" w:rsidR="00443497" w:rsidRPr="00443497" w:rsidRDefault="00443497" w:rsidP="00F95879">
            <w:pPr>
              <w:pStyle w:val="TableParagraph"/>
              <w:spacing w:before="64" w:line="266" w:lineRule="auto"/>
              <w:ind w:left="76" w:right="162"/>
              <w:rPr>
                <w:position w:val="1"/>
                <w:sz w:val="18"/>
                <w:szCs w:val="18"/>
              </w:rPr>
            </w:pPr>
            <w:r w:rsidRPr="00443497">
              <w:rPr>
                <w:position w:val="1"/>
                <w:sz w:val="18"/>
                <w:szCs w:val="18"/>
              </w:rPr>
              <w:t>Глобальные проблемы человечества</w:t>
            </w:r>
          </w:p>
        </w:tc>
        <w:tc>
          <w:tcPr>
            <w:tcW w:w="567" w:type="dxa"/>
          </w:tcPr>
          <w:p w14:paraId="12B7D12F" w14:textId="77777777" w:rsidR="00443497" w:rsidRPr="00443497" w:rsidRDefault="00443497" w:rsidP="00F95879">
            <w:pPr>
              <w:pStyle w:val="TableParagraph"/>
              <w:spacing w:before="74"/>
              <w:ind w:left="77"/>
              <w:rPr>
                <w:w w:val="105"/>
                <w:sz w:val="18"/>
                <w:szCs w:val="18"/>
              </w:rPr>
            </w:pPr>
            <w:r w:rsidRPr="00443497">
              <w:rPr>
                <w:w w:val="105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14:paraId="30E0B7D7" w14:textId="77777777" w:rsidR="00443497" w:rsidRPr="00443497" w:rsidRDefault="00443497" w:rsidP="00F95879">
            <w:pPr>
              <w:pStyle w:val="TableParagraph"/>
              <w:spacing w:before="74"/>
              <w:ind w:left="77"/>
              <w:rPr>
                <w:w w:val="104"/>
                <w:sz w:val="18"/>
                <w:szCs w:val="18"/>
              </w:rPr>
            </w:pPr>
            <w:r w:rsidRPr="00443497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37F97CB0" w14:textId="77777777" w:rsidR="00443497" w:rsidRPr="00443497" w:rsidRDefault="00443497" w:rsidP="00F95879">
            <w:pPr>
              <w:pStyle w:val="TableParagraph"/>
              <w:spacing w:before="74"/>
              <w:ind w:left="78"/>
              <w:rPr>
                <w:w w:val="104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312DA5" w14:textId="77777777" w:rsidR="00443497" w:rsidRPr="00443497" w:rsidRDefault="00443497" w:rsidP="00F9587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576" w:type="dxa"/>
          </w:tcPr>
          <w:p w14:paraId="6EB11E9B" w14:textId="77777777" w:rsidR="00443497" w:rsidRPr="00443497" w:rsidRDefault="00443497" w:rsidP="00F95879">
            <w:pPr>
              <w:pStyle w:val="TableParagraph"/>
              <w:spacing w:before="64" w:line="266" w:lineRule="auto"/>
              <w:ind w:left="79" w:right="133"/>
              <w:jc w:val="both"/>
              <w:rPr>
                <w:w w:val="105"/>
                <w:sz w:val="18"/>
                <w:szCs w:val="18"/>
              </w:rPr>
            </w:pPr>
            <w:r w:rsidRPr="00443497">
              <w:rPr>
                <w:w w:val="105"/>
                <w:sz w:val="18"/>
                <w:szCs w:val="18"/>
              </w:rPr>
              <w:t>Различать на слух и адекватно произносить все звуки английского языка, соблюдая нормы произнесения звуков. Соблюдать правильное ударение в изолированном слове, фразе. Соблюдать правило отсутствия ударения на служебных словах (артиклях, союзах, предлогах). Различать коммуникативный тип предложения по его интонации. Членить предложение на смысловые группы. 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</w:t>
            </w:r>
            <w:proofErr w:type="gramStart"/>
            <w:r w:rsidRPr="00443497">
              <w:rPr>
                <w:w w:val="105"/>
                <w:sz w:val="18"/>
                <w:szCs w:val="18"/>
              </w:rPr>
              <w:t>.С</w:t>
            </w:r>
            <w:proofErr w:type="gramEnd"/>
            <w:r w:rsidRPr="00443497">
              <w:rPr>
                <w:w w:val="105"/>
                <w:sz w:val="18"/>
                <w:szCs w:val="18"/>
              </w:rPr>
              <w:t>облюдать интонацию перечисления.</w:t>
            </w:r>
          </w:p>
          <w:p w14:paraId="1BF01054" w14:textId="77777777" w:rsidR="00443497" w:rsidRPr="00443497" w:rsidRDefault="00443497" w:rsidP="00F95879">
            <w:pPr>
              <w:pStyle w:val="TableParagraph"/>
              <w:spacing w:before="64" w:line="266" w:lineRule="auto"/>
              <w:ind w:left="79" w:right="133"/>
              <w:jc w:val="both"/>
              <w:rPr>
                <w:w w:val="105"/>
                <w:sz w:val="18"/>
                <w:szCs w:val="18"/>
              </w:rPr>
            </w:pPr>
            <w:r w:rsidRPr="00443497">
              <w:rPr>
                <w:w w:val="105"/>
                <w:sz w:val="18"/>
                <w:szCs w:val="18"/>
              </w:rPr>
              <w:t>Воспроизводить слова по транскрипции. Оперировать полученными фонетическими сведениями из словаря в чтении вслух и при говорении. Читать вслух небольшие аутентичные тексты, построенные на изученном языковом материале, с соблюдением правил чтения и соответствующей интонацией, демонстрируя понимание текста</w:t>
            </w:r>
            <w:proofErr w:type="gramStart"/>
            <w:r w:rsidRPr="00443497">
              <w:rPr>
                <w:w w:val="105"/>
                <w:sz w:val="18"/>
                <w:szCs w:val="18"/>
              </w:rPr>
              <w:t xml:space="preserve">.; </w:t>
            </w:r>
            <w:proofErr w:type="gramEnd"/>
            <w:r w:rsidRPr="00443497">
              <w:rPr>
                <w:w w:val="105"/>
                <w:sz w:val="18"/>
                <w:szCs w:val="18"/>
              </w:rPr>
              <w:t>Правильно писать изученные слова. Соотносить графический образ слова с его звуковым образом. Правильно расставлять знаки препинания: запятую при перечислении и обращении; апостроф; точку, вопросительный и восклицательный знак и в конце предложения. Расставлять в электронном сообщении личного характера знаки препинания, диктуемые его форматом, в соответствии с нормами, принятыми в стране изучаемого языка.;</w:t>
            </w:r>
          </w:p>
          <w:p w14:paraId="63AF2F45" w14:textId="77777777" w:rsidR="00443497" w:rsidRPr="00443497" w:rsidRDefault="00443497" w:rsidP="00F95879">
            <w:pPr>
              <w:pStyle w:val="TableParagraph"/>
              <w:spacing w:before="64" w:line="266" w:lineRule="auto"/>
              <w:ind w:left="79" w:right="133"/>
              <w:jc w:val="both"/>
              <w:rPr>
                <w:w w:val="105"/>
                <w:sz w:val="18"/>
                <w:szCs w:val="18"/>
              </w:rPr>
            </w:pPr>
            <w:r w:rsidRPr="00443497">
              <w:rPr>
                <w:w w:val="105"/>
                <w:sz w:val="18"/>
                <w:szCs w:val="18"/>
              </w:rPr>
              <w:t>Узнавать в устном и письменном тексте и употреблять в речи изученные лексические единицы (слова, словосочетания, речевые клише); синонимы, антонимы, наиболее частотные фразовые глаголы, сокращения и аббревиатуры в соответствии с ситуацией общения. Узнавать простые словообразовательные элементы (суффиксы, префиксы)</w:t>
            </w:r>
            <w:proofErr w:type="gramStart"/>
            <w:r w:rsidRPr="00443497">
              <w:rPr>
                <w:w w:val="105"/>
                <w:sz w:val="18"/>
                <w:szCs w:val="18"/>
              </w:rPr>
              <w:t>.В</w:t>
            </w:r>
            <w:proofErr w:type="gramEnd"/>
            <w:r w:rsidRPr="00443497">
              <w:rPr>
                <w:w w:val="105"/>
                <w:sz w:val="18"/>
                <w:szCs w:val="18"/>
              </w:rPr>
              <w:t xml:space="preserve">ыбирать нужное значение многозначного слова. Опираться на языковую догадку в процессе чтения и аудирования (интернациональные слова; слова, образованные путем аффиксации, словосложения, конверсии). Распознавать и употреблять </w:t>
            </w:r>
            <w:r w:rsidRPr="00443497">
              <w:rPr>
                <w:w w:val="105"/>
                <w:sz w:val="18"/>
                <w:szCs w:val="18"/>
              </w:rPr>
              <w:lastRenderedPageBreak/>
              <w:t>различные средства связи для обеспечения логичности и целостности высказывания.</w:t>
            </w:r>
          </w:p>
        </w:tc>
        <w:tc>
          <w:tcPr>
            <w:tcW w:w="828" w:type="dxa"/>
          </w:tcPr>
          <w:p w14:paraId="52B55237" w14:textId="77777777" w:rsidR="00443497" w:rsidRPr="00443497" w:rsidRDefault="00443497" w:rsidP="00F95879">
            <w:pPr>
              <w:pStyle w:val="TableParagraph"/>
              <w:rPr>
                <w:sz w:val="18"/>
                <w:szCs w:val="18"/>
              </w:rPr>
            </w:pPr>
            <w:r w:rsidRPr="00443497">
              <w:rPr>
                <w:sz w:val="18"/>
                <w:szCs w:val="18"/>
              </w:rPr>
              <w:lastRenderedPageBreak/>
              <w:t>Проверочная работа</w:t>
            </w:r>
          </w:p>
        </w:tc>
        <w:tc>
          <w:tcPr>
            <w:tcW w:w="1969" w:type="dxa"/>
          </w:tcPr>
          <w:p w14:paraId="715E4F81" w14:textId="581525C6" w:rsidR="00443497" w:rsidRDefault="00731C02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  <w:hyperlink r:id="rId132" w:history="1">
              <w:r w:rsidR="003C0FAE" w:rsidRPr="000F4628">
                <w:rPr>
                  <w:rStyle w:val="aff8"/>
                  <w:w w:val="105"/>
                  <w:sz w:val="18"/>
                  <w:szCs w:val="18"/>
                </w:rPr>
                <w:t>https://resh.edu.ru/subject/lesson/2851/start/</w:t>
              </w:r>
            </w:hyperlink>
          </w:p>
          <w:p w14:paraId="5F866436" w14:textId="0EC9A444" w:rsidR="003C0FAE" w:rsidRDefault="00731C02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  <w:hyperlink r:id="rId133" w:history="1">
              <w:r w:rsidR="003C0FAE" w:rsidRPr="000F4628">
                <w:rPr>
                  <w:rStyle w:val="aff8"/>
                  <w:w w:val="105"/>
                  <w:sz w:val="18"/>
                  <w:szCs w:val="18"/>
                </w:rPr>
                <w:t>https://resh.edu.ru/subject/lesson/2853/start/</w:t>
              </w:r>
            </w:hyperlink>
          </w:p>
          <w:p w14:paraId="4366F6BC" w14:textId="47FA2248" w:rsidR="003C0FAE" w:rsidRDefault="00731C02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  <w:hyperlink r:id="rId134" w:history="1">
              <w:r w:rsidR="003C0FAE" w:rsidRPr="000F4628">
                <w:rPr>
                  <w:rStyle w:val="aff8"/>
                  <w:w w:val="105"/>
                  <w:sz w:val="18"/>
                  <w:szCs w:val="18"/>
                </w:rPr>
                <w:t>https://resh.edu.ru/subject/lesson/2850/start/</w:t>
              </w:r>
            </w:hyperlink>
          </w:p>
          <w:p w14:paraId="2FA870CA" w14:textId="0FB85474" w:rsidR="003C0FAE" w:rsidRDefault="00731C02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  <w:hyperlink r:id="rId135" w:history="1">
              <w:r w:rsidR="003C0FAE" w:rsidRPr="000F4628">
                <w:rPr>
                  <w:rStyle w:val="aff8"/>
                  <w:w w:val="105"/>
                  <w:sz w:val="18"/>
                  <w:szCs w:val="18"/>
                </w:rPr>
                <w:t>https://resh.edu.ru/subject/lesson/2849/start/</w:t>
              </w:r>
            </w:hyperlink>
          </w:p>
          <w:p w14:paraId="1DCBF9C4" w14:textId="28641D5C" w:rsidR="003C0FAE" w:rsidRDefault="00731C02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  <w:hyperlink r:id="rId136" w:history="1">
              <w:r w:rsidR="003C0FAE" w:rsidRPr="000F4628">
                <w:rPr>
                  <w:rStyle w:val="aff8"/>
                  <w:w w:val="105"/>
                  <w:sz w:val="18"/>
                  <w:szCs w:val="18"/>
                </w:rPr>
                <w:t>https://resh.edu.ru/subject/lesson/2848/start/</w:t>
              </w:r>
            </w:hyperlink>
          </w:p>
          <w:p w14:paraId="623B22A6" w14:textId="2001B59F" w:rsidR="003C0FAE" w:rsidRDefault="00731C02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  <w:hyperlink r:id="rId137" w:history="1">
              <w:r w:rsidR="003C0FAE" w:rsidRPr="000F4628">
                <w:rPr>
                  <w:rStyle w:val="aff8"/>
                  <w:w w:val="105"/>
                  <w:sz w:val="18"/>
                  <w:szCs w:val="18"/>
                </w:rPr>
                <w:t>https://resh.edu.ru/subject/lesson/2847/start/</w:t>
              </w:r>
            </w:hyperlink>
          </w:p>
          <w:p w14:paraId="111FF441" w14:textId="591DAB22" w:rsidR="003C0FAE" w:rsidRPr="00443497" w:rsidRDefault="003C0FAE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</w:p>
        </w:tc>
      </w:tr>
      <w:tr w:rsidR="00443497" w:rsidRPr="00674A4C" w14:paraId="51E3760E" w14:textId="77777777" w:rsidTr="0083471A">
        <w:trPr>
          <w:trHeight w:val="3669"/>
        </w:trPr>
        <w:tc>
          <w:tcPr>
            <w:tcW w:w="355" w:type="dxa"/>
          </w:tcPr>
          <w:p w14:paraId="5EECA5DC" w14:textId="77777777" w:rsidR="00443497" w:rsidRPr="00443497" w:rsidRDefault="00443497" w:rsidP="00F95879">
            <w:pPr>
              <w:pStyle w:val="TableParagraph"/>
              <w:spacing w:before="74"/>
              <w:ind w:left="76"/>
              <w:rPr>
                <w:w w:val="105"/>
                <w:sz w:val="18"/>
                <w:szCs w:val="18"/>
              </w:rPr>
            </w:pPr>
            <w:r w:rsidRPr="00443497">
              <w:rPr>
                <w:w w:val="105"/>
                <w:sz w:val="18"/>
                <w:szCs w:val="18"/>
              </w:rPr>
              <w:lastRenderedPageBreak/>
              <w:t>6.</w:t>
            </w:r>
          </w:p>
        </w:tc>
        <w:tc>
          <w:tcPr>
            <w:tcW w:w="2055" w:type="dxa"/>
          </w:tcPr>
          <w:p w14:paraId="37A3C695" w14:textId="77777777" w:rsidR="00443497" w:rsidRPr="00443497" w:rsidRDefault="00443497" w:rsidP="00F95879">
            <w:pPr>
              <w:pStyle w:val="TableParagraph"/>
              <w:spacing w:before="64" w:line="266" w:lineRule="auto"/>
              <w:ind w:left="76" w:right="162"/>
              <w:rPr>
                <w:position w:val="1"/>
                <w:sz w:val="18"/>
                <w:szCs w:val="18"/>
              </w:rPr>
            </w:pPr>
            <w:r w:rsidRPr="00443497">
              <w:rPr>
                <w:position w:val="1"/>
                <w:sz w:val="18"/>
                <w:szCs w:val="18"/>
              </w:rPr>
              <w:t>Страны и путешествия</w:t>
            </w:r>
          </w:p>
        </w:tc>
        <w:tc>
          <w:tcPr>
            <w:tcW w:w="567" w:type="dxa"/>
          </w:tcPr>
          <w:p w14:paraId="21061DEB" w14:textId="77777777" w:rsidR="00443497" w:rsidRPr="00443497" w:rsidRDefault="00443497" w:rsidP="00F95879">
            <w:pPr>
              <w:pStyle w:val="TableParagraph"/>
              <w:spacing w:before="74"/>
              <w:ind w:left="77"/>
              <w:rPr>
                <w:w w:val="105"/>
                <w:sz w:val="18"/>
                <w:szCs w:val="18"/>
              </w:rPr>
            </w:pPr>
            <w:r w:rsidRPr="00443497">
              <w:rPr>
                <w:w w:val="105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14:paraId="02B68768" w14:textId="77777777" w:rsidR="00443497" w:rsidRPr="00443497" w:rsidRDefault="00443497" w:rsidP="00F95879">
            <w:pPr>
              <w:pStyle w:val="TableParagraph"/>
              <w:spacing w:before="74"/>
              <w:ind w:left="77"/>
              <w:rPr>
                <w:w w:val="104"/>
                <w:sz w:val="18"/>
                <w:szCs w:val="18"/>
              </w:rPr>
            </w:pPr>
            <w:r w:rsidRPr="00443497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F755BC0" w14:textId="77777777" w:rsidR="00443497" w:rsidRPr="00443497" w:rsidRDefault="00443497" w:rsidP="00F95879">
            <w:pPr>
              <w:pStyle w:val="TableParagraph"/>
              <w:spacing w:before="74"/>
              <w:ind w:left="78"/>
              <w:rPr>
                <w:w w:val="104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4DACB8" w14:textId="77777777" w:rsidR="00443497" w:rsidRPr="00443497" w:rsidRDefault="00443497" w:rsidP="00F9587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576" w:type="dxa"/>
          </w:tcPr>
          <w:p w14:paraId="72E7E2C3" w14:textId="77777777" w:rsidR="00443497" w:rsidRPr="00443497" w:rsidRDefault="00443497" w:rsidP="00F95879">
            <w:pPr>
              <w:pStyle w:val="TableParagraph"/>
              <w:spacing w:before="74" w:line="266" w:lineRule="auto"/>
              <w:ind w:left="79" w:right="133"/>
              <w:jc w:val="both"/>
              <w:rPr>
                <w:w w:val="105"/>
                <w:sz w:val="18"/>
                <w:szCs w:val="18"/>
              </w:rPr>
            </w:pPr>
            <w:r w:rsidRPr="00443497">
              <w:rPr>
                <w:w w:val="105"/>
                <w:sz w:val="18"/>
                <w:szCs w:val="18"/>
              </w:rPr>
              <w:t>Понимать речь учителя по ведению урока. Распознавать на слух и понимать связное высказывание учителя, одноклассника, построенное на знакомом языковом материале и/или содержащее некоторые незнакомые слова. Использовать переспрос или просьбу для уточнения отдельных деталей. Вербально/невербально реагировать на услышанное.</w:t>
            </w:r>
          </w:p>
          <w:p w14:paraId="44F33D76" w14:textId="77777777" w:rsidR="00443497" w:rsidRPr="00443497" w:rsidRDefault="00443497" w:rsidP="00F95879">
            <w:pPr>
              <w:pStyle w:val="TableParagraph"/>
              <w:spacing w:before="74" w:line="266" w:lineRule="auto"/>
              <w:ind w:left="79" w:right="133"/>
              <w:jc w:val="both"/>
              <w:rPr>
                <w:w w:val="105"/>
                <w:sz w:val="18"/>
                <w:szCs w:val="18"/>
              </w:rPr>
            </w:pPr>
            <w:r w:rsidRPr="00443497">
              <w:rPr>
                <w:w w:val="105"/>
                <w:sz w:val="18"/>
                <w:szCs w:val="18"/>
              </w:rPr>
              <w:t>Воспринимать на слух и понимать основное содержание несложных аутентичных текстов, содержащие отдельные неизученные языковые явления. Определять тему/идею и главные события/факты прослушанного текста. Выделять главные факты, опуская второстепенные. Прогнозировать содержание текста по началу сообщения. Воспринимать на слух и понимать нужную/интересующую/запрашиваемую информацию, представленную в явном виде в несложных аутентичных текстах, содержащих отдельные неизученные языковые явления. Оценивать информацию с точки зрения её полезности/достоверности. Использовать языковую, в том числе контекстуальную, догадку при восприятии на слух текстов, содержащих незнакомые языковые явления. Игнорировать незнакомые языковые явления, не влияющие на понимание текста.;</w:t>
            </w:r>
          </w:p>
          <w:p w14:paraId="4E9E8D9C" w14:textId="4D3A6ED9" w:rsidR="00443497" w:rsidRPr="00443497" w:rsidRDefault="00443497" w:rsidP="0083471A">
            <w:pPr>
              <w:pStyle w:val="TableParagraph"/>
              <w:spacing w:before="74" w:line="266" w:lineRule="auto"/>
              <w:ind w:left="79" w:right="133"/>
              <w:jc w:val="both"/>
              <w:rPr>
                <w:sz w:val="18"/>
                <w:szCs w:val="18"/>
              </w:rPr>
            </w:pPr>
            <w:r w:rsidRPr="00443497">
              <w:rPr>
                <w:w w:val="105"/>
                <w:sz w:val="18"/>
                <w:szCs w:val="18"/>
              </w:rPr>
              <w:t>Читать про себя и понимать основное содержание несложных аутентичных текстов, содержащих отдельные неизученные языковые явления. Определять тему/основную мысль прочитанного текста. Определять главные факты/события, опуская второстепенные. Прогнозировать содержание текста по заголовку/началу текста. Устанавливать логическую последовательность основных фактов.</w:t>
            </w:r>
            <w:r w:rsidR="0083471A">
              <w:rPr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 xml:space="preserve">Соотносить текст/части текста с иллюстрациями. Игнорировать неизученные языковые явления, не мешающие понимать основное содержание текста. Читать про себя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виде. Оценивать найденную информацию с точки зрения её значимости для решения коммуникативной задачи. Читать про себя и понимать нужную/интересующую/ запрашиваемую информацию, представленную в </w:t>
            </w:r>
            <w:proofErr w:type="spellStart"/>
            <w:r w:rsidRPr="00443497">
              <w:rPr>
                <w:w w:val="105"/>
                <w:sz w:val="18"/>
                <w:szCs w:val="18"/>
              </w:rPr>
              <w:t>несплошных</w:t>
            </w:r>
            <w:proofErr w:type="spellEnd"/>
            <w:r w:rsidRPr="00443497">
              <w:rPr>
                <w:w w:val="105"/>
                <w:sz w:val="18"/>
                <w:szCs w:val="18"/>
              </w:rPr>
              <w:t xml:space="preserve"> текстах (таблицах, диаграммах, схемах).</w:t>
            </w:r>
            <w:r w:rsidR="0083471A">
              <w:rPr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Работать с информацией, представленной в разных форматах (текст, рисунок, таблица)</w:t>
            </w:r>
            <w:proofErr w:type="gramStart"/>
            <w:r w:rsidRPr="00443497">
              <w:rPr>
                <w:w w:val="105"/>
                <w:sz w:val="18"/>
                <w:szCs w:val="18"/>
              </w:rPr>
              <w:t>.Ч</w:t>
            </w:r>
            <w:proofErr w:type="gramEnd"/>
            <w:r w:rsidRPr="00443497">
              <w:rPr>
                <w:w w:val="105"/>
                <w:sz w:val="18"/>
                <w:szCs w:val="18"/>
              </w:rPr>
              <w:t>итать с полным пониманием содержания несложные аутентичные тексты, содержащие отдельные неизученные языковые явления. 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перевода).</w:t>
            </w:r>
            <w:r w:rsidR="0083471A">
              <w:rPr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 xml:space="preserve">Восстанавливать текст из разрозненных абзацев. Устанавливать причинно-следственную взаимосвязь фактов и событий, изложенных в тексте. Осознавать цель чтения и выбирать в соответствии с ней нужный вид чтения (с пониманием основного содержания, с выборочным </w:t>
            </w:r>
            <w:r w:rsidRPr="00443497">
              <w:rPr>
                <w:w w:val="105"/>
                <w:sz w:val="18"/>
                <w:szCs w:val="18"/>
              </w:rPr>
              <w:lastRenderedPageBreak/>
              <w:t>пониманием запрашиваемой информации, с полным пониманием)</w:t>
            </w:r>
            <w:proofErr w:type="gramStart"/>
            <w:r w:rsidRPr="00443497">
              <w:rPr>
                <w:w w:val="105"/>
                <w:sz w:val="18"/>
                <w:szCs w:val="18"/>
              </w:rPr>
              <w:t>.И</w:t>
            </w:r>
            <w:proofErr w:type="gramEnd"/>
            <w:r w:rsidRPr="00443497">
              <w:rPr>
                <w:w w:val="105"/>
                <w:sz w:val="18"/>
                <w:szCs w:val="18"/>
              </w:rPr>
              <w:t>спользование внешних формальных элементов текста (подзаголовки, иллюстрации, сноски) для понимания основного содержания прочитанного текста. Догадываться о значении незнакомых слов по сходству с русским языком, по словообразовательным элементам, по контексту. Понимать интернациональные слова в контексте. Пользоваться сносками и лингвострановедческим справочником. Находить значение отдельных незнакомых слов в двуязычном словаре</w:t>
            </w:r>
            <w:proofErr w:type="gramStart"/>
            <w:r w:rsidRPr="00443497">
              <w:rPr>
                <w:w w:val="105"/>
                <w:sz w:val="18"/>
                <w:szCs w:val="18"/>
              </w:rPr>
              <w:t xml:space="preserve">.; </w:t>
            </w:r>
            <w:proofErr w:type="gramEnd"/>
            <w:r w:rsidRPr="00443497">
              <w:rPr>
                <w:w w:val="105"/>
                <w:sz w:val="18"/>
                <w:szCs w:val="18"/>
              </w:rPr>
              <w:t>Составлять план/тезисы устного или письменного сообщения. Заполнять анкеты и формуляры: сообщать о себе основные сведения. Писать электронное сообщение личного характера: сообщать краткие сведения о себе и запрашивать аналогичную информацию о друге по переписке; излагать различные события, делиться впечатлениями; выражать благодарность, извинения, просьбу. Писать небольшое письменное высказывание с опорой на образец, план, иллюстрацию, таблицу и/или прочитанный/прослушанный текст. Фиксировать нужную информацию.;</w:t>
            </w:r>
          </w:p>
        </w:tc>
        <w:tc>
          <w:tcPr>
            <w:tcW w:w="828" w:type="dxa"/>
          </w:tcPr>
          <w:p w14:paraId="33AB7C81" w14:textId="77777777" w:rsidR="00443497" w:rsidRPr="00443497" w:rsidRDefault="00443497" w:rsidP="00F95879">
            <w:pPr>
              <w:pStyle w:val="TableParagraph"/>
              <w:rPr>
                <w:sz w:val="18"/>
                <w:szCs w:val="18"/>
              </w:rPr>
            </w:pPr>
            <w:r w:rsidRPr="00443497">
              <w:rPr>
                <w:sz w:val="18"/>
                <w:szCs w:val="18"/>
              </w:rPr>
              <w:lastRenderedPageBreak/>
              <w:t>Тестирование</w:t>
            </w:r>
          </w:p>
        </w:tc>
        <w:tc>
          <w:tcPr>
            <w:tcW w:w="1969" w:type="dxa"/>
          </w:tcPr>
          <w:p w14:paraId="54D42ABE" w14:textId="1DBF4EA4" w:rsidR="00443497" w:rsidRDefault="00731C02" w:rsidP="00F95879">
            <w:pPr>
              <w:pStyle w:val="TableParagraph"/>
              <w:spacing w:before="74" w:line="266" w:lineRule="auto"/>
              <w:ind w:left="80" w:right="371"/>
              <w:rPr>
                <w:rStyle w:val="aff8"/>
                <w:rFonts w:eastAsia="MS Gothic"/>
                <w:color w:val="auto"/>
                <w:w w:val="105"/>
                <w:sz w:val="18"/>
                <w:szCs w:val="18"/>
              </w:rPr>
            </w:pPr>
            <w:hyperlink r:id="rId138" w:history="1">
              <w:r w:rsidR="00443497" w:rsidRPr="00443497">
                <w:rPr>
                  <w:rStyle w:val="aff8"/>
                  <w:rFonts w:eastAsia="MS Gothic"/>
                  <w:color w:val="auto"/>
                  <w:w w:val="105"/>
                  <w:sz w:val="18"/>
                  <w:szCs w:val="18"/>
                </w:rPr>
                <w:t>https://resh.edu.ru/subject/lesson/2844/start/</w:t>
              </w:r>
            </w:hyperlink>
          </w:p>
          <w:p w14:paraId="6A78989B" w14:textId="77777777" w:rsidR="00443497" w:rsidRPr="00443497" w:rsidRDefault="00731C02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  <w:hyperlink r:id="rId139" w:history="1">
              <w:r w:rsidR="00443497" w:rsidRPr="00443497">
                <w:rPr>
                  <w:rStyle w:val="aff8"/>
                  <w:rFonts w:eastAsia="MS Gothic"/>
                  <w:color w:val="auto"/>
                  <w:w w:val="105"/>
                  <w:sz w:val="18"/>
                  <w:szCs w:val="18"/>
                </w:rPr>
                <w:t>https://resh.edu.ru/subject/lesson/2843/start/</w:t>
              </w:r>
            </w:hyperlink>
          </w:p>
          <w:p w14:paraId="2F836D7E" w14:textId="77777777" w:rsidR="00443497" w:rsidRPr="00443497" w:rsidRDefault="00731C02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  <w:hyperlink r:id="rId140" w:history="1">
              <w:r w:rsidR="00443497" w:rsidRPr="00443497">
                <w:rPr>
                  <w:rStyle w:val="aff8"/>
                  <w:rFonts w:eastAsia="MS Gothic"/>
                  <w:color w:val="auto"/>
                  <w:w w:val="105"/>
                  <w:sz w:val="18"/>
                  <w:szCs w:val="18"/>
                </w:rPr>
                <w:t>https://learnenglishteens.britishcouncil.org/skills/listening/a2-listening/travelling-abroad</w:t>
              </w:r>
            </w:hyperlink>
          </w:p>
          <w:p w14:paraId="3D8234D6" w14:textId="6D1962C4" w:rsidR="00443497" w:rsidRDefault="00731C02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  <w:hyperlink r:id="rId141" w:history="1">
              <w:r w:rsidR="003C0FAE" w:rsidRPr="000F4628">
                <w:rPr>
                  <w:rStyle w:val="aff8"/>
                  <w:w w:val="105"/>
                  <w:sz w:val="18"/>
                  <w:szCs w:val="18"/>
                </w:rPr>
                <w:t>https://resh.edu.ru/subject/lesson/2846/start/</w:t>
              </w:r>
            </w:hyperlink>
          </w:p>
          <w:p w14:paraId="086325B3" w14:textId="3299AF33" w:rsidR="003C0FAE" w:rsidRDefault="00731C02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  <w:hyperlink r:id="rId142" w:history="1">
              <w:r w:rsidR="003C0FAE" w:rsidRPr="000F4628">
                <w:rPr>
                  <w:rStyle w:val="aff8"/>
                  <w:w w:val="105"/>
                  <w:sz w:val="18"/>
                  <w:szCs w:val="18"/>
                </w:rPr>
                <w:t>https://resh.edu.ru/subject/lesson/2841/start/</w:t>
              </w:r>
            </w:hyperlink>
          </w:p>
          <w:p w14:paraId="565995EE" w14:textId="3D2C3519" w:rsidR="003C0FAE" w:rsidRDefault="00731C02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  <w:hyperlink r:id="rId143" w:history="1">
              <w:r w:rsidR="003C0FAE" w:rsidRPr="000F4628">
                <w:rPr>
                  <w:rStyle w:val="aff8"/>
                  <w:w w:val="105"/>
                  <w:sz w:val="18"/>
                  <w:szCs w:val="18"/>
                </w:rPr>
                <w:t>https://resh.edu.ru/subject/lesson/2840/start/</w:t>
              </w:r>
            </w:hyperlink>
          </w:p>
          <w:p w14:paraId="600C45ED" w14:textId="3FC72815" w:rsidR="003C0FAE" w:rsidRPr="00443497" w:rsidRDefault="003C0FAE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</w:p>
        </w:tc>
      </w:tr>
      <w:tr w:rsidR="00443497" w:rsidRPr="00674A4C" w14:paraId="5B1A9521" w14:textId="77777777" w:rsidTr="0083471A">
        <w:trPr>
          <w:trHeight w:val="692"/>
        </w:trPr>
        <w:tc>
          <w:tcPr>
            <w:tcW w:w="355" w:type="dxa"/>
          </w:tcPr>
          <w:p w14:paraId="1E34D293" w14:textId="77777777" w:rsidR="00443497" w:rsidRPr="00443497" w:rsidRDefault="00443497" w:rsidP="00F95879">
            <w:pPr>
              <w:pStyle w:val="TableParagraph"/>
              <w:spacing w:before="74"/>
              <w:ind w:left="76"/>
              <w:rPr>
                <w:w w:val="105"/>
                <w:sz w:val="18"/>
                <w:szCs w:val="18"/>
                <w:lang w:val="en-US"/>
              </w:rPr>
            </w:pPr>
            <w:r w:rsidRPr="00443497">
              <w:rPr>
                <w:w w:val="105"/>
                <w:sz w:val="18"/>
                <w:szCs w:val="18"/>
                <w:lang w:val="en-US"/>
              </w:rPr>
              <w:lastRenderedPageBreak/>
              <w:t>7.</w:t>
            </w:r>
          </w:p>
        </w:tc>
        <w:tc>
          <w:tcPr>
            <w:tcW w:w="2055" w:type="dxa"/>
          </w:tcPr>
          <w:p w14:paraId="6B7F22EC" w14:textId="77777777" w:rsidR="00443497" w:rsidRPr="00443497" w:rsidRDefault="00443497" w:rsidP="00F95879">
            <w:pPr>
              <w:pStyle w:val="TableParagraph"/>
              <w:spacing w:before="64" w:line="266" w:lineRule="auto"/>
              <w:ind w:left="76" w:right="162"/>
              <w:rPr>
                <w:position w:val="1"/>
                <w:sz w:val="18"/>
                <w:szCs w:val="18"/>
              </w:rPr>
            </w:pPr>
            <w:r w:rsidRPr="00443497">
              <w:rPr>
                <w:position w:val="1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</w:tcPr>
          <w:p w14:paraId="076BA98E" w14:textId="77777777" w:rsidR="00443497" w:rsidRPr="00443497" w:rsidRDefault="00443497" w:rsidP="00F95879">
            <w:pPr>
              <w:pStyle w:val="TableParagraph"/>
              <w:spacing w:before="74"/>
              <w:ind w:left="77"/>
              <w:rPr>
                <w:w w:val="105"/>
                <w:sz w:val="18"/>
                <w:szCs w:val="18"/>
              </w:rPr>
            </w:pPr>
            <w:r w:rsidRPr="00443497">
              <w:rPr>
                <w:w w:val="105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14:paraId="48545CC4" w14:textId="77777777" w:rsidR="00443497" w:rsidRPr="00443497" w:rsidRDefault="00443497" w:rsidP="00F95879">
            <w:pPr>
              <w:pStyle w:val="TableParagraph"/>
              <w:spacing w:before="74"/>
              <w:ind w:left="77"/>
              <w:rPr>
                <w:w w:val="104"/>
                <w:sz w:val="18"/>
                <w:szCs w:val="18"/>
              </w:rPr>
            </w:pPr>
            <w:r w:rsidRPr="00443497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7779D2C" w14:textId="77777777" w:rsidR="00443497" w:rsidRPr="00443497" w:rsidRDefault="00443497" w:rsidP="00F95879">
            <w:pPr>
              <w:pStyle w:val="TableParagraph"/>
              <w:spacing w:before="74"/>
              <w:ind w:left="78"/>
              <w:rPr>
                <w:w w:val="104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D5963F" w14:textId="77777777" w:rsidR="00443497" w:rsidRPr="00443497" w:rsidRDefault="00443497" w:rsidP="00F9587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576" w:type="dxa"/>
          </w:tcPr>
          <w:p w14:paraId="06F1D2FF" w14:textId="77777777" w:rsidR="00443497" w:rsidRPr="00443497" w:rsidRDefault="00443497" w:rsidP="00F95879">
            <w:pPr>
              <w:pStyle w:val="TableParagraph"/>
              <w:spacing w:before="64" w:line="266" w:lineRule="auto"/>
              <w:ind w:left="79" w:right="133"/>
              <w:jc w:val="both"/>
              <w:rPr>
                <w:sz w:val="18"/>
                <w:szCs w:val="18"/>
              </w:rPr>
            </w:pPr>
            <w:r w:rsidRPr="00443497">
              <w:rPr>
                <w:w w:val="105"/>
                <w:sz w:val="18"/>
                <w:szCs w:val="18"/>
              </w:rPr>
              <w:t>Узнавать в устном и письменном тексте и употреблять в речи изученные лексические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единицы (слова, словосочетания, речевые клише); синонимы, антонимы, наиболее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частотные фразовые глаголы, сокращения и аббревиатуры в соответствии с ситуацией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общения. Узнавать простые словообразовательные элементы (суффиксы,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префиксы)</w:t>
            </w:r>
            <w:proofErr w:type="gramStart"/>
            <w:r w:rsidRPr="00443497">
              <w:rPr>
                <w:w w:val="105"/>
                <w:sz w:val="18"/>
                <w:szCs w:val="18"/>
              </w:rPr>
              <w:t>.В</w:t>
            </w:r>
            <w:proofErr w:type="gramEnd"/>
            <w:r w:rsidRPr="00443497">
              <w:rPr>
                <w:w w:val="105"/>
                <w:sz w:val="18"/>
                <w:szCs w:val="18"/>
              </w:rPr>
              <w:t>ыбирать нужное значение многозначного слова. Опираться на языковую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spacing w:val="-1"/>
                <w:w w:val="105"/>
                <w:sz w:val="18"/>
                <w:szCs w:val="18"/>
              </w:rPr>
              <w:t>догадку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spacing w:val="-1"/>
                <w:w w:val="105"/>
                <w:sz w:val="18"/>
                <w:szCs w:val="18"/>
              </w:rPr>
              <w:t>в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spacing w:val="-1"/>
                <w:w w:val="105"/>
                <w:sz w:val="18"/>
                <w:szCs w:val="18"/>
              </w:rPr>
              <w:t>процессе</w:t>
            </w:r>
            <w:r w:rsidRPr="00443497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spacing w:val="-1"/>
                <w:w w:val="105"/>
                <w:sz w:val="18"/>
                <w:szCs w:val="18"/>
              </w:rPr>
              <w:t>чтения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и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аудирования</w:t>
            </w:r>
            <w:r w:rsidRPr="00443497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(интернациональные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слова;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слова,</w:t>
            </w:r>
            <w:r w:rsidRPr="00443497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образованные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путем аффиксации, словосложения, конверсии)</w:t>
            </w:r>
            <w:proofErr w:type="gramStart"/>
            <w:r w:rsidRPr="00443497">
              <w:rPr>
                <w:w w:val="105"/>
                <w:sz w:val="18"/>
                <w:szCs w:val="18"/>
              </w:rPr>
              <w:t>.Р</w:t>
            </w:r>
            <w:proofErr w:type="gramEnd"/>
            <w:r w:rsidRPr="00443497">
              <w:rPr>
                <w:w w:val="105"/>
                <w:sz w:val="18"/>
                <w:szCs w:val="18"/>
              </w:rPr>
              <w:t>аспознавать и употреблять различные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средства</w:t>
            </w:r>
            <w:r w:rsidRPr="00443497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связи</w:t>
            </w:r>
            <w:r w:rsidRPr="00443497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для</w:t>
            </w:r>
            <w:r w:rsidRPr="00443497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обеспечения</w:t>
            </w:r>
            <w:r w:rsidRPr="00443497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логичности</w:t>
            </w:r>
            <w:r w:rsidRPr="00443497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и</w:t>
            </w:r>
            <w:r w:rsidRPr="00443497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целостности</w:t>
            </w:r>
            <w:r w:rsidRPr="00443497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высказывания.;</w:t>
            </w:r>
          </w:p>
          <w:p w14:paraId="06382787" w14:textId="77777777" w:rsidR="00443497" w:rsidRPr="00443497" w:rsidRDefault="00443497" w:rsidP="00F95879">
            <w:pPr>
              <w:pStyle w:val="TableParagraph"/>
              <w:spacing w:before="5" w:line="266" w:lineRule="auto"/>
              <w:ind w:left="79" w:right="133"/>
              <w:jc w:val="both"/>
              <w:rPr>
                <w:sz w:val="18"/>
                <w:szCs w:val="18"/>
              </w:rPr>
            </w:pPr>
            <w:r w:rsidRPr="00443497">
              <w:rPr>
                <w:spacing w:val="-1"/>
                <w:w w:val="105"/>
                <w:sz w:val="18"/>
                <w:szCs w:val="18"/>
              </w:rPr>
              <w:t>Распознавать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spacing w:val="-1"/>
                <w:w w:val="105"/>
                <w:sz w:val="18"/>
                <w:szCs w:val="18"/>
              </w:rPr>
              <w:t>и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употреблять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в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устной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и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письменной</w:t>
            </w:r>
            <w:r w:rsidRPr="00443497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речи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изученные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морфологические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формы и синтаксические конструкции английского языка в рамках тематического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содержания</w:t>
            </w:r>
            <w:r w:rsidRPr="00443497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речи</w:t>
            </w:r>
            <w:r w:rsidRPr="00443497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в</w:t>
            </w:r>
            <w:r w:rsidRPr="00443497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соответствии</w:t>
            </w:r>
            <w:r w:rsidRPr="00443497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с</w:t>
            </w:r>
            <w:r w:rsidRPr="00443497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решаемой</w:t>
            </w:r>
            <w:r w:rsidRPr="00443497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коммуникативной</w:t>
            </w:r>
            <w:r w:rsidRPr="00443497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задачей.;</w:t>
            </w:r>
          </w:p>
          <w:p w14:paraId="335123EF" w14:textId="77777777" w:rsidR="00443497" w:rsidRPr="00443497" w:rsidRDefault="00443497" w:rsidP="00F95879">
            <w:pPr>
              <w:pStyle w:val="TableParagraph"/>
              <w:spacing w:before="74" w:line="266" w:lineRule="auto"/>
              <w:ind w:left="79" w:right="133"/>
              <w:jc w:val="both"/>
              <w:rPr>
                <w:w w:val="105"/>
                <w:sz w:val="18"/>
                <w:szCs w:val="18"/>
              </w:rPr>
            </w:pPr>
            <w:r w:rsidRPr="00443497">
              <w:rPr>
                <w:w w:val="105"/>
                <w:sz w:val="18"/>
                <w:szCs w:val="18"/>
              </w:rPr>
              <w:t>Осуществлять межличностное и межкультурное общение, с использованием знаний о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национально-культурных особенностях своей страны и страны/стран изучаемого языка и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основных социокультурных элементов речевого поведенческого этикета в англоязычной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среде в рамках тематического содержания речи. Использовать в устной и письменной речи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spacing w:val="-1"/>
                <w:w w:val="105"/>
                <w:sz w:val="18"/>
                <w:szCs w:val="18"/>
              </w:rPr>
              <w:t>наиболее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spacing w:val="-1"/>
                <w:w w:val="105"/>
                <w:sz w:val="18"/>
                <w:szCs w:val="18"/>
              </w:rPr>
              <w:t>употребительной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тематической</w:t>
            </w:r>
            <w:r w:rsidRPr="00443497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фоновой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лексики</w:t>
            </w:r>
            <w:r w:rsidRPr="00443497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и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реалий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в</w:t>
            </w:r>
            <w:r w:rsidRPr="00443497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рамках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тематического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содержания. Владеть базовыми знаниями о социокультурном портрете родной страны и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 xml:space="preserve">страны/стран изучаемого </w:t>
            </w:r>
            <w:proofErr w:type="spellStart"/>
            <w:r w:rsidRPr="00443497">
              <w:rPr>
                <w:w w:val="105"/>
                <w:sz w:val="18"/>
                <w:szCs w:val="18"/>
              </w:rPr>
              <w:t>языка</w:t>
            </w:r>
            <w:proofErr w:type="gramStart"/>
            <w:r w:rsidRPr="00443497">
              <w:rPr>
                <w:w w:val="105"/>
                <w:sz w:val="18"/>
                <w:szCs w:val="18"/>
              </w:rPr>
              <w:t>.К</w:t>
            </w:r>
            <w:proofErr w:type="gramEnd"/>
            <w:r w:rsidRPr="00443497">
              <w:rPr>
                <w:w w:val="105"/>
                <w:sz w:val="18"/>
                <w:szCs w:val="18"/>
              </w:rPr>
              <w:t>ратко</w:t>
            </w:r>
            <w:proofErr w:type="spellEnd"/>
            <w:r w:rsidRPr="00443497">
              <w:rPr>
                <w:w w:val="105"/>
                <w:sz w:val="18"/>
                <w:szCs w:val="18"/>
              </w:rPr>
              <w:t xml:space="preserve"> представлять Россию и страну/страны изучаемого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языка (культурные явления и события; достопримечательности).Кратко рассказывать о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некоторых выдающихся людях родной страны и страны/стран изучаемого языка. Оказывать</w:t>
            </w:r>
            <w:r w:rsidRPr="00443497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помощь зарубежным гостям в ситуациях повседневного общения (объяснить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 xml:space="preserve">местонахождение объекта, сообщить возможный маршрут и </w:t>
            </w:r>
            <w:r w:rsidRPr="00443497">
              <w:rPr>
                <w:w w:val="105"/>
                <w:sz w:val="18"/>
                <w:szCs w:val="18"/>
              </w:rPr>
              <w:lastRenderedPageBreak/>
              <w:t>т.д.)</w:t>
            </w:r>
            <w:proofErr w:type="gramStart"/>
            <w:r w:rsidRPr="00443497">
              <w:rPr>
                <w:w w:val="105"/>
                <w:sz w:val="18"/>
                <w:szCs w:val="18"/>
              </w:rPr>
              <w:t>.Н</w:t>
            </w:r>
            <w:proofErr w:type="gramEnd"/>
            <w:r w:rsidRPr="00443497">
              <w:rPr>
                <w:w w:val="105"/>
                <w:sz w:val="18"/>
                <w:szCs w:val="18"/>
              </w:rPr>
              <w:t>аходить сходство и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spacing w:val="-1"/>
                <w:w w:val="105"/>
                <w:sz w:val="18"/>
                <w:szCs w:val="18"/>
              </w:rPr>
              <w:t>различие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spacing w:val="-1"/>
                <w:w w:val="105"/>
                <w:sz w:val="18"/>
                <w:szCs w:val="18"/>
              </w:rPr>
              <w:t>в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spacing w:val="-1"/>
                <w:w w:val="105"/>
                <w:sz w:val="18"/>
                <w:szCs w:val="18"/>
              </w:rPr>
              <w:t>традициях</w:t>
            </w:r>
            <w:r w:rsidRPr="00443497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spacing w:val="-1"/>
                <w:w w:val="105"/>
                <w:sz w:val="18"/>
                <w:szCs w:val="18"/>
              </w:rPr>
              <w:t>родной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страны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и</w:t>
            </w:r>
            <w:r w:rsidRPr="00443497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страны/стран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изучаемого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языка. Систематизировать</w:t>
            </w:r>
            <w:r w:rsidRPr="00443497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и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анализировать</w:t>
            </w:r>
            <w:r w:rsidRPr="00443497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полученную</w:t>
            </w:r>
            <w:r w:rsidRPr="00443497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информацию.</w:t>
            </w:r>
          </w:p>
        </w:tc>
        <w:tc>
          <w:tcPr>
            <w:tcW w:w="828" w:type="dxa"/>
          </w:tcPr>
          <w:p w14:paraId="4ADC6303" w14:textId="77777777" w:rsidR="00443497" w:rsidRPr="00443497" w:rsidRDefault="00443497" w:rsidP="00F95879">
            <w:pPr>
              <w:pStyle w:val="TableParagraph"/>
              <w:rPr>
                <w:sz w:val="18"/>
                <w:szCs w:val="18"/>
              </w:rPr>
            </w:pPr>
            <w:r w:rsidRPr="00443497">
              <w:rPr>
                <w:sz w:val="18"/>
                <w:szCs w:val="18"/>
              </w:rPr>
              <w:lastRenderedPageBreak/>
              <w:t>Проверочная работа</w:t>
            </w:r>
          </w:p>
        </w:tc>
        <w:tc>
          <w:tcPr>
            <w:tcW w:w="1969" w:type="dxa"/>
          </w:tcPr>
          <w:p w14:paraId="03CF461B" w14:textId="77777777" w:rsidR="00443497" w:rsidRPr="00443497" w:rsidRDefault="00731C02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  <w:hyperlink r:id="rId144" w:history="1">
              <w:r w:rsidR="00443497" w:rsidRPr="00443497">
                <w:rPr>
                  <w:rStyle w:val="aff8"/>
                  <w:rFonts w:eastAsia="MS Gothic"/>
                  <w:color w:val="auto"/>
                  <w:w w:val="105"/>
                  <w:sz w:val="18"/>
                  <w:szCs w:val="18"/>
                </w:rPr>
                <w:t>https://resh.edu.ru/subject/lesson/2839/start/</w:t>
              </w:r>
            </w:hyperlink>
          </w:p>
          <w:p w14:paraId="41C12F62" w14:textId="77777777" w:rsidR="00443497" w:rsidRPr="00443497" w:rsidRDefault="00731C02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  <w:hyperlink r:id="rId145" w:history="1">
              <w:r w:rsidR="00443497" w:rsidRPr="00443497">
                <w:rPr>
                  <w:rStyle w:val="aff8"/>
                  <w:rFonts w:eastAsia="MS Gothic"/>
                  <w:color w:val="auto"/>
                  <w:w w:val="105"/>
                  <w:sz w:val="18"/>
                  <w:szCs w:val="18"/>
                </w:rPr>
                <w:t>https://learnenglishteens.britishcouncil.org/study-break/magazine-zone/year-code</w:t>
              </w:r>
            </w:hyperlink>
          </w:p>
          <w:p w14:paraId="6EBC9EBB" w14:textId="36DDCB25" w:rsidR="00443497" w:rsidRDefault="00731C02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  <w:hyperlink r:id="rId146" w:history="1">
              <w:r w:rsidR="009220E3" w:rsidRPr="000F4628">
                <w:rPr>
                  <w:rStyle w:val="aff8"/>
                  <w:w w:val="105"/>
                  <w:sz w:val="18"/>
                  <w:szCs w:val="18"/>
                </w:rPr>
                <w:t>https://resh.edu.ru/subject/lesson/3029/start/</w:t>
              </w:r>
            </w:hyperlink>
          </w:p>
          <w:p w14:paraId="48B36E9E" w14:textId="58C5B048" w:rsidR="009220E3" w:rsidRDefault="00731C02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  <w:hyperlink r:id="rId147" w:history="1">
              <w:r w:rsidR="00B147A6" w:rsidRPr="000F4628">
                <w:rPr>
                  <w:rStyle w:val="aff8"/>
                  <w:w w:val="105"/>
                  <w:sz w:val="18"/>
                  <w:szCs w:val="18"/>
                </w:rPr>
                <w:t>https://resh.edu.ru/subject/lesson/2838/start/</w:t>
              </w:r>
            </w:hyperlink>
          </w:p>
          <w:p w14:paraId="037AC94F" w14:textId="5CA5611A" w:rsidR="00B147A6" w:rsidRDefault="00731C02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  <w:hyperlink r:id="rId148" w:history="1">
              <w:r w:rsidR="00B147A6" w:rsidRPr="000F4628">
                <w:rPr>
                  <w:rStyle w:val="aff8"/>
                  <w:w w:val="105"/>
                  <w:sz w:val="18"/>
                  <w:szCs w:val="18"/>
                </w:rPr>
                <w:t>https://resh.edu.ru/subject/lesson/2837/start/</w:t>
              </w:r>
            </w:hyperlink>
          </w:p>
          <w:p w14:paraId="7F859CFA" w14:textId="4644094E" w:rsidR="00B147A6" w:rsidRDefault="00731C02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  <w:hyperlink r:id="rId149" w:history="1">
              <w:r w:rsidR="00B147A6" w:rsidRPr="000F4628">
                <w:rPr>
                  <w:rStyle w:val="aff8"/>
                  <w:w w:val="105"/>
                  <w:sz w:val="18"/>
                  <w:szCs w:val="18"/>
                </w:rPr>
                <w:t>https://resh.edu.ru/subject/lesson/2836/start/</w:t>
              </w:r>
            </w:hyperlink>
          </w:p>
          <w:p w14:paraId="1838F6B6" w14:textId="3ED05129" w:rsidR="00B147A6" w:rsidRDefault="00731C02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  <w:hyperlink r:id="rId150" w:history="1">
              <w:r w:rsidR="00B147A6" w:rsidRPr="000F4628">
                <w:rPr>
                  <w:rStyle w:val="aff8"/>
                  <w:w w:val="105"/>
                  <w:sz w:val="18"/>
                  <w:szCs w:val="18"/>
                </w:rPr>
                <w:t>https://resh.edu.ru/subject/lesson/2835/start/</w:t>
              </w:r>
            </w:hyperlink>
          </w:p>
          <w:p w14:paraId="2B439792" w14:textId="6475D9FF" w:rsidR="00B147A6" w:rsidRPr="00443497" w:rsidRDefault="00B147A6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</w:p>
        </w:tc>
      </w:tr>
      <w:tr w:rsidR="00443497" w:rsidRPr="00674A4C" w14:paraId="35DE72C6" w14:textId="77777777" w:rsidTr="00443497">
        <w:trPr>
          <w:trHeight w:val="694"/>
        </w:trPr>
        <w:tc>
          <w:tcPr>
            <w:tcW w:w="355" w:type="dxa"/>
          </w:tcPr>
          <w:p w14:paraId="25D7EBB5" w14:textId="77777777" w:rsidR="00443497" w:rsidRPr="00443497" w:rsidRDefault="00443497" w:rsidP="00F95879">
            <w:pPr>
              <w:pStyle w:val="TableParagraph"/>
              <w:spacing w:before="74"/>
              <w:ind w:left="76"/>
              <w:rPr>
                <w:w w:val="105"/>
                <w:sz w:val="18"/>
                <w:szCs w:val="18"/>
                <w:lang w:val="en-US"/>
              </w:rPr>
            </w:pPr>
            <w:r w:rsidRPr="00443497">
              <w:rPr>
                <w:w w:val="105"/>
                <w:sz w:val="18"/>
                <w:szCs w:val="18"/>
                <w:lang w:val="en-US"/>
              </w:rPr>
              <w:lastRenderedPageBreak/>
              <w:t>8.</w:t>
            </w:r>
          </w:p>
        </w:tc>
        <w:tc>
          <w:tcPr>
            <w:tcW w:w="2055" w:type="dxa"/>
          </w:tcPr>
          <w:p w14:paraId="677A34A0" w14:textId="77777777" w:rsidR="00443497" w:rsidRPr="00443497" w:rsidRDefault="00443497" w:rsidP="00F95879">
            <w:pPr>
              <w:pStyle w:val="TableParagraph"/>
              <w:spacing w:before="64" w:line="266" w:lineRule="auto"/>
              <w:ind w:left="76" w:right="162"/>
              <w:rPr>
                <w:position w:val="1"/>
                <w:sz w:val="18"/>
                <w:szCs w:val="18"/>
              </w:rPr>
            </w:pPr>
            <w:r w:rsidRPr="00443497">
              <w:rPr>
                <w:position w:val="1"/>
                <w:sz w:val="18"/>
                <w:szCs w:val="18"/>
              </w:rPr>
              <w:t>Увлечения и спорт</w:t>
            </w:r>
          </w:p>
        </w:tc>
        <w:tc>
          <w:tcPr>
            <w:tcW w:w="567" w:type="dxa"/>
          </w:tcPr>
          <w:p w14:paraId="5641CEF7" w14:textId="77777777" w:rsidR="00443497" w:rsidRPr="00443497" w:rsidRDefault="00443497" w:rsidP="00F95879">
            <w:pPr>
              <w:pStyle w:val="TableParagraph"/>
              <w:spacing w:before="74"/>
              <w:ind w:left="77"/>
              <w:rPr>
                <w:w w:val="105"/>
                <w:sz w:val="18"/>
                <w:szCs w:val="18"/>
              </w:rPr>
            </w:pPr>
            <w:r w:rsidRPr="00443497">
              <w:rPr>
                <w:w w:val="105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14:paraId="35ADC8B3" w14:textId="77777777" w:rsidR="00443497" w:rsidRPr="00443497" w:rsidRDefault="00443497" w:rsidP="00F95879">
            <w:pPr>
              <w:pStyle w:val="TableParagraph"/>
              <w:spacing w:before="74"/>
              <w:ind w:left="77"/>
              <w:rPr>
                <w:w w:val="104"/>
                <w:sz w:val="18"/>
                <w:szCs w:val="18"/>
              </w:rPr>
            </w:pPr>
            <w:r w:rsidRPr="00443497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6F9553D" w14:textId="77777777" w:rsidR="00443497" w:rsidRPr="00443497" w:rsidRDefault="00443497" w:rsidP="00F95879">
            <w:pPr>
              <w:pStyle w:val="TableParagraph"/>
              <w:spacing w:before="74"/>
              <w:ind w:left="78"/>
              <w:rPr>
                <w:w w:val="104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47F9AD" w14:textId="77777777" w:rsidR="00443497" w:rsidRPr="00443497" w:rsidRDefault="00443497" w:rsidP="00F9587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576" w:type="dxa"/>
          </w:tcPr>
          <w:p w14:paraId="124226A3" w14:textId="77777777" w:rsidR="00443497" w:rsidRPr="00443497" w:rsidRDefault="00443497" w:rsidP="00F95879">
            <w:pPr>
              <w:pStyle w:val="TableParagraph"/>
              <w:spacing w:before="64" w:line="266" w:lineRule="auto"/>
              <w:ind w:left="79" w:right="133"/>
              <w:jc w:val="both"/>
              <w:rPr>
                <w:w w:val="105"/>
                <w:sz w:val="18"/>
                <w:szCs w:val="18"/>
              </w:rPr>
            </w:pPr>
            <w:r w:rsidRPr="00443497">
              <w:rPr>
                <w:w w:val="105"/>
                <w:sz w:val="18"/>
                <w:szCs w:val="18"/>
              </w:rPr>
              <w:t>Читать про себя и понимать основное содержание несложных аутентичных текстов,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spacing w:val="-1"/>
                <w:w w:val="105"/>
                <w:sz w:val="18"/>
                <w:szCs w:val="18"/>
              </w:rPr>
              <w:t xml:space="preserve">содержащих отдельные неизученные </w:t>
            </w:r>
            <w:r w:rsidRPr="00443497">
              <w:rPr>
                <w:w w:val="105"/>
                <w:sz w:val="18"/>
                <w:szCs w:val="18"/>
              </w:rPr>
              <w:t>языковые явления. Определять тему/основную мысль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прочитанного текста. Определять главные факты/события, опуская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второстепенные. Прогнозировать содержание текста по заголовку/началу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текста.   Устанавливать логическую последовательность основных фактов. Соотносить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текст/части текста с иллюстрациями. Игнорировать неизученные языковые явления, не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мешающие</w:t>
            </w:r>
            <w:r w:rsidRPr="00443497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понимать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основное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содержание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текста.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Читать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про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себя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и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находить</w:t>
            </w:r>
            <w:r w:rsidRPr="00443497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в</w:t>
            </w:r>
            <w:r w:rsidRPr="00443497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несложных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аутентичных текстах, содержащих отдельные неизученные языковые явления,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нужную/интересующую/запрашиваемую информацию, представленную в явном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виде. Оценивать найденную информацию с точки зрения её значимости для решения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коммуникативной задачи. Читать про себя и понимать нужную/интересующую/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 xml:space="preserve">запрашиваемую информацию, представленную в </w:t>
            </w:r>
            <w:proofErr w:type="spellStart"/>
            <w:r w:rsidRPr="00443497">
              <w:rPr>
                <w:w w:val="105"/>
                <w:sz w:val="18"/>
                <w:szCs w:val="18"/>
              </w:rPr>
              <w:t>несплошных</w:t>
            </w:r>
            <w:proofErr w:type="spellEnd"/>
            <w:r w:rsidRPr="00443497">
              <w:rPr>
                <w:w w:val="105"/>
                <w:sz w:val="18"/>
                <w:szCs w:val="18"/>
              </w:rPr>
              <w:t xml:space="preserve"> текстах (таблицах,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диаграммах, схемах)</w:t>
            </w:r>
            <w:proofErr w:type="gramStart"/>
            <w:r w:rsidRPr="00443497">
              <w:rPr>
                <w:w w:val="105"/>
                <w:sz w:val="18"/>
                <w:szCs w:val="18"/>
              </w:rPr>
              <w:t>.Р</w:t>
            </w:r>
            <w:proofErr w:type="gramEnd"/>
            <w:r w:rsidRPr="00443497">
              <w:rPr>
                <w:w w:val="105"/>
                <w:sz w:val="18"/>
                <w:szCs w:val="18"/>
              </w:rPr>
              <w:t>аботать с информацией, представленной в разных форматах (текст,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рисунок, таблица).Читать с полным пониманием содержания несложные аутентичные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тексты, содержащие отдельные неизученные языковые явления. Полно и точно понимать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прочитанный текст на основе его информационной переработки (смыслового и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структурного анализа отдельных частей текста, выборочного перевода)</w:t>
            </w:r>
            <w:proofErr w:type="gramStart"/>
            <w:r w:rsidRPr="00443497">
              <w:rPr>
                <w:w w:val="105"/>
                <w:sz w:val="18"/>
                <w:szCs w:val="18"/>
              </w:rPr>
              <w:t>.В</w:t>
            </w:r>
            <w:proofErr w:type="gramEnd"/>
            <w:r w:rsidRPr="00443497">
              <w:rPr>
                <w:w w:val="105"/>
                <w:sz w:val="18"/>
                <w:szCs w:val="18"/>
              </w:rPr>
              <w:t>осстанавливать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spacing w:val="-1"/>
                <w:w w:val="105"/>
                <w:sz w:val="18"/>
                <w:szCs w:val="18"/>
              </w:rPr>
              <w:t xml:space="preserve">текст из разрозненных абзацев. Устанавливать </w:t>
            </w:r>
            <w:r w:rsidRPr="00443497">
              <w:rPr>
                <w:w w:val="105"/>
                <w:sz w:val="18"/>
                <w:szCs w:val="18"/>
              </w:rPr>
              <w:t>причинно-следственную взаимосвязь фактов</w:t>
            </w:r>
            <w:r w:rsidRPr="00443497">
              <w:rPr>
                <w:spacing w:val="-37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и событий, изложенных в тексте. Осознавать цель чтения и выбирать в соответствии с ней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нужный вид чтения (с пониманием основного содержания, с выборочным пониманием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spacing w:val="-1"/>
                <w:w w:val="105"/>
                <w:sz w:val="18"/>
                <w:szCs w:val="18"/>
              </w:rPr>
              <w:t>запрашиваемой информации, с полным пониманием)</w:t>
            </w:r>
            <w:proofErr w:type="gramStart"/>
            <w:r w:rsidRPr="00443497">
              <w:rPr>
                <w:spacing w:val="-1"/>
                <w:w w:val="105"/>
                <w:sz w:val="18"/>
                <w:szCs w:val="18"/>
              </w:rPr>
              <w:t>.И</w:t>
            </w:r>
            <w:proofErr w:type="gramEnd"/>
            <w:r w:rsidRPr="00443497">
              <w:rPr>
                <w:spacing w:val="-1"/>
                <w:w w:val="105"/>
                <w:sz w:val="18"/>
                <w:szCs w:val="18"/>
              </w:rPr>
              <w:t xml:space="preserve">спользование </w:t>
            </w:r>
            <w:r w:rsidRPr="00443497">
              <w:rPr>
                <w:w w:val="105"/>
                <w:sz w:val="18"/>
                <w:szCs w:val="18"/>
              </w:rPr>
              <w:t>внешних формальных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элементов текста (подзаголовки, иллюстрации, сноски) для понимания основного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содержания прочитанного текста. Догадываться о значении незнакомых слов по сходству с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русским языком, по словообразовательным элементам, по контексту. Понимать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интернациональные слова в контексте. Пользоваться сносками и лингвострановедческим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справочником. Находить значение отдельных незнакомых слов в двуязычном словаре</w:t>
            </w:r>
            <w:proofErr w:type="gramStart"/>
            <w:r w:rsidRPr="00443497">
              <w:rPr>
                <w:w w:val="105"/>
                <w:sz w:val="18"/>
                <w:szCs w:val="18"/>
              </w:rPr>
              <w:t>.;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gramEnd"/>
            <w:r w:rsidRPr="00443497">
              <w:rPr>
                <w:w w:val="105"/>
                <w:sz w:val="18"/>
                <w:szCs w:val="18"/>
              </w:rPr>
              <w:t>Составлять план/тезисы устного или письменного сообщения. Заполнять анкеты и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формуляры: сообщать о себе основные сведения. Писать электронное сообщение личного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характера: сообщать краткие сведения о себе и запрашивать аналогичную информацию о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друге по переписке; излагать различные события, делиться впечатлениями; выражать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spacing w:val="-1"/>
                <w:w w:val="105"/>
                <w:sz w:val="18"/>
                <w:szCs w:val="18"/>
              </w:rPr>
              <w:t xml:space="preserve">благодарность, </w:t>
            </w:r>
            <w:r w:rsidRPr="00443497">
              <w:rPr>
                <w:w w:val="105"/>
                <w:sz w:val="18"/>
                <w:szCs w:val="18"/>
              </w:rPr>
              <w:t>извинения, просьбу. Писать небольшое письменное высказывание с опорой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на образец, план, иллюстрацию, таблицу и/или прочитанный/прослушанный</w:t>
            </w:r>
            <w:r w:rsidRPr="00443497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текст. Фиксировать</w:t>
            </w:r>
            <w:r w:rsidRPr="00443497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нужную</w:t>
            </w:r>
            <w:r w:rsidRPr="00443497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информацию.</w:t>
            </w:r>
          </w:p>
        </w:tc>
        <w:tc>
          <w:tcPr>
            <w:tcW w:w="828" w:type="dxa"/>
          </w:tcPr>
          <w:p w14:paraId="0ED0E4F4" w14:textId="77777777" w:rsidR="00443497" w:rsidRPr="00443497" w:rsidRDefault="00443497" w:rsidP="00F95879">
            <w:pPr>
              <w:pStyle w:val="TableParagraph"/>
              <w:rPr>
                <w:sz w:val="18"/>
                <w:szCs w:val="18"/>
              </w:rPr>
            </w:pPr>
            <w:r w:rsidRPr="00443497">
              <w:rPr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969" w:type="dxa"/>
          </w:tcPr>
          <w:p w14:paraId="7EEC1EC8" w14:textId="7EE50503" w:rsidR="00443497" w:rsidRDefault="00731C02" w:rsidP="00F95879">
            <w:pPr>
              <w:pStyle w:val="TableParagraph"/>
              <w:spacing w:before="74" w:line="266" w:lineRule="auto"/>
              <w:ind w:left="80" w:right="371"/>
              <w:rPr>
                <w:rStyle w:val="aff8"/>
                <w:rFonts w:eastAsia="MS Gothic"/>
                <w:color w:val="auto"/>
                <w:w w:val="105"/>
                <w:sz w:val="18"/>
                <w:szCs w:val="18"/>
              </w:rPr>
            </w:pPr>
            <w:hyperlink r:id="rId151" w:history="1">
              <w:r w:rsidR="00443497" w:rsidRPr="00443497">
                <w:rPr>
                  <w:rStyle w:val="aff8"/>
                  <w:rFonts w:eastAsia="MS Gothic"/>
                  <w:color w:val="auto"/>
                  <w:w w:val="105"/>
                  <w:sz w:val="18"/>
                  <w:szCs w:val="18"/>
                </w:rPr>
                <w:t>https://resh.edu.ru/subject/lesson/2833/start/</w:t>
              </w:r>
            </w:hyperlink>
          </w:p>
          <w:p w14:paraId="32FE3A54" w14:textId="3276C47F" w:rsidR="001E0E44" w:rsidRDefault="00731C02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  <w:hyperlink r:id="rId152" w:history="1">
              <w:r w:rsidR="001E0E44" w:rsidRPr="000F4628">
                <w:rPr>
                  <w:rStyle w:val="aff8"/>
                  <w:w w:val="105"/>
                  <w:sz w:val="18"/>
                  <w:szCs w:val="18"/>
                </w:rPr>
                <w:t>https://resh.edu.ru/subject/lesson/2834/start/</w:t>
              </w:r>
            </w:hyperlink>
          </w:p>
          <w:p w14:paraId="502F1B41" w14:textId="1A0EDC5B" w:rsidR="00443497" w:rsidRDefault="00731C02" w:rsidP="0027372B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  <w:hyperlink r:id="rId153" w:history="1">
              <w:r w:rsidR="00B147A6" w:rsidRPr="000F4628">
                <w:rPr>
                  <w:rStyle w:val="aff8"/>
                  <w:w w:val="105"/>
                  <w:sz w:val="18"/>
                  <w:szCs w:val="18"/>
                </w:rPr>
                <w:t>https://resh.edu.ru/subject/lesson/2832/start/</w:t>
              </w:r>
            </w:hyperlink>
          </w:p>
          <w:p w14:paraId="1A2D6B46" w14:textId="3446BBBD" w:rsidR="00B147A6" w:rsidRDefault="00731C02" w:rsidP="0027372B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  <w:hyperlink r:id="rId154" w:history="1">
              <w:r w:rsidR="00B147A6" w:rsidRPr="000F4628">
                <w:rPr>
                  <w:rStyle w:val="aff8"/>
                  <w:w w:val="105"/>
                  <w:sz w:val="18"/>
                  <w:szCs w:val="18"/>
                </w:rPr>
                <w:t>https://resh.edu.ru/subject/lesson/2831/start/</w:t>
              </w:r>
            </w:hyperlink>
          </w:p>
          <w:p w14:paraId="7D1DB351" w14:textId="44A05509" w:rsidR="00B147A6" w:rsidRDefault="00731C02" w:rsidP="0027372B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  <w:hyperlink r:id="rId155" w:history="1">
              <w:r w:rsidR="00B147A6" w:rsidRPr="000F4628">
                <w:rPr>
                  <w:rStyle w:val="aff8"/>
                  <w:w w:val="105"/>
                  <w:sz w:val="18"/>
                  <w:szCs w:val="18"/>
                </w:rPr>
                <w:t>https://resh.edu.ru/subject/lesson/2830/start/</w:t>
              </w:r>
            </w:hyperlink>
          </w:p>
          <w:p w14:paraId="4365DD0F" w14:textId="5DF78E5F" w:rsidR="00B147A6" w:rsidRPr="00443497" w:rsidRDefault="00B147A6" w:rsidP="0027372B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</w:p>
        </w:tc>
      </w:tr>
      <w:tr w:rsidR="00443497" w:rsidRPr="00443497" w14:paraId="34E30356" w14:textId="77777777" w:rsidTr="00443497">
        <w:trPr>
          <w:trHeight w:val="694"/>
        </w:trPr>
        <w:tc>
          <w:tcPr>
            <w:tcW w:w="355" w:type="dxa"/>
          </w:tcPr>
          <w:p w14:paraId="31E5E61B" w14:textId="77777777" w:rsidR="00443497" w:rsidRPr="00443497" w:rsidRDefault="00443497" w:rsidP="00F95879">
            <w:pPr>
              <w:pStyle w:val="TableParagraph"/>
              <w:spacing w:before="74"/>
              <w:ind w:left="76"/>
              <w:rPr>
                <w:w w:val="105"/>
                <w:sz w:val="18"/>
                <w:szCs w:val="18"/>
              </w:rPr>
            </w:pPr>
          </w:p>
        </w:tc>
        <w:tc>
          <w:tcPr>
            <w:tcW w:w="2055" w:type="dxa"/>
          </w:tcPr>
          <w:p w14:paraId="5BB95AEB" w14:textId="77777777" w:rsidR="00443497" w:rsidRPr="00443497" w:rsidRDefault="00443497" w:rsidP="00F95879">
            <w:pPr>
              <w:pStyle w:val="TableParagraph"/>
              <w:spacing w:before="64" w:line="266" w:lineRule="auto"/>
              <w:ind w:left="76" w:right="162"/>
              <w:rPr>
                <w:position w:val="1"/>
                <w:sz w:val="18"/>
                <w:szCs w:val="18"/>
              </w:rPr>
            </w:pPr>
            <w:r w:rsidRPr="00443497">
              <w:rPr>
                <w:spacing w:val="-1"/>
                <w:w w:val="105"/>
                <w:sz w:val="18"/>
                <w:szCs w:val="18"/>
              </w:rPr>
              <w:t>ОБЩЕЕ</w:t>
            </w:r>
            <w:r w:rsidRPr="00443497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spacing w:val="-1"/>
                <w:w w:val="105"/>
                <w:sz w:val="18"/>
                <w:szCs w:val="18"/>
              </w:rPr>
              <w:t>КОЛИЧЕСТВО</w:t>
            </w:r>
            <w:r w:rsidRPr="00443497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ЧАСОВ</w:t>
            </w:r>
            <w:r w:rsidRPr="00443497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ПО</w:t>
            </w:r>
            <w:r w:rsidRPr="00443497">
              <w:rPr>
                <w:spacing w:val="-36"/>
                <w:w w:val="105"/>
                <w:sz w:val="18"/>
                <w:szCs w:val="18"/>
              </w:rPr>
              <w:t xml:space="preserve"> </w:t>
            </w:r>
            <w:r w:rsidRPr="00443497">
              <w:rPr>
                <w:w w:val="105"/>
                <w:sz w:val="18"/>
                <w:szCs w:val="18"/>
              </w:rPr>
              <w:t>ПРОГРАММЕ</w:t>
            </w:r>
          </w:p>
        </w:tc>
        <w:tc>
          <w:tcPr>
            <w:tcW w:w="567" w:type="dxa"/>
          </w:tcPr>
          <w:p w14:paraId="70E1E3A7" w14:textId="77777777" w:rsidR="00443497" w:rsidRPr="00443497" w:rsidRDefault="00443497" w:rsidP="00F95879">
            <w:pPr>
              <w:pStyle w:val="TableParagraph"/>
              <w:spacing w:before="74"/>
              <w:ind w:left="77"/>
              <w:rPr>
                <w:w w:val="105"/>
                <w:sz w:val="18"/>
                <w:szCs w:val="18"/>
              </w:rPr>
            </w:pPr>
            <w:r w:rsidRPr="00443497">
              <w:rPr>
                <w:w w:val="105"/>
                <w:sz w:val="18"/>
                <w:szCs w:val="18"/>
              </w:rPr>
              <w:t>102</w:t>
            </w:r>
          </w:p>
        </w:tc>
        <w:tc>
          <w:tcPr>
            <w:tcW w:w="850" w:type="dxa"/>
          </w:tcPr>
          <w:p w14:paraId="24E7684B" w14:textId="77777777" w:rsidR="00443497" w:rsidRPr="00443497" w:rsidRDefault="00443497" w:rsidP="00F95879">
            <w:pPr>
              <w:pStyle w:val="TableParagraph"/>
              <w:spacing w:before="74"/>
              <w:ind w:left="77"/>
              <w:rPr>
                <w:w w:val="104"/>
                <w:sz w:val="18"/>
                <w:szCs w:val="18"/>
              </w:rPr>
            </w:pPr>
            <w:r w:rsidRPr="00443497">
              <w:rPr>
                <w:w w:val="104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5C98CB01" w14:textId="77777777" w:rsidR="00443497" w:rsidRPr="00443497" w:rsidRDefault="00443497" w:rsidP="00F95879">
            <w:pPr>
              <w:pStyle w:val="TableParagraph"/>
              <w:spacing w:before="74"/>
              <w:ind w:left="78"/>
              <w:rPr>
                <w:w w:val="104"/>
                <w:sz w:val="18"/>
                <w:szCs w:val="18"/>
              </w:rPr>
            </w:pPr>
            <w:r w:rsidRPr="00443497">
              <w:rPr>
                <w:w w:val="104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CB0C352" w14:textId="77777777" w:rsidR="00443497" w:rsidRPr="00443497" w:rsidRDefault="00443497" w:rsidP="00F9587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576" w:type="dxa"/>
          </w:tcPr>
          <w:p w14:paraId="54421873" w14:textId="77777777" w:rsidR="00443497" w:rsidRPr="00443497" w:rsidRDefault="00443497" w:rsidP="00F95879">
            <w:pPr>
              <w:pStyle w:val="TableParagraph"/>
              <w:spacing w:before="64" w:line="266" w:lineRule="auto"/>
              <w:ind w:left="79" w:right="133"/>
              <w:rPr>
                <w:w w:val="105"/>
                <w:sz w:val="18"/>
                <w:szCs w:val="18"/>
              </w:rPr>
            </w:pPr>
          </w:p>
        </w:tc>
        <w:tc>
          <w:tcPr>
            <w:tcW w:w="828" w:type="dxa"/>
          </w:tcPr>
          <w:p w14:paraId="06B0D0C4" w14:textId="77777777" w:rsidR="00443497" w:rsidRPr="00443497" w:rsidRDefault="00443497" w:rsidP="00F9587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14:paraId="4845B2A3" w14:textId="77777777" w:rsidR="00443497" w:rsidRPr="00443497" w:rsidRDefault="00443497" w:rsidP="00F95879">
            <w:pPr>
              <w:pStyle w:val="TableParagraph"/>
              <w:spacing w:before="74" w:line="266" w:lineRule="auto"/>
              <w:ind w:left="80" w:right="371"/>
              <w:rPr>
                <w:w w:val="105"/>
                <w:sz w:val="18"/>
                <w:szCs w:val="18"/>
              </w:rPr>
            </w:pPr>
          </w:p>
        </w:tc>
      </w:tr>
    </w:tbl>
    <w:p w14:paraId="0403D835" w14:textId="77777777" w:rsidR="00443497" w:rsidRPr="00443497" w:rsidRDefault="00443497" w:rsidP="00443497">
      <w:pPr>
        <w:rPr>
          <w:rFonts w:ascii="Times New Roman" w:hAnsi="Times New Roman"/>
          <w:sz w:val="24"/>
          <w:szCs w:val="24"/>
        </w:rPr>
      </w:pPr>
    </w:p>
    <w:p w14:paraId="228A1431" w14:textId="77777777" w:rsidR="00443497" w:rsidRPr="00443497" w:rsidRDefault="00443497" w:rsidP="00443497">
      <w:pPr>
        <w:rPr>
          <w:rFonts w:ascii="Times New Roman" w:hAnsi="Times New Roman"/>
          <w:sz w:val="24"/>
          <w:szCs w:val="24"/>
        </w:rPr>
        <w:sectPr w:rsidR="00443497" w:rsidRPr="00443497" w:rsidSect="00021D5F">
          <w:pgSz w:w="16840" w:h="11900" w:orient="landscape"/>
          <w:pgMar w:top="580" w:right="540" w:bottom="851" w:left="560" w:header="720" w:footer="720" w:gutter="0"/>
          <w:cols w:space="720"/>
        </w:sectPr>
      </w:pPr>
    </w:p>
    <w:p w14:paraId="2635525A" w14:textId="77A42B29" w:rsidR="00443497" w:rsidRPr="00443497" w:rsidRDefault="00443497" w:rsidP="00443497">
      <w:pPr>
        <w:spacing w:before="66"/>
        <w:ind w:left="106"/>
        <w:rPr>
          <w:rFonts w:ascii="Times New Roman" w:hAnsi="Times New Roman"/>
          <w:b/>
          <w:sz w:val="24"/>
          <w:szCs w:val="24"/>
          <w:lang w:val="ru-RU"/>
        </w:rPr>
      </w:pPr>
      <w:r w:rsidRPr="00443497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69504" behindDoc="1" locked="0" layoutInCell="1" allowOverlap="1" wp14:anchorId="10281591" wp14:editId="147F6DCE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EBCD27" id="Прямоугольник 12" o:spid="_x0000_s1026" style="position:absolute;margin-left:33.3pt;margin-top:22.9pt;width:528.15pt;height:.6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443497">
        <w:rPr>
          <w:rFonts w:ascii="Times New Roman" w:hAnsi="Times New Roman"/>
          <w:b/>
          <w:sz w:val="24"/>
          <w:szCs w:val="24"/>
          <w:lang w:val="ru-RU"/>
        </w:rPr>
        <w:t>УЧЕБНО-МЕТОДИЧЕСКОЕ</w:t>
      </w:r>
      <w:r w:rsidRPr="00443497">
        <w:rPr>
          <w:rFonts w:ascii="Times New Roman" w:hAnsi="Times New Roman"/>
          <w:b/>
          <w:spacing w:val="-1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b/>
          <w:sz w:val="24"/>
          <w:szCs w:val="24"/>
          <w:lang w:val="ru-RU"/>
        </w:rPr>
        <w:t>ОБЕСПЕЧЕНИЕ</w:t>
      </w:r>
      <w:r w:rsidRPr="00443497">
        <w:rPr>
          <w:rFonts w:ascii="Times New Roman" w:hAnsi="Times New Roman"/>
          <w:b/>
          <w:spacing w:val="-12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b/>
          <w:sz w:val="24"/>
          <w:szCs w:val="24"/>
          <w:lang w:val="ru-RU"/>
        </w:rPr>
        <w:t>ОБРАЗОВАТЕЛЬНОГО</w:t>
      </w:r>
      <w:r w:rsidRPr="00443497">
        <w:rPr>
          <w:rFonts w:ascii="Times New Roman" w:hAnsi="Times New Roman"/>
          <w:b/>
          <w:spacing w:val="-13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b/>
          <w:sz w:val="24"/>
          <w:szCs w:val="24"/>
          <w:lang w:val="ru-RU"/>
        </w:rPr>
        <w:t>ПРОЦЕССА</w:t>
      </w:r>
    </w:p>
    <w:p w14:paraId="66A50329" w14:textId="77777777" w:rsidR="00443497" w:rsidRPr="00443497" w:rsidRDefault="00443497" w:rsidP="00443497">
      <w:pPr>
        <w:pStyle w:val="1"/>
        <w:spacing w:before="179"/>
        <w:rPr>
          <w:rFonts w:ascii="Times New Roman" w:hAnsi="Times New Roman"/>
          <w:color w:val="auto"/>
          <w:sz w:val="24"/>
          <w:szCs w:val="24"/>
          <w:lang w:val="ru-RU"/>
        </w:rPr>
      </w:pP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ОБЯЗАТЕЛЬНЫЕ</w:t>
      </w:r>
      <w:r w:rsidRPr="00443497">
        <w:rPr>
          <w:rFonts w:ascii="Times New Roman" w:hAnsi="Times New Roman"/>
          <w:color w:val="auto"/>
          <w:spacing w:val="-8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УЧЕБНЫЕ</w:t>
      </w:r>
      <w:r w:rsidRPr="00443497">
        <w:rPr>
          <w:rFonts w:ascii="Times New Roman" w:hAnsi="Times New Roman"/>
          <w:color w:val="auto"/>
          <w:spacing w:val="-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МАТЕРИАЛЫ</w:t>
      </w:r>
      <w:r w:rsidRPr="00443497">
        <w:rPr>
          <w:rFonts w:ascii="Times New Roman" w:hAnsi="Times New Roman"/>
          <w:color w:val="auto"/>
          <w:spacing w:val="-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ДЛЯ</w:t>
      </w:r>
      <w:r w:rsidRPr="00443497">
        <w:rPr>
          <w:rFonts w:ascii="Times New Roman" w:hAnsi="Times New Roman"/>
          <w:color w:val="auto"/>
          <w:spacing w:val="-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УЧЕНИКА</w:t>
      </w:r>
    </w:p>
    <w:p w14:paraId="63772C23" w14:textId="77777777" w:rsidR="00443497" w:rsidRPr="00443497" w:rsidRDefault="00443497" w:rsidP="0044349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3497">
        <w:rPr>
          <w:rFonts w:ascii="Times New Roman" w:hAnsi="Times New Roman"/>
          <w:sz w:val="24"/>
          <w:szCs w:val="24"/>
          <w:lang w:val="ru-RU" w:eastAsia="ru-RU"/>
        </w:rPr>
        <w:t xml:space="preserve">Ваулина Ю.Е., Эванс В., Дули Дж., </w:t>
      </w:r>
      <w:proofErr w:type="spellStart"/>
      <w:r w:rsidRPr="00443497">
        <w:rPr>
          <w:rFonts w:ascii="Times New Roman" w:hAnsi="Times New Roman"/>
          <w:sz w:val="24"/>
          <w:szCs w:val="24"/>
          <w:lang w:val="ru-RU" w:eastAsia="ru-RU"/>
        </w:rPr>
        <w:t>Подоляко</w:t>
      </w:r>
      <w:proofErr w:type="spellEnd"/>
      <w:r w:rsidRPr="00443497">
        <w:rPr>
          <w:rFonts w:ascii="Times New Roman" w:hAnsi="Times New Roman"/>
          <w:sz w:val="24"/>
          <w:szCs w:val="24"/>
          <w:lang w:val="ru-RU" w:eastAsia="ru-RU"/>
        </w:rPr>
        <w:t xml:space="preserve"> О.Е. УМК «Английский в фокусе» для 8 класса. – М.: </w:t>
      </w:r>
      <w:r w:rsidRPr="00443497">
        <w:rPr>
          <w:rFonts w:ascii="Times New Roman" w:hAnsi="Times New Roman"/>
          <w:sz w:val="24"/>
          <w:szCs w:val="24"/>
          <w:lang w:eastAsia="ru-RU"/>
        </w:rPr>
        <w:t>Express</w:t>
      </w:r>
      <w:r w:rsidRPr="0044349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443497">
        <w:rPr>
          <w:rFonts w:ascii="Times New Roman" w:hAnsi="Times New Roman"/>
          <w:sz w:val="24"/>
          <w:szCs w:val="24"/>
          <w:lang w:eastAsia="ru-RU"/>
        </w:rPr>
        <w:t>Publishing</w:t>
      </w:r>
      <w:r w:rsidRPr="00443497">
        <w:rPr>
          <w:rFonts w:ascii="Times New Roman" w:hAnsi="Times New Roman"/>
          <w:sz w:val="24"/>
          <w:szCs w:val="24"/>
          <w:lang w:val="ru-RU" w:eastAsia="ru-RU"/>
        </w:rPr>
        <w:t>: Просвещение, 2015.</w:t>
      </w:r>
    </w:p>
    <w:p w14:paraId="6DE5184C" w14:textId="77777777" w:rsidR="00443497" w:rsidRPr="00443497" w:rsidRDefault="00443497" w:rsidP="0044349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497">
        <w:rPr>
          <w:rFonts w:ascii="Times New Roman" w:hAnsi="Times New Roman"/>
          <w:sz w:val="24"/>
          <w:szCs w:val="24"/>
          <w:lang w:val="ru-RU" w:eastAsia="ru-RU"/>
        </w:rPr>
        <w:t>Ваулина Ю.Е. Книга для чтения к учебнику «</w:t>
      </w:r>
      <w:r w:rsidRPr="00443497">
        <w:rPr>
          <w:rFonts w:ascii="Times New Roman" w:hAnsi="Times New Roman"/>
          <w:sz w:val="24"/>
          <w:szCs w:val="24"/>
          <w:lang w:eastAsia="ru-RU"/>
        </w:rPr>
        <w:t>Spotlight</w:t>
      </w:r>
      <w:r w:rsidRPr="00443497">
        <w:rPr>
          <w:rFonts w:ascii="Times New Roman" w:hAnsi="Times New Roman"/>
          <w:sz w:val="24"/>
          <w:szCs w:val="24"/>
          <w:lang w:val="ru-RU" w:eastAsia="ru-RU"/>
        </w:rPr>
        <w:t xml:space="preserve">-8» для 8 класса общеобразовательных школ/Ю.Е. Ваулина.- </w:t>
      </w:r>
      <w:r w:rsidRPr="00443497">
        <w:rPr>
          <w:rFonts w:ascii="Times New Roman" w:hAnsi="Times New Roman"/>
          <w:sz w:val="24"/>
          <w:szCs w:val="24"/>
          <w:lang w:eastAsia="ru-RU"/>
        </w:rPr>
        <w:t xml:space="preserve">М: </w:t>
      </w:r>
      <w:proofErr w:type="spellStart"/>
      <w:r w:rsidRPr="00443497">
        <w:rPr>
          <w:rFonts w:ascii="Times New Roman" w:hAnsi="Times New Roman"/>
          <w:sz w:val="24"/>
          <w:szCs w:val="24"/>
          <w:lang w:eastAsia="ru-RU"/>
        </w:rPr>
        <w:t>Просвещение</w:t>
      </w:r>
      <w:proofErr w:type="spellEnd"/>
      <w:r w:rsidRPr="00443497">
        <w:rPr>
          <w:rFonts w:ascii="Times New Roman" w:hAnsi="Times New Roman"/>
          <w:sz w:val="24"/>
          <w:szCs w:val="24"/>
          <w:lang w:eastAsia="ru-RU"/>
        </w:rPr>
        <w:t>, 2015.</w:t>
      </w:r>
    </w:p>
    <w:p w14:paraId="08E216CC" w14:textId="77777777" w:rsidR="00443497" w:rsidRPr="00443497" w:rsidRDefault="00443497" w:rsidP="0044349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497">
        <w:rPr>
          <w:rFonts w:ascii="Times New Roman" w:hAnsi="Times New Roman"/>
          <w:sz w:val="24"/>
          <w:szCs w:val="24"/>
          <w:lang w:val="ru-RU" w:eastAsia="ru-RU"/>
        </w:rPr>
        <w:t>Ваулина Ю.Е. Рабочая тетрадь к учебнику «</w:t>
      </w:r>
      <w:r w:rsidRPr="00443497">
        <w:rPr>
          <w:rFonts w:ascii="Times New Roman" w:hAnsi="Times New Roman"/>
          <w:sz w:val="24"/>
          <w:szCs w:val="24"/>
          <w:lang w:eastAsia="ru-RU"/>
        </w:rPr>
        <w:t>Spotlight</w:t>
      </w:r>
      <w:r w:rsidRPr="00443497">
        <w:rPr>
          <w:rFonts w:ascii="Times New Roman" w:hAnsi="Times New Roman"/>
          <w:sz w:val="24"/>
          <w:szCs w:val="24"/>
          <w:lang w:val="ru-RU" w:eastAsia="ru-RU"/>
        </w:rPr>
        <w:t xml:space="preserve">-8» для 8 класса общеобразовательных школ/Ю.Е. Ваулина.- </w:t>
      </w:r>
      <w:r w:rsidRPr="00443497">
        <w:rPr>
          <w:rFonts w:ascii="Times New Roman" w:hAnsi="Times New Roman"/>
          <w:sz w:val="24"/>
          <w:szCs w:val="24"/>
          <w:lang w:eastAsia="ru-RU"/>
        </w:rPr>
        <w:t xml:space="preserve">М: </w:t>
      </w:r>
      <w:proofErr w:type="spellStart"/>
      <w:r w:rsidRPr="00443497">
        <w:rPr>
          <w:rFonts w:ascii="Times New Roman" w:hAnsi="Times New Roman"/>
          <w:sz w:val="24"/>
          <w:szCs w:val="24"/>
          <w:lang w:eastAsia="ru-RU"/>
        </w:rPr>
        <w:t>Просвещение</w:t>
      </w:r>
      <w:proofErr w:type="spellEnd"/>
      <w:r w:rsidRPr="00443497">
        <w:rPr>
          <w:rFonts w:ascii="Times New Roman" w:hAnsi="Times New Roman"/>
          <w:sz w:val="24"/>
          <w:szCs w:val="24"/>
          <w:lang w:eastAsia="ru-RU"/>
        </w:rPr>
        <w:t>, 2015.</w:t>
      </w:r>
    </w:p>
    <w:p w14:paraId="649134E6" w14:textId="77777777" w:rsidR="00443497" w:rsidRPr="00443497" w:rsidRDefault="00443497" w:rsidP="0044349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497">
        <w:rPr>
          <w:rFonts w:ascii="Times New Roman" w:hAnsi="Times New Roman"/>
          <w:sz w:val="24"/>
          <w:szCs w:val="24"/>
          <w:lang w:val="ru-RU" w:eastAsia="ru-RU"/>
        </w:rPr>
        <w:t>Ваулина Ю.Е. Сборник тренировочных упражнений в формате ГИА к учебнику «</w:t>
      </w:r>
      <w:r w:rsidRPr="00443497">
        <w:rPr>
          <w:rFonts w:ascii="Times New Roman" w:hAnsi="Times New Roman"/>
          <w:sz w:val="24"/>
          <w:szCs w:val="24"/>
          <w:lang w:eastAsia="ru-RU"/>
        </w:rPr>
        <w:t>Spotlight</w:t>
      </w:r>
      <w:r w:rsidRPr="00443497">
        <w:rPr>
          <w:rFonts w:ascii="Times New Roman" w:hAnsi="Times New Roman"/>
          <w:sz w:val="24"/>
          <w:szCs w:val="24"/>
          <w:lang w:val="ru-RU" w:eastAsia="ru-RU"/>
        </w:rPr>
        <w:t xml:space="preserve">-8» для 8 класса общеобразовательных школ/Ю.Е. Ваулина.- </w:t>
      </w:r>
      <w:r w:rsidRPr="00443497">
        <w:rPr>
          <w:rFonts w:ascii="Times New Roman" w:hAnsi="Times New Roman"/>
          <w:sz w:val="24"/>
          <w:szCs w:val="24"/>
          <w:lang w:eastAsia="ru-RU"/>
        </w:rPr>
        <w:t xml:space="preserve">М: </w:t>
      </w:r>
      <w:proofErr w:type="spellStart"/>
      <w:r w:rsidRPr="00443497">
        <w:rPr>
          <w:rFonts w:ascii="Times New Roman" w:hAnsi="Times New Roman"/>
          <w:sz w:val="24"/>
          <w:szCs w:val="24"/>
          <w:lang w:eastAsia="ru-RU"/>
        </w:rPr>
        <w:t>Просвещение</w:t>
      </w:r>
      <w:proofErr w:type="spellEnd"/>
      <w:r w:rsidRPr="00443497">
        <w:rPr>
          <w:rFonts w:ascii="Times New Roman" w:hAnsi="Times New Roman"/>
          <w:sz w:val="24"/>
          <w:szCs w:val="24"/>
          <w:lang w:eastAsia="ru-RU"/>
        </w:rPr>
        <w:t>, 2015.</w:t>
      </w:r>
    </w:p>
    <w:p w14:paraId="31A73C83" w14:textId="77777777" w:rsidR="00443497" w:rsidRPr="00443497" w:rsidRDefault="00443497" w:rsidP="0044349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3497">
        <w:rPr>
          <w:rFonts w:ascii="Times New Roman" w:hAnsi="Times New Roman"/>
          <w:sz w:val="24"/>
          <w:szCs w:val="24"/>
          <w:lang w:eastAsia="ru-RU"/>
        </w:rPr>
        <w:t>CD</w:t>
      </w:r>
      <w:r w:rsidRPr="00443497">
        <w:rPr>
          <w:rFonts w:ascii="Times New Roman" w:hAnsi="Times New Roman"/>
          <w:sz w:val="24"/>
          <w:szCs w:val="24"/>
          <w:lang w:val="ru-RU" w:eastAsia="ru-RU"/>
        </w:rPr>
        <w:t xml:space="preserve"> и </w:t>
      </w:r>
      <w:r w:rsidRPr="00443497">
        <w:rPr>
          <w:rFonts w:ascii="Times New Roman" w:hAnsi="Times New Roman"/>
          <w:sz w:val="24"/>
          <w:szCs w:val="24"/>
          <w:lang w:eastAsia="ru-RU"/>
        </w:rPr>
        <w:t>DVD</w:t>
      </w:r>
      <w:r w:rsidRPr="00443497">
        <w:rPr>
          <w:rFonts w:ascii="Times New Roman" w:hAnsi="Times New Roman"/>
          <w:sz w:val="24"/>
          <w:szCs w:val="24"/>
          <w:lang w:val="ru-RU" w:eastAsia="ru-RU"/>
        </w:rPr>
        <w:t xml:space="preserve"> диски к урокам</w:t>
      </w:r>
    </w:p>
    <w:p w14:paraId="77C94913" w14:textId="77777777" w:rsidR="00443497" w:rsidRPr="00443497" w:rsidRDefault="00443497" w:rsidP="00443497">
      <w:pPr>
        <w:pStyle w:val="1"/>
        <w:spacing w:before="191"/>
        <w:rPr>
          <w:rFonts w:ascii="Times New Roman" w:hAnsi="Times New Roman"/>
          <w:color w:val="auto"/>
          <w:sz w:val="24"/>
          <w:szCs w:val="24"/>
        </w:rPr>
      </w:pPr>
      <w:r w:rsidRPr="00443497">
        <w:rPr>
          <w:rFonts w:ascii="Times New Roman" w:hAnsi="Times New Roman"/>
          <w:color w:val="auto"/>
          <w:sz w:val="24"/>
          <w:szCs w:val="24"/>
        </w:rPr>
        <w:t>МЕТОДИЧЕСКИЕ</w:t>
      </w:r>
      <w:r w:rsidRPr="00443497">
        <w:rPr>
          <w:rFonts w:ascii="Times New Roman" w:hAnsi="Times New Roman"/>
          <w:color w:val="auto"/>
          <w:spacing w:val="-8"/>
          <w:sz w:val="24"/>
          <w:szCs w:val="24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</w:rPr>
        <w:t>МАТЕРИАЛЫ</w:t>
      </w:r>
      <w:r w:rsidRPr="00443497">
        <w:rPr>
          <w:rFonts w:ascii="Times New Roman" w:hAnsi="Times New Roman"/>
          <w:color w:val="auto"/>
          <w:spacing w:val="-7"/>
          <w:sz w:val="24"/>
          <w:szCs w:val="24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</w:rPr>
        <w:t>ДЛЯ</w:t>
      </w:r>
      <w:r w:rsidRPr="00443497">
        <w:rPr>
          <w:rFonts w:ascii="Times New Roman" w:hAnsi="Times New Roman"/>
          <w:color w:val="auto"/>
          <w:spacing w:val="-7"/>
          <w:sz w:val="24"/>
          <w:szCs w:val="24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</w:rPr>
        <w:t>УЧИТЕЛЯ</w:t>
      </w:r>
    </w:p>
    <w:p w14:paraId="000555CB" w14:textId="77777777" w:rsidR="00443497" w:rsidRPr="00443497" w:rsidRDefault="00443497" w:rsidP="0044349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3497">
        <w:rPr>
          <w:rFonts w:ascii="Times New Roman" w:hAnsi="Times New Roman"/>
          <w:sz w:val="24"/>
          <w:szCs w:val="24"/>
          <w:lang w:val="ru-RU" w:eastAsia="ru-RU"/>
        </w:rPr>
        <w:t>Федеральный компонент Государственных образовательных стандартов начального общего, основного общего и среднего (полного) образования (Приложение к приказу Минобразования России от 5 марта 2004 года № 1089);</w:t>
      </w:r>
    </w:p>
    <w:p w14:paraId="67B8F1D5" w14:textId="77777777" w:rsidR="00443497" w:rsidRPr="00443497" w:rsidRDefault="00443497" w:rsidP="0044349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3497">
        <w:rPr>
          <w:rFonts w:ascii="Times New Roman" w:hAnsi="Times New Roman"/>
          <w:sz w:val="24"/>
          <w:szCs w:val="24"/>
          <w:lang w:val="ru-RU" w:eastAsia="ru-RU"/>
        </w:rPr>
        <w:t>Ваулина Ю.Е. Сборник тестов к учебнику «</w:t>
      </w:r>
      <w:r w:rsidRPr="00443497">
        <w:rPr>
          <w:rFonts w:ascii="Times New Roman" w:hAnsi="Times New Roman"/>
          <w:sz w:val="24"/>
          <w:szCs w:val="24"/>
          <w:lang w:eastAsia="ru-RU"/>
        </w:rPr>
        <w:t>Spotlight</w:t>
      </w:r>
      <w:r w:rsidRPr="00443497">
        <w:rPr>
          <w:rFonts w:ascii="Times New Roman" w:hAnsi="Times New Roman"/>
          <w:sz w:val="24"/>
          <w:szCs w:val="24"/>
          <w:lang w:val="ru-RU" w:eastAsia="ru-RU"/>
        </w:rPr>
        <w:t xml:space="preserve">-8» для 8 класса общеобразовательных школ/Ю.Е. Ваулина.- </w:t>
      </w:r>
      <w:r w:rsidRPr="00443497">
        <w:rPr>
          <w:rFonts w:ascii="Times New Roman" w:hAnsi="Times New Roman"/>
          <w:sz w:val="24"/>
          <w:szCs w:val="24"/>
          <w:lang w:eastAsia="ru-RU"/>
        </w:rPr>
        <w:t xml:space="preserve">М: </w:t>
      </w:r>
      <w:proofErr w:type="spellStart"/>
      <w:r w:rsidRPr="00443497">
        <w:rPr>
          <w:rFonts w:ascii="Times New Roman" w:hAnsi="Times New Roman"/>
          <w:sz w:val="24"/>
          <w:szCs w:val="24"/>
          <w:lang w:eastAsia="ru-RU"/>
        </w:rPr>
        <w:t>Просвещение</w:t>
      </w:r>
      <w:proofErr w:type="spellEnd"/>
      <w:r w:rsidRPr="00443497">
        <w:rPr>
          <w:rFonts w:ascii="Times New Roman" w:hAnsi="Times New Roman"/>
          <w:sz w:val="24"/>
          <w:szCs w:val="24"/>
          <w:lang w:eastAsia="ru-RU"/>
        </w:rPr>
        <w:t>, 2015</w:t>
      </w:r>
    </w:p>
    <w:p w14:paraId="3D227536" w14:textId="77777777" w:rsidR="00443497" w:rsidRPr="00443497" w:rsidRDefault="00443497" w:rsidP="00443497">
      <w:pPr>
        <w:pStyle w:val="af"/>
        <w:spacing w:before="10"/>
        <w:rPr>
          <w:rFonts w:ascii="Times New Roman" w:hAnsi="Times New Roman"/>
          <w:sz w:val="24"/>
          <w:szCs w:val="24"/>
        </w:rPr>
      </w:pPr>
    </w:p>
    <w:p w14:paraId="6DF7717B" w14:textId="77777777" w:rsidR="00443497" w:rsidRPr="00443497" w:rsidRDefault="00443497" w:rsidP="00443497">
      <w:pPr>
        <w:pStyle w:val="1"/>
        <w:spacing w:before="1"/>
        <w:rPr>
          <w:rFonts w:ascii="Times New Roman" w:hAnsi="Times New Roman"/>
          <w:color w:val="auto"/>
          <w:sz w:val="24"/>
          <w:szCs w:val="24"/>
          <w:lang w:val="ru-RU"/>
        </w:rPr>
      </w:pP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ЦИФРОВЫЕ</w:t>
      </w:r>
      <w:r w:rsidRPr="00443497">
        <w:rPr>
          <w:rFonts w:ascii="Times New Roman" w:hAnsi="Times New Roman"/>
          <w:color w:val="auto"/>
          <w:spacing w:val="-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ОБРАЗОВАТЕЛЬНЫЕ</w:t>
      </w:r>
      <w:r w:rsidRPr="00443497">
        <w:rPr>
          <w:rFonts w:ascii="Times New Roman" w:hAnsi="Times New Roman"/>
          <w:color w:val="auto"/>
          <w:spacing w:val="-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РЕСУРСЫ</w:t>
      </w:r>
      <w:r w:rsidRPr="00443497">
        <w:rPr>
          <w:rFonts w:ascii="Times New Roman" w:hAnsi="Times New Roman"/>
          <w:color w:val="auto"/>
          <w:spacing w:val="-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И</w:t>
      </w:r>
      <w:r w:rsidRPr="00443497">
        <w:rPr>
          <w:rFonts w:ascii="Times New Roman" w:hAnsi="Times New Roman"/>
          <w:color w:val="auto"/>
          <w:spacing w:val="-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РЕСУРСЫ</w:t>
      </w:r>
      <w:r w:rsidRPr="00443497">
        <w:rPr>
          <w:rFonts w:ascii="Times New Roman" w:hAnsi="Times New Roman"/>
          <w:color w:val="auto"/>
          <w:spacing w:val="-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СЕТИ</w:t>
      </w:r>
      <w:r w:rsidRPr="00443497">
        <w:rPr>
          <w:rFonts w:ascii="Times New Roman" w:hAnsi="Times New Roman"/>
          <w:color w:val="auto"/>
          <w:spacing w:val="-7"/>
          <w:sz w:val="24"/>
          <w:szCs w:val="24"/>
          <w:lang w:val="ru-RU"/>
        </w:rPr>
        <w:t xml:space="preserve"> </w:t>
      </w:r>
      <w:r w:rsidRPr="00443497">
        <w:rPr>
          <w:rFonts w:ascii="Times New Roman" w:hAnsi="Times New Roman"/>
          <w:color w:val="auto"/>
          <w:sz w:val="24"/>
          <w:szCs w:val="24"/>
          <w:lang w:val="ru-RU"/>
        </w:rPr>
        <w:t>ИНТЕРНЕТ</w:t>
      </w:r>
    </w:p>
    <w:p w14:paraId="48C965DB" w14:textId="77777777" w:rsidR="00443497" w:rsidRPr="00443497" w:rsidRDefault="00731C02" w:rsidP="00443497">
      <w:pPr>
        <w:widowControl w:val="0"/>
        <w:numPr>
          <w:ilvl w:val="0"/>
          <w:numId w:val="32"/>
        </w:numPr>
        <w:autoSpaceDE w:val="0"/>
        <w:autoSpaceDN w:val="0"/>
        <w:spacing w:before="119" w:after="0" w:line="240" w:lineRule="auto"/>
        <w:rPr>
          <w:rFonts w:ascii="Times New Roman" w:hAnsi="Times New Roman"/>
          <w:sz w:val="24"/>
          <w:szCs w:val="24"/>
        </w:rPr>
      </w:pPr>
      <w:hyperlink r:id="rId156" w:history="1">
        <w:r w:rsidR="00443497" w:rsidRPr="00443497">
          <w:rPr>
            <w:rStyle w:val="aff8"/>
            <w:rFonts w:ascii="Times New Roman" w:hAnsi="Times New Roman"/>
            <w:color w:val="auto"/>
            <w:sz w:val="24"/>
            <w:szCs w:val="24"/>
          </w:rPr>
          <w:t>www.spotlightonrussia.ru</w:t>
        </w:r>
      </w:hyperlink>
      <w:r w:rsidR="00443497" w:rsidRPr="00443497">
        <w:rPr>
          <w:rFonts w:ascii="Times New Roman" w:hAnsi="Times New Roman"/>
          <w:sz w:val="24"/>
          <w:szCs w:val="24"/>
        </w:rPr>
        <w:t xml:space="preserve"> </w:t>
      </w:r>
    </w:p>
    <w:p w14:paraId="71556B3B" w14:textId="77777777" w:rsidR="00443497" w:rsidRPr="00443497" w:rsidRDefault="00731C02" w:rsidP="00443497">
      <w:pPr>
        <w:widowControl w:val="0"/>
        <w:numPr>
          <w:ilvl w:val="0"/>
          <w:numId w:val="32"/>
        </w:numPr>
        <w:autoSpaceDE w:val="0"/>
        <w:autoSpaceDN w:val="0"/>
        <w:spacing w:before="119" w:after="0" w:line="240" w:lineRule="auto"/>
        <w:rPr>
          <w:rFonts w:ascii="Times New Roman" w:hAnsi="Times New Roman"/>
          <w:sz w:val="24"/>
          <w:szCs w:val="24"/>
        </w:rPr>
      </w:pPr>
      <w:hyperlink r:id="rId157" w:history="1">
        <w:r w:rsidR="00443497" w:rsidRPr="00443497">
          <w:rPr>
            <w:rFonts w:ascii="Times New Roman" w:hAnsi="Times New Roman"/>
            <w:sz w:val="24"/>
            <w:szCs w:val="24"/>
            <w:u w:val="single"/>
          </w:rPr>
          <w:t>https://resh.edu.ru</w:t>
        </w:r>
      </w:hyperlink>
    </w:p>
    <w:p w14:paraId="74FFAD1E" w14:textId="77777777" w:rsidR="00443497" w:rsidRPr="00443497" w:rsidRDefault="00731C02" w:rsidP="00443497">
      <w:pPr>
        <w:widowControl w:val="0"/>
        <w:numPr>
          <w:ilvl w:val="0"/>
          <w:numId w:val="32"/>
        </w:numPr>
        <w:autoSpaceDE w:val="0"/>
        <w:autoSpaceDN w:val="0"/>
        <w:spacing w:before="119" w:after="0" w:line="240" w:lineRule="auto"/>
        <w:rPr>
          <w:rFonts w:ascii="Times New Roman" w:hAnsi="Times New Roman"/>
          <w:sz w:val="24"/>
          <w:szCs w:val="24"/>
        </w:rPr>
      </w:pPr>
      <w:hyperlink r:id="rId158" w:history="1">
        <w:r w:rsidR="00443497" w:rsidRPr="00443497">
          <w:rPr>
            <w:rFonts w:ascii="Times New Roman" w:hAnsi="Times New Roman"/>
            <w:sz w:val="24"/>
            <w:szCs w:val="24"/>
            <w:u w:val="single"/>
          </w:rPr>
          <w:t>https://learningapps.org</w:t>
        </w:r>
      </w:hyperlink>
    </w:p>
    <w:p w14:paraId="0FA14D50" w14:textId="77777777" w:rsidR="00443497" w:rsidRPr="00443497" w:rsidRDefault="00731C02" w:rsidP="00443497">
      <w:pPr>
        <w:widowControl w:val="0"/>
        <w:numPr>
          <w:ilvl w:val="0"/>
          <w:numId w:val="32"/>
        </w:numPr>
        <w:autoSpaceDE w:val="0"/>
        <w:autoSpaceDN w:val="0"/>
        <w:spacing w:before="119" w:after="0" w:line="240" w:lineRule="auto"/>
        <w:rPr>
          <w:rFonts w:ascii="Times New Roman" w:hAnsi="Times New Roman"/>
          <w:sz w:val="24"/>
          <w:szCs w:val="24"/>
        </w:rPr>
      </w:pPr>
      <w:hyperlink r:id="rId159" w:history="1">
        <w:r w:rsidR="00443497" w:rsidRPr="00443497">
          <w:rPr>
            <w:rStyle w:val="aff8"/>
            <w:rFonts w:ascii="Times New Roman" w:hAnsi="Times New Roman"/>
            <w:color w:val="auto"/>
            <w:sz w:val="24"/>
            <w:szCs w:val="24"/>
          </w:rPr>
          <w:t>https://learnenglishteens.britishcouncil.org</w:t>
        </w:r>
      </w:hyperlink>
    </w:p>
    <w:p w14:paraId="3A1FC1D1" w14:textId="77777777" w:rsidR="00443497" w:rsidRPr="00443497" w:rsidRDefault="00731C02" w:rsidP="00443497">
      <w:pPr>
        <w:widowControl w:val="0"/>
        <w:numPr>
          <w:ilvl w:val="0"/>
          <w:numId w:val="32"/>
        </w:numPr>
        <w:autoSpaceDE w:val="0"/>
        <w:autoSpaceDN w:val="0"/>
        <w:spacing w:before="119" w:after="0" w:line="240" w:lineRule="auto"/>
        <w:rPr>
          <w:rFonts w:ascii="Times New Roman" w:hAnsi="Times New Roman"/>
          <w:sz w:val="24"/>
          <w:szCs w:val="24"/>
        </w:rPr>
      </w:pPr>
      <w:hyperlink r:id="rId160" w:history="1">
        <w:r w:rsidR="00443497" w:rsidRPr="00443497">
          <w:rPr>
            <w:rFonts w:ascii="Times New Roman" w:hAnsi="Times New Roman"/>
            <w:sz w:val="24"/>
            <w:szCs w:val="24"/>
            <w:u w:val="single"/>
          </w:rPr>
          <w:t>https://skysmart.ru</w:t>
        </w:r>
      </w:hyperlink>
    </w:p>
    <w:p w14:paraId="6F5B3AE7" w14:textId="77777777" w:rsidR="00443497" w:rsidRPr="00443497" w:rsidRDefault="00731C02" w:rsidP="00443497">
      <w:pPr>
        <w:widowControl w:val="0"/>
        <w:numPr>
          <w:ilvl w:val="0"/>
          <w:numId w:val="32"/>
        </w:numPr>
        <w:autoSpaceDE w:val="0"/>
        <w:autoSpaceDN w:val="0"/>
        <w:spacing w:before="119" w:after="0" w:line="240" w:lineRule="auto"/>
        <w:rPr>
          <w:rFonts w:ascii="Times New Roman" w:hAnsi="Times New Roman"/>
          <w:sz w:val="24"/>
          <w:szCs w:val="24"/>
        </w:rPr>
      </w:pPr>
      <w:hyperlink r:id="rId161" w:history="1">
        <w:r w:rsidR="00443497" w:rsidRPr="00443497">
          <w:rPr>
            <w:rFonts w:ascii="Times New Roman" w:hAnsi="Times New Roman"/>
            <w:sz w:val="24"/>
            <w:szCs w:val="24"/>
            <w:u w:val="single"/>
          </w:rPr>
          <w:t>https://www.liveworksheets.com</w:t>
        </w:r>
      </w:hyperlink>
    </w:p>
    <w:p w14:paraId="19EF90CE" w14:textId="77777777" w:rsidR="00443497" w:rsidRDefault="00443497" w:rsidP="00443497">
      <w:pPr>
        <w:pStyle w:val="1"/>
      </w:pPr>
    </w:p>
    <w:p w14:paraId="1692DD12" w14:textId="77777777" w:rsidR="00443497" w:rsidRDefault="00443497" w:rsidP="00443497">
      <w:pPr>
        <w:pStyle w:val="af"/>
        <w:spacing w:before="4"/>
        <w:rPr>
          <w:sz w:val="17"/>
        </w:rPr>
      </w:pPr>
    </w:p>
    <w:p w14:paraId="5D60CCF4" w14:textId="77777777" w:rsidR="003C523D" w:rsidRPr="003C523D" w:rsidRDefault="003C523D" w:rsidP="003C523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D87E43F" w14:textId="51F51156" w:rsidR="00DF1D43" w:rsidRDefault="00DF1D43">
      <w:pPr>
        <w:rPr>
          <w:rFonts w:ascii="Times New Roman" w:hAnsi="Times New Roman"/>
          <w:sz w:val="24"/>
          <w:szCs w:val="24"/>
          <w:lang w:val="ru-RU"/>
        </w:rPr>
      </w:pPr>
    </w:p>
    <w:p w14:paraId="41A6EF67" w14:textId="3C3B101F" w:rsidR="00916B81" w:rsidRDefault="00916B81">
      <w:pPr>
        <w:rPr>
          <w:rFonts w:ascii="Times New Roman" w:hAnsi="Times New Roman"/>
          <w:sz w:val="24"/>
          <w:szCs w:val="24"/>
          <w:lang w:val="ru-RU"/>
        </w:rPr>
      </w:pPr>
    </w:p>
    <w:p w14:paraId="40E63699" w14:textId="5AC97468" w:rsidR="00916B81" w:rsidRDefault="00916B81">
      <w:pPr>
        <w:rPr>
          <w:rFonts w:ascii="Times New Roman" w:hAnsi="Times New Roman"/>
          <w:sz w:val="24"/>
          <w:szCs w:val="24"/>
          <w:lang w:val="ru-RU"/>
        </w:rPr>
      </w:pPr>
    </w:p>
    <w:p w14:paraId="7D83980A" w14:textId="3C6CA4CE" w:rsidR="00916B81" w:rsidRDefault="00916B81">
      <w:pPr>
        <w:rPr>
          <w:rFonts w:ascii="Times New Roman" w:hAnsi="Times New Roman"/>
          <w:sz w:val="24"/>
          <w:szCs w:val="24"/>
          <w:lang w:val="ru-RU"/>
        </w:rPr>
      </w:pPr>
    </w:p>
    <w:p w14:paraId="2EFB3F57" w14:textId="77B9B189" w:rsidR="00916B81" w:rsidRDefault="00916B81">
      <w:pPr>
        <w:rPr>
          <w:rFonts w:ascii="Times New Roman" w:hAnsi="Times New Roman"/>
          <w:sz w:val="24"/>
          <w:szCs w:val="24"/>
          <w:lang w:val="ru-RU"/>
        </w:rPr>
      </w:pPr>
    </w:p>
    <w:p w14:paraId="29DCD92B" w14:textId="18841EF7" w:rsidR="00916B81" w:rsidRDefault="00916B81">
      <w:pPr>
        <w:rPr>
          <w:rFonts w:ascii="Times New Roman" w:hAnsi="Times New Roman"/>
          <w:sz w:val="24"/>
          <w:szCs w:val="24"/>
          <w:lang w:val="ru-RU"/>
        </w:rPr>
      </w:pPr>
    </w:p>
    <w:p w14:paraId="50085F90" w14:textId="77777777" w:rsidR="00335F88" w:rsidRDefault="00335F88" w:rsidP="00916B81">
      <w:pPr>
        <w:jc w:val="center"/>
        <w:rPr>
          <w:rFonts w:ascii="Times New Roman" w:hAnsi="Times New Roman"/>
          <w:sz w:val="24"/>
          <w:szCs w:val="24"/>
        </w:rPr>
      </w:pPr>
    </w:p>
    <w:p w14:paraId="1169C9DA" w14:textId="3696BE1E" w:rsidR="00916B81" w:rsidRDefault="00916B81" w:rsidP="00916B81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 </w:t>
      </w:r>
      <w:r>
        <w:rPr>
          <w:rFonts w:ascii="Times New Roman" w:hAnsi="Times New Roman"/>
          <w:sz w:val="24"/>
          <w:szCs w:val="24"/>
          <w:lang w:val="ru-RU"/>
        </w:rPr>
        <w:t>класс</w:t>
      </w:r>
    </w:p>
    <w:p w14:paraId="4CC32D0C" w14:textId="6E59A652" w:rsidR="00335F88" w:rsidRPr="00335F88" w:rsidRDefault="00335F88" w:rsidP="00335F88">
      <w:pPr>
        <w:pStyle w:val="1"/>
        <w:spacing w:before="0" w:line="240" w:lineRule="auto"/>
        <w:ind w:left="1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35F88">
        <w:rPr>
          <w:rFonts w:ascii="Times New Roman" w:hAnsi="Times New Roman"/>
          <w:noProof/>
          <w:color w:val="auto"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B775CE2" wp14:editId="66E4B0A5">
                <wp:simplePos x="0" y="0"/>
                <wp:positionH relativeFrom="page">
                  <wp:posOffset>439420</wp:posOffset>
                </wp:positionH>
                <wp:positionV relativeFrom="paragraph">
                  <wp:posOffset>284480</wp:posOffset>
                </wp:positionV>
                <wp:extent cx="6784340" cy="8890"/>
                <wp:effectExtent l="1270" t="0" r="0" b="0"/>
                <wp:wrapTopAndBottom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43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C6A810" id="Прямоугольник 21" o:spid="_x0000_s1026" style="position:absolute;margin-left:34.6pt;margin-top:22.4pt;width:534.2pt;height:.7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ПОЯСНИТЕЛЬНАЯ</w:t>
      </w:r>
      <w:r w:rsidRPr="00335F88">
        <w:rPr>
          <w:rFonts w:ascii="Times New Roman" w:hAnsi="Times New Roman"/>
          <w:color w:val="auto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ЗАПИСКА</w:t>
      </w:r>
    </w:p>
    <w:p w14:paraId="76A4033E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0D1D5238" w14:textId="77777777" w:rsidR="00335F88" w:rsidRPr="00335F88" w:rsidRDefault="00335F88" w:rsidP="00335F88">
      <w:pPr>
        <w:pStyle w:val="af"/>
        <w:spacing w:after="0" w:line="240" w:lineRule="auto"/>
        <w:ind w:right="135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Рабочая программа по английскому  языку для обучающихся 9 классов составлена на основе «Требований к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результатам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освоения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основной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программы»,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представленных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Федеральном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государственном образовательном стандарте основного общего образования, с учётом распределённых по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классам проверяемых требований к результатам освоения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основной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образовательной программы основного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общего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образования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элементов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содержания,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представленных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Универсальном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кодификаторе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иностранному (английскому)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языку,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также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основе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характеристики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планируемых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результатов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духовно-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нравственного развития, воспитания и социализации обучающихся, представленной в Примерной программе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воспитания (одобрено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решением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ФУМО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от 02.06.2020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г.).</w:t>
      </w:r>
    </w:p>
    <w:p w14:paraId="38E7E903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3E2FA8C" w14:textId="77777777" w:rsidR="00335F88" w:rsidRPr="00335F88" w:rsidRDefault="00335F88" w:rsidP="00335F88">
      <w:pPr>
        <w:pStyle w:val="2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ОБЩАЯ</w:t>
      </w:r>
      <w:r w:rsidRPr="00335F88">
        <w:rPr>
          <w:rFonts w:ascii="Times New Roman" w:hAnsi="Times New Roman"/>
          <w:color w:val="auto"/>
          <w:spacing w:val="-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ХАРАКТЕРИСТИКА УЧЕБНОГО</w:t>
      </w:r>
      <w:r w:rsidRPr="00335F88">
        <w:rPr>
          <w:rFonts w:ascii="Times New Roman" w:hAnsi="Times New Roman"/>
          <w:color w:val="auto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ПРЕДМЕТА</w:t>
      </w:r>
      <w:r w:rsidRPr="00335F88">
        <w:rPr>
          <w:rFonts w:ascii="Times New Roman" w:hAnsi="Times New Roman"/>
          <w:color w:val="auto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«ИНОСТРАННЫЙ</w:t>
      </w:r>
      <w:r w:rsidRPr="00335F88">
        <w:rPr>
          <w:rFonts w:ascii="Times New Roman" w:hAnsi="Times New Roman"/>
          <w:color w:val="auto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(английский)</w:t>
      </w:r>
      <w:r w:rsidRPr="00335F88"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ЯЗЫК</w:t>
      </w:r>
      <w:r w:rsidRPr="00335F88"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»</w:t>
      </w:r>
    </w:p>
    <w:p w14:paraId="25B29A43" w14:textId="77777777" w:rsidR="00335F88" w:rsidRPr="00335F88" w:rsidRDefault="00335F88" w:rsidP="00335F88">
      <w:pPr>
        <w:pStyle w:val="af"/>
        <w:spacing w:after="0" w:line="240" w:lineRule="auto"/>
        <w:ind w:right="136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Предмету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«Иностранный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(английский)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язык»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принадлежит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важное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место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системе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общего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образования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воспитания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современного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школьника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условиях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поликультурного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многоязычного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мира.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Изучение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иностранного языка направлено на формирование коммуникативной культуры обучающихся, осознание роли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языков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как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инструмента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межличностного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межкультурного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взаимодействия,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способствует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общему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речевому развитию, воспитанию гражданской идентичности, расширению кругозора, воспитанию чувств 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эмоций.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Наряду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этим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иностранный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язык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выступает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инструментом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овладения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другими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предметными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областями в сфере гуманитарных, математических, естественно-научных и других наук и становится важной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составляющей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базы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для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общего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специального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образования.</w:t>
      </w:r>
    </w:p>
    <w:p w14:paraId="4FD4C82B" w14:textId="77777777" w:rsidR="00335F88" w:rsidRPr="00335F88" w:rsidRDefault="00335F88" w:rsidP="00335F88">
      <w:pPr>
        <w:pStyle w:val="af"/>
        <w:spacing w:after="0" w:line="240" w:lineRule="auto"/>
        <w:ind w:right="138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В последние десятилетия наблюдается трансформация взглядов на владение иностранным языком, усиление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общественных запросов на квалифицированных и мобильных людей, способных быстро адаптироваться к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изменяющимся потребностям общества, овладевать новыми компетенциями. Владение иностранным языком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обеспечивает быстрый доступ к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передовым международным научным и технологическим достижениям 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расширяет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возможности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образования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самообразования.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Владение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иностранным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языком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сейчас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рассматривается как часть профессии, поэтому он является универсальным предметом, которым стремятся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овладеть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современные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школьники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независимо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от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выбранных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ими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профильных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предметов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(математика,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история,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химия,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физика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др.).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Таким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образом,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владение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иностранным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языком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становится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одним</w:t>
      </w:r>
      <w:r w:rsidRPr="00335F88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из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важнейших средств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социализации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успешной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профессиональной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выпускника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школы.</w:t>
      </w:r>
    </w:p>
    <w:p w14:paraId="310FEC91" w14:textId="77777777" w:rsidR="00335F88" w:rsidRPr="00335F88" w:rsidRDefault="00335F88" w:rsidP="00335F88">
      <w:pPr>
        <w:pStyle w:val="af"/>
        <w:spacing w:after="0" w:line="240" w:lineRule="auto"/>
        <w:ind w:right="137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Возрастает значимость владения разными иностранными языками как в качестве первого, так и в качество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второго.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Расширение номенклатуры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изучаемых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языков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соответствует стратегическим интересам России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 xml:space="preserve">эпоху </w:t>
      </w:r>
      <w:proofErr w:type="spellStart"/>
      <w:r w:rsidRPr="00335F88">
        <w:rPr>
          <w:rFonts w:ascii="Times New Roman" w:hAnsi="Times New Roman"/>
          <w:sz w:val="24"/>
          <w:szCs w:val="24"/>
          <w:lang w:val="ru-RU"/>
        </w:rPr>
        <w:t>постглобализации</w:t>
      </w:r>
      <w:proofErr w:type="spellEnd"/>
      <w:r w:rsidRPr="00335F88">
        <w:rPr>
          <w:rFonts w:ascii="Times New Roman" w:hAnsi="Times New Roman"/>
          <w:sz w:val="24"/>
          <w:szCs w:val="24"/>
          <w:lang w:val="ru-RU"/>
        </w:rPr>
        <w:t xml:space="preserve"> и многополярного мира. Знание родного языка экономического или политического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партнёра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обеспечивает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более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эффективное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общение,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учитывающее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особенности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культуры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партнёра,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что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позволяет</w:t>
      </w:r>
      <w:r w:rsidRPr="00335F88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успешнее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решать возникающие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проблемы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избегать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конфликтов.</w:t>
      </w:r>
    </w:p>
    <w:p w14:paraId="4AF35370" w14:textId="77777777" w:rsidR="00335F88" w:rsidRPr="00335F88" w:rsidRDefault="00335F88" w:rsidP="00335F88">
      <w:pPr>
        <w:pStyle w:val="af"/>
        <w:spacing w:after="0" w:line="240" w:lineRule="auto"/>
        <w:ind w:right="157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Естественно, возрастание значимости владения иностранными языками приводит к переосмыслению целей 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содержания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обучения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предмету.</w:t>
      </w:r>
    </w:p>
    <w:p w14:paraId="73D4C494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4865A40" w14:textId="77777777" w:rsidR="00335F88" w:rsidRPr="00335F88" w:rsidRDefault="00335F88" w:rsidP="00335F88">
      <w:pPr>
        <w:pStyle w:val="2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ЦЕЛИ</w:t>
      </w:r>
      <w:r w:rsidRPr="00335F88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ИЗУЧЕНИЯ</w:t>
      </w:r>
      <w:r w:rsidRPr="00335F88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УЧЕБНОГО</w:t>
      </w:r>
      <w:r w:rsidRPr="00335F88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ПРЕДМЕТА</w:t>
      </w:r>
      <w:r w:rsidRPr="00335F88">
        <w:rPr>
          <w:rFonts w:ascii="Times New Roman" w:hAnsi="Times New Roman"/>
          <w:color w:val="auto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«ИНОСТРАННЫЙ</w:t>
      </w:r>
      <w:r w:rsidRPr="00335F88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(английский)</w:t>
      </w:r>
      <w:r w:rsidRPr="00335F88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ЯЗЫК»</w:t>
      </w:r>
    </w:p>
    <w:p w14:paraId="71412615" w14:textId="77777777" w:rsidR="00335F88" w:rsidRPr="00335F88" w:rsidRDefault="00335F88" w:rsidP="00335F88">
      <w:pPr>
        <w:pStyle w:val="af"/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свете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сказанного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выше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цели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иноязычного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образования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становятся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более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сложными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структуре,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 xml:space="preserve">формулируются на </w:t>
      </w:r>
      <w:r w:rsidRPr="00335F88">
        <w:rPr>
          <w:rFonts w:ascii="Times New Roman" w:hAnsi="Times New Roman"/>
          <w:i/>
          <w:sz w:val="24"/>
          <w:szCs w:val="24"/>
          <w:lang w:val="ru-RU"/>
        </w:rPr>
        <w:t xml:space="preserve">ценностном, когнитивном и прагматическом </w:t>
      </w:r>
      <w:r w:rsidRPr="00335F88">
        <w:rPr>
          <w:rFonts w:ascii="Times New Roman" w:hAnsi="Times New Roman"/>
          <w:sz w:val="24"/>
          <w:szCs w:val="24"/>
          <w:lang w:val="ru-RU"/>
        </w:rPr>
        <w:t>уровнях и, соответственно, воплощаются 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личностных,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335F88">
        <w:rPr>
          <w:rFonts w:ascii="Times New Roman" w:hAnsi="Times New Roman"/>
          <w:sz w:val="24"/>
          <w:szCs w:val="24"/>
          <w:lang w:val="ru-RU"/>
        </w:rPr>
        <w:t>метапредметных</w:t>
      </w:r>
      <w:proofErr w:type="spellEnd"/>
      <w:r w:rsidRPr="00335F8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335F88">
        <w:rPr>
          <w:rFonts w:ascii="Times New Roman" w:hAnsi="Times New Roman"/>
          <w:sz w:val="24"/>
          <w:szCs w:val="24"/>
          <w:lang w:val="ru-RU"/>
        </w:rPr>
        <w:t>общеучебных</w:t>
      </w:r>
      <w:proofErr w:type="spellEnd"/>
      <w:r w:rsidRPr="00335F88">
        <w:rPr>
          <w:rFonts w:ascii="Times New Roman" w:hAnsi="Times New Roman"/>
          <w:sz w:val="24"/>
          <w:szCs w:val="24"/>
          <w:lang w:val="ru-RU"/>
        </w:rPr>
        <w:t>/универсальных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предметных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результатах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обучения.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иностранные языки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признаются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средством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общения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ценным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ресурсом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личности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для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самореализации 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социальной адаптации; инструментом развития умений поиска, обработки и использования информации 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познавательных целях, одним из средств воспитания качеств гражданина, патриота; развития национального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самосознания,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стремления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взаимопониманию между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людьми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разных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стран.</w:t>
      </w:r>
    </w:p>
    <w:p w14:paraId="6B5EF5DA" w14:textId="77777777" w:rsidR="00335F88" w:rsidRPr="00335F88" w:rsidRDefault="00335F88" w:rsidP="00335F88">
      <w:pPr>
        <w:pStyle w:val="af"/>
        <w:spacing w:after="0" w:line="240" w:lineRule="auto"/>
        <w:ind w:right="138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 xml:space="preserve">На прагматическом уровне </w:t>
      </w:r>
      <w:r w:rsidRPr="00335F88">
        <w:rPr>
          <w:rFonts w:ascii="Times New Roman" w:hAnsi="Times New Roman"/>
          <w:b/>
          <w:i/>
          <w:sz w:val="24"/>
          <w:szCs w:val="24"/>
          <w:lang w:val="ru-RU"/>
        </w:rPr>
        <w:t xml:space="preserve">целью иноязычного образования </w:t>
      </w:r>
      <w:r w:rsidRPr="00335F88">
        <w:rPr>
          <w:rFonts w:ascii="Times New Roman" w:hAnsi="Times New Roman"/>
          <w:sz w:val="24"/>
          <w:szCs w:val="24"/>
          <w:lang w:val="ru-RU"/>
        </w:rPr>
        <w:t>провозглашено формирование коммуникативной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компетенции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обучающихся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единстве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таких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её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составляющих,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как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речевая,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языковая,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социокультурная,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компенсаторная компетенции:</w:t>
      </w:r>
    </w:p>
    <w:p w14:paraId="350AA0B6" w14:textId="77777777" w:rsidR="00335F88" w:rsidRPr="00335F88" w:rsidRDefault="00335F88" w:rsidP="00335F88">
      <w:pPr>
        <w:pStyle w:val="ae"/>
        <w:widowControl w:val="0"/>
        <w:numPr>
          <w:ilvl w:val="0"/>
          <w:numId w:val="46"/>
        </w:numPr>
        <w:tabs>
          <w:tab w:val="left" w:pos="563"/>
        </w:tabs>
        <w:autoSpaceDE w:val="0"/>
        <w:autoSpaceDN w:val="0"/>
        <w:spacing w:after="0" w:line="240" w:lineRule="auto"/>
        <w:ind w:right="153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i/>
          <w:sz w:val="24"/>
          <w:szCs w:val="24"/>
          <w:lang w:val="ru-RU"/>
        </w:rPr>
        <w:lastRenderedPageBreak/>
        <w:t>речевая</w:t>
      </w:r>
      <w:r w:rsidRPr="00335F88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i/>
          <w:sz w:val="24"/>
          <w:szCs w:val="24"/>
          <w:lang w:val="ru-RU"/>
        </w:rPr>
        <w:t xml:space="preserve">компетенция </w:t>
      </w:r>
      <w:r w:rsidRPr="00335F88">
        <w:rPr>
          <w:rFonts w:ascii="Times New Roman" w:hAnsi="Times New Roman"/>
          <w:sz w:val="24"/>
          <w:szCs w:val="24"/>
          <w:lang w:val="ru-RU"/>
        </w:rPr>
        <w:t>—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развитие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коммуникативных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умений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четырёх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основных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видах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речевой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(говорении,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аудировании,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чтении,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письме);</w:t>
      </w:r>
    </w:p>
    <w:p w14:paraId="73C42AF9" w14:textId="77777777" w:rsidR="00335F88" w:rsidRPr="00335F88" w:rsidRDefault="00335F88" w:rsidP="00335F88">
      <w:pPr>
        <w:pStyle w:val="ae"/>
        <w:widowControl w:val="0"/>
        <w:numPr>
          <w:ilvl w:val="0"/>
          <w:numId w:val="46"/>
        </w:numPr>
        <w:tabs>
          <w:tab w:val="left" w:pos="563"/>
        </w:tabs>
        <w:autoSpaceDE w:val="0"/>
        <w:autoSpaceDN w:val="0"/>
        <w:spacing w:after="0" w:line="240" w:lineRule="auto"/>
        <w:ind w:right="143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i/>
          <w:sz w:val="24"/>
          <w:szCs w:val="24"/>
          <w:lang w:val="ru-RU"/>
        </w:rPr>
        <w:t xml:space="preserve">языковая компетенция </w:t>
      </w:r>
      <w:r w:rsidRPr="00335F88">
        <w:rPr>
          <w:rFonts w:ascii="Times New Roman" w:hAnsi="Times New Roman"/>
          <w:sz w:val="24"/>
          <w:szCs w:val="24"/>
          <w:lang w:val="ru-RU"/>
        </w:rPr>
        <w:t>— овладение новыми языковыми средствами (фонетическими, орфографическими,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лексическими,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грамматическими)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</w:rPr>
        <w:t>c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отобранными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темами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общения;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освоение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знаний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языковых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явлениях изучаемого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языка,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разных</w:t>
      </w:r>
      <w:r w:rsidRPr="00335F8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способах выражения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мысли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родном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иностранном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языках;</w:t>
      </w:r>
    </w:p>
    <w:p w14:paraId="565A52A9" w14:textId="77777777" w:rsidR="00335F88" w:rsidRDefault="00335F88" w:rsidP="00335F88">
      <w:pPr>
        <w:pStyle w:val="ae"/>
        <w:widowControl w:val="0"/>
        <w:numPr>
          <w:ilvl w:val="0"/>
          <w:numId w:val="46"/>
        </w:numPr>
        <w:tabs>
          <w:tab w:val="left" w:pos="563"/>
        </w:tabs>
        <w:autoSpaceDE w:val="0"/>
        <w:autoSpaceDN w:val="0"/>
        <w:spacing w:after="0" w:line="240" w:lineRule="auto"/>
        <w:ind w:right="151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i/>
          <w:sz w:val="24"/>
          <w:szCs w:val="24"/>
          <w:lang w:val="ru-RU"/>
        </w:rPr>
        <w:t>социокультурная/межкультурная</w:t>
      </w:r>
      <w:r w:rsidRPr="00335F88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i/>
          <w:sz w:val="24"/>
          <w:szCs w:val="24"/>
          <w:lang w:val="ru-RU"/>
        </w:rPr>
        <w:t xml:space="preserve">компетенция </w:t>
      </w:r>
      <w:r w:rsidRPr="00335F88">
        <w:rPr>
          <w:rFonts w:ascii="Times New Roman" w:hAnsi="Times New Roman"/>
          <w:sz w:val="24"/>
          <w:szCs w:val="24"/>
          <w:lang w:val="ru-RU"/>
        </w:rPr>
        <w:t>—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приобщение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культуре,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традициям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реалиям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стран/страны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изучаемого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языка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рамках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ситуаций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общения,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отвечающих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опыту,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интересам,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психологическим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особенностям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учащихся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основной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школы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разных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её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этапах;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формирование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умения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представлять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свою страну,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её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культуру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условиях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межкультурного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общения;</w:t>
      </w:r>
    </w:p>
    <w:p w14:paraId="0276EA5B" w14:textId="57BF061C" w:rsidR="00335F88" w:rsidRPr="00335F88" w:rsidRDefault="00335F88" w:rsidP="00335F88">
      <w:pPr>
        <w:pStyle w:val="ae"/>
        <w:widowControl w:val="0"/>
        <w:numPr>
          <w:ilvl w:val="0"/>
          <w:numId w:val="46"/>
        </w:numPr>
        <w:tabs>
          <w:tab w:val="left" w:pos="563"/>
        </w:tabs>
        <w:autoSpaceDE w:val="0"/>
        <w:autoSpaceDN w:val="0"/>
        <w:spacing w:after="0" w:line="240" w:lineRule="auto"/>
        <w:ind w:right="151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i/>
          <w:sz w:val="24"/>
          <w:szCs w:val="24"/>
          <w:lang w:val="ru-RU"/>
        </w:rPr>
        <w:t xml:space="preserve">компенсаторная компетенция </w:t>
      </w:r>
      <w:r w:rsidRPr="00335F88">
        <w:rPr>
          <w:rFonts w:ascii="Times New Roman" w:hAnsi="Times New Roman"/>
          <w:sz w:val="24"/>
          <w:szCs w:val="24"/>
          <w:lang w:val="ru-RU"/>
        </w:rPr>
        <w:t>— развитие умений выходить из положения в условиях дефицита языковых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средств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при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получении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передаче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информации.</w:t>
      </w:r>
    </w:p>
    <w:p w14:paraId="27095D2F" w14:textId="77777777" w:rsidR="00335F88" w:rsidRPr="00335F88" w:rsidRDefault="00335F88" w:rsidP="00335F88">
      <w:pPr>
        <w:pStyle w:val="af"/>
        <w:spacing w:after="0" w:line="240" w:lineRule="auto"/>
        <w:ind w:right="138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 xml:space="preserve">Наряду  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 xml:space="preserve">с  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 xml:space="preserve">иноязычной  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 xml:space="preserve">коммуникативной  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 xml:space="preserve">компетенцией   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 xml:space="preserve">средствами   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 xml:space="preserve">иностранного   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языка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 xml:space="preserve">формируются </w:t>
      </w:r>
      <w:r w:rsidRPr="00335F88">
        <w:rPr>
          <w:rFonts w:ascii="Times New Roman" w:hAnsi="Times New Roman"/>
          <w:i/>
          <w:sz w:val="24"/>
          <w:szCs w:val="24"/>
          <w:lang w:val="ru-RU"/>
        </w:rPr>
        <w:t>ключевые</w:t>
      </w:r>
      <w:r w:rsidRPr="00335F88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i/>
          <w:sz w:val="24"/>
          <w:szCs w:val="24"/>
          <w:lang w:val="ru-RU"/>
        </w:rPr>
        <w:t>универсальные</w:t>
      </w:r>
      <w:r w:rsidRPr="00335F88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i/>
          <w:sz w:val="24"/>
          <w:szCs w:val="24"/>
          <w:lang w:val="ru-RU"/>
        </w:rPr>
        <w:t>учебные</w:t>
      </w:r>
      <w:r w:rsidRPr="00335F88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i/>
          <w:sz w:val="24"/>
          <w:szCs w:val="24"/>
          <w:lang w:val="ru-RU"/>
        </w:rPr>
        <w:t>компетенции</w:t>
      </w:r>
      <w:r w:rsidRPr="00335F88">
        <w:rPr>
          <w:rFonts w:ascii="Times New Roman" w:hAnsi="Times New Roman"/>
          <w:sz w:val="24"/>
          <w:szCs w:val="24"/>
          <w:lang w:val="ru-RU"/>
        </w:rPr>
        <w:t>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включающие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образовательную,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ценностно-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ориентационную,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общекультурную,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учебно-познавательную,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информационную,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социально-трудовую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компетенцию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личностного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самосовершенствования.</w:t>
      </w:r>
    </w:p>
    <w:p w14:paraId="2D48A06C" w14:textId="77777777" w:rsidR="00335F88" w:rsidRPr="00335F88" w:rsidRDefault="00335F88" w:rsidP="00335F88">
      <w:pPr>
        <w:pStyle w:val="af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335F88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</w:t>
      </w:r>
      <w:r w:rsidRPr="00335F88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личностно</w:t>
      </w:r>
      <w:r w:rsidRPr="00335F88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ориентированной</w:t>
      </w:r>
      <w:r w:rsidRPr="00335F88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парадигмой</w:t>
      </w:r>
      <w:r w:rsidRPr="00335F88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образования</w:t>
      </w:r>
      <w:r w:rsidRPr="00335F88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основными</w:t>
      </w:r>
      <w:r w:rsidRPr="00335F88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подходами</w:t>
      </w:r>
      <w:r w:rsidRPr="00335F88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 xml:space="preserve">обучению </w:t>
      </w:r>
      <w:r w:rsidRPr="00335F88">
        <w:rPr>
          <w:rFonts w:ascii="Times New Roman" w:hAnsi="Times New Roman"/>
          <w:i/>
          <w:sz w:val="24"/>
          <w:szCs w:val="24"/>
          <w:lang w:val="ru-RU"/>
        </w:rPr>
        <w:t xml:space="preserve">иностранным языкам </w:t>
      </w:r>
      <w:r w:rsidRPr="00335F88">
        <w:rPr>
          <w:rFonts w:ascii="Times New Roman" w:hAnsi="Times New Roman"/>
          <w:sz w:val="24"/>
          <w:szCs w:val="24"/>
          <w:lang w:val="ru-RU"/>
        </w:rPr>
        <w:t>признаются компетентностный, системно-деятельностный, межкультурный 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коммуникативно-когнитивный.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Совокупность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перечисленных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подходов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предполагает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возможность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реализовать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поставленные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цели,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добиться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достижения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планируемых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результатов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рамках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содержания,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отобранного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для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основной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школы,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использования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новых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педагогических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технологий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(дифференциация,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индивидуализация,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проектная деятельность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др.)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использования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современных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средств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обучения.</w:t>
      </w:r>
    </w:p>
    <w:p w14:paraId="563F24F4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F7976B0" w14:textId="77777777" w:rsidR="00335F88" w:rsidRPr="00335F88" w:rsidRDefault="00335F88" w:rsidP="00335F88">
      <w:pPr>
        <w:pStyle w:val="2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МЕСТО</w:t>
      </w:r>
      <w:r w:rsidRPr="00335F88">
        <w:rPr>
          <w:rFonts w:ascii="Times New Roman" w:hAnsi="Times New Roman"/>
          <w:color w:val="auto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УЧЕБНОГО</w:t>
      </w:r>
      <w:r w:rsidRPr="00335F88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ПРЕДМЕТА</w:t>
      </w:r>
      <w:r w:rsidRPr="00335F88">
        <w:rPr>
          <w:rFonts w:ascii="Times New Roman" w:hAnsi="Times New Roman"/>
          <w:color w:val="auto"/>
          <w:spacing w:val="-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В УЧЕБНОМ</w:t>
      </w:r>
      <w:r w:rsidRPr="00335F88"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ПЛАНЕ</w:t>
      </w:r>
      <w:r w:rsidRPr="00335F88">
        <w:rPr>
          <w:rFonts w:ascii="Times New Roman" w:hAnsi="Times New Roman"/>
          <w:color w:val="auto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«ИНОСТРАННЫЙ</w:t>
      </w:r>
      <w:r w:rsidRPr="00335F88"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(английский)</w:t>
      </w:r>
      <w:r w:rsidRPr="00335F88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ЯЗЫК»</w:t>
      </w:r>
    </w:p>
    <w:p w14:paraId="01CB13CF" w14:textId="77777777" w:rsidR="00335F88" w:rsidRPr="00335F88" w:rsidRDefault="00335F88" w:rsidP="00335F88">
      <w:pPr>
        <w:pStyle w:val="af"/>
        <w:spacing w:after="0" w:line="240" w:lineRule="auto"/>
        <w:ind w:right="149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Обязательный учебный предмет «Иностранный язык» входит в предметную область «Иностранные языки» 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изучается обязательно со 2-го по 11-ый класс. На изучение иностранного языка в 9 классе отведено 102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учебных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часа,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3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часа в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неделю.</w:t>
      </w:r>
    </w:p>
    <w:p w14:paraId="66C3A5D1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ABD36EA" w14:textId="013DF51A" w:rsidR="00335F88" w:rsidRPr="00335F88" w:rsidRDefault="00335F88" w:rsidP="00335F88">
      <w:pPr>
        <w:pStyle w:val="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35F88">
        <w:rPr>
          <w:rFonts w:ascii="Times New Roman" w:hAnsi="Times New Roman"/>
          <w:noProof/>
          <w:color w:val="auto"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3D3336F9" wp14:editId="6C5B2F99">
                <wp:simplePos x="0" y="0"/>
                <wp:positionH relativeFrom="page">
                  <wp:posOffset>530860</wp:posOffset>
                </wp:positionH>
                <wp:positionV relativeFrom="paragraph">
                  <wp:posOffset>236855</wp:posOffset>
                </wp:positionV>
                <wp:extent cx="6692900" cy="8890"/>
                <wp:effectExtent l="0" t="4445" r="0" b="0"/>
                <wp:wrapTopAndBottom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7BFF5A" id="Прямоугольник 20" o:spid="_x0000_s1026" style="position:absolute;margin-left:41.8pt;margin-top:18.65pt;width:527pt;height:.7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СОДЕРЖАНИЕ</w:t>
      </w:r>
      <w:r w:rsidRPr="00335F88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УЧЕБНОГО</w:t>
      </w:r>
      <w:r w:rsidRPr="00335F88">
        <w:rPr>
          <w:rFonts w:ascii="Times New Roman" w:hAnsi="Times New Roman"/>
          <w:color w:val="auto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ПРЕДМЕТА</w:t>
      </w:r>
    </w:p>
    <w:p w14:paraId="47F0A6BE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7639AB0D" w14:textId="77777777" w:rsidR="00335F88" w:rsidRPr="00335F88" w:rsidRDefault="00335F88" w:rsidP="00335F88">
      <w:pPr>
        <w:pStyle w:val="2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КОММУНИКАТИВНЫЕ</w:t>
      </w:r>
      <w:r w:rsidRPr="00335F88"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УМЕНИЯ</w:t>
      </w:r>
    </w:p>
    <w:p w14:paraId="1D63FE5F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Формирование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умения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общаться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устной</w:t>
      </w:r>
      <w:r w:rsidRPr="00335F88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письменной</w:t>
      </w:r>
      <w:r w:rsidRPr="00335F88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форме,</w:t>
      </w:r>
      <w:r w:rsidRPr="00335F88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используя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рецептивные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продуктивные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виды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речевой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рамках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тематического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содержания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речи.</w:t>
      </w:r>
    </w:p>
    <w:p w14:paraId="202244AD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Взаимоотношения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 семье</w:t>
      </w:r>
      <w:r w:rsidRPr="00335F88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друзьями. Конфликты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их</w:t>
      </w:r>
      <w:r w:rsidRPr="00335F8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решения.</w:t>
      </w:r>
    </w:p>
    <w:p w14:paraId="5DB1633C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Внешность</w:t>
      </w:r>
      <w:r w:rsidRPr="00335F88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характер</w:t>
      </w:r>
      <w:r w:rsidRPr="00335F88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человека/литературного</w:t>
      </w:r>
      <w:r w:rsidRPr="00335F88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персонажа.</w:t>
      </w:r>
      <w:r w:rsidRPr="00335F88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Досуг</w:t>
      </w:r>
      <w:r w:rsidRPr="00335F88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увлечения/хобби</w:t>
      </w:r>
      <w:r w:rsidRPr="00335F88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современного</w:t>
      </w:r>
      <w:r w:rsidRPr="00335F88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подростка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(чтение,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кино,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театр,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музыка,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музей,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спорт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живопись; компьютерные</w:t>
      </w:r>
      <w:r w:rsidRPr="00335F88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игры).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Роль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книги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жизни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подростка.</w:t>
      </w:r>
    </w:p>
    <w:p w14:paraId="7938CC16" w14:textId="77777777" w:rsidR="00335F88" w:rsidRPr="00335F88" w:rsidRDefault="00335F88" w:rsidP="00335F88">
      <w:pPr>
        <w:pStyle w:val="af"/>
        <w:spacing w:after="0" w:line="240" w:lineRule="auto"/>
        <w:ind w:right="714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Здоровый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образ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жизни: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режим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труда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отдыха,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фитнес,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сбалансированное</w:t>
      </w:r>
      <w:r w:rsidRPr="00335F88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питание. Посещение</w:t>
      </w:r>
      <w:r w:rsidRPr="00335F88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врача.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Покупки: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одежда,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обувь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продукты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питания.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Карманные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деньги.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Молодёжная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мода.</w:t>
      </w:r>
    </w:p>
    <w:p w14:paraId="12FA5949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Школа,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школьная жизнь,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изучаемые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предметы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отношение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</w:t>
      </w:r>
      <w:r w:rsidRPr="00335F88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ним.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Взаимоотношения в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школе: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проблемы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их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решение.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Переписка</w:t>
      </w:r>
      <w:r w:rsidRPr="00335F88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 зарубежными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сверстниками.</w:t>
      </w:r>
    </w:p>
    <w:p w14:paraId="29401193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Виды отдыха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различное</w:t>
      </w:r>
      <w:r w:rsidRPr="00335F88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время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года.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Путешествия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России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зарубежным странам.</w:t>
      </w:r>
      <w:r w:rsidRPr="00335F88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Транспорт.</w:t>
      </w:r>
    </w:p>
    <w:p w14:paraId="19EEF5E4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Природа: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флора</w:t>
      </w:r>
      <w:r w:rsidRPr="00335F88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фауна.</w:t>
      </w:r>
      <w:r w:rsidRPr="00335F88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Проблемы</w:t>
      </w:r>
      <w:r w:rsidRPr="00335F88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экологии.</w:t>
      </w:r>
      <w:r w:rsidRPr="00335F88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Защита</w:t>
      </w:r>
      <w:r w:rsidRPr="00335F88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окружающей</w:t>
      </w:r>
      <w:r w:rsidRPr="00335F88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среды.</w:t>
      </w:r>
      <w:r w:rsidRPr="00335F88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Климат,</w:t>
      </w:r>
      <w:r w:rsidRPr="00335F88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погода.</w:t>
      </w:r>
      <w:r w:rsidRPr="00335F88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Стихийные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бедствия.</w:t>
      </w:r>
    </w:p>
    <w:p w14:paraId="7F5BFC39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Средства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массовой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информации</w:t>
      </w:r>
      <w:r w:rsidRPr="00335F88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(телевидение,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радио,</w:t>
      </w:r>
      <w:r w:rsidRPr="00335F88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пресса,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Интернет).</w:t>
      </w:r>
    </w:p>
    <w:p w14:paraId="06E81318" w14:textId="77777777" w:rsidR="00335F88" w:rsidRPr="00335F88" w:rsidRDefault="00335F88" w:rsidP="00335F88">
      <w:pPr>
        <w:pStyle w:val="af"/>
        <w:spacing w:after="0" w:line="240" w:lineRule="auto"/>
        <w:ind w:right="148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Родная страна и страна/страны изучаемого языка. Их географическое положение, столицы и крупные города,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регионы; население; официальные языки; достопримечательности, культурные особенности (национальные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праздники,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знаменательные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даты,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традиции,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обычаи);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страницы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истории.</w:t>
      </w:r>
    </w:p>
    <w:p w14:paraId="103120EA" w14:textId="77777777" w:rsidR="00335F88" w:rsidRPr="00335F88" w:rsidRDefault="00335F88" w:rsidP="00335F88">
      <w:pPr>
        <w:pStyle w:val="af"/>
        <w:spacing w:after="0" w:line="240" w:lineRule="auto"/>
        <w:ind w:right="148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Выдающиеся люди родной страны и страны/стран изучаемого языка, их вклад в науку и мировую культуру: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государственные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деятели,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учёные,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писатели,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поэты,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художники,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музыканты,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спортсмены.</w:t>
      </w:r>
    </w:p>
    <w:p w14:paraId="47C87664" w14:textId="77777777" w:rsidR="00335F88" w:rsidRPr="00335F88" w:rsidRDefault="00335F88" w:rsidP="00335F88">
      <w:pPr>
        <w:pStyle w:val="2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Говорение</w:t>
      </w:r>
    </w:p>
    <w:p w14:paraId="7072BBCF" w14:textId="77777777" w:rsidR="00335F88" w:rsidRPr="00335F88" w:rsidRDefault="00335F88" w:rsidP="00335F88">
      <w:pPr>
        <w:pStyle w:val="af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 xml:space="preserve">Развитие коммуникативных умений </w:t>
      </w:r>
      <w:r w:rsidRPr="00335F88">
        <w:rPr>
          <w:rFonts w:ascii="Times New Roman" w:hAnsi="Times New Roman"/>
          <w:b/>
          <w:i/>
          <w:sz w:val="24"/>
          <w:szCs w:val="24"/>
          <w:lang w:val="ru-RU"/>
        </w:rPr>
        <w:t>диалогической речи</w:t>
      </w:r>
      <w:r w:rsidRPr="00335F88">
        <w:rPr>
          <w:rFonts w:ascii="Times New Roman" w:hAnsi="Times New Roman"/>
          <w:sz w:val="24"/>
          <w:szCs w:val="24"/>
          <w:lang w:val="ru-RU"/>
        </w:rPr>
        <w:t>, а именно умений вести комбинированный диалог,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включающий различные виды диалогов (этикетный диалог, диалог-побуждение к действию, диалог-расспрос);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диалог-обмен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мнениями:</w:t>
      </w:r>
    </w:p>
    <w:p w14:paraId="7C9BDA19" w14:textId="77777777" w:rsidR="00335F88" w:rsidRPr="00335F88" w:rsidRDefault="00335F88" w:rsidP="00335F88">
      <w:pPr>
        <w:pStyle w:val="af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i/>
          <w:sz w:val="24"/>
          <w:szCs w:val="24"/>
          <w:lang w:val="ru-RU"/>
        </w:rPr>
        <w:t xml:space="preserve">диалог этикетного характера </w:t>
      </w:r>
      <w:r w:rsidRPr="00335F88">
        <w:rPr>
          <w:rFonts w:ascii="Times New Roman" w:hAnsi="Times New Roman"/>
          <w:sz w:val="24"/>
          <w:szCs w:val="24"/>
          <w:lang w:val="ru-RU"/>
        </w:rPr>
        <w:t>— начинать, поддерживать и заканчивать разговор, вежливо переспрашивать;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поздравлять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праздником,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выражать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пожелания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вежливо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реагировать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поздравление;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выражать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благодарность;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вежливо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соглашаться на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предложение/отказываться от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предложения собеседника;</w:t>
      </w:r>
    </w:p>
    <w:p w14:paraId="020AF27D" w14:textId="77777777" w:rsidR="00335F88" w:rsidRPr="00335F88" w:rsidRDefault="00335F88" w:rsidP="00335F88">
      <w:pPr>
        <w:pStyle w:val="af"/>
        <w:spacing w:after="0" w:line="240" w:lineRule="auto"/>
        <w:ind w:right="137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i/>
          <w:sz w:val="24"/>
          <w:szCs w:val="24"/>
          <w:lang w:val="ru-RU"/>
        </w:rPr>
        <w:t xml:space="preserve">диалог-побуждение </w:t>
      </w:r>
      <w:r w:rsidRPr="00335F88">
        <w:rPr>
          <w:rFonts w:ascii="Times New Roman" w:hAnsi="Times New Roman"/>
          <w:sz w:val="24"/>
          <w:szCs w:val="24"/>
          <w:lang w:val="ru-RU"/>
        </w:rPr>
        <w:t>к действию — обращаться с просьбой, вежливо соглашаться/не соглашаться выполнить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просьбу;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приглашать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собеседника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совместной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деятельности,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вежливо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соглашаться/не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соглашаться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предложение</w:t>
      </w:r>
      <w:r w:rsidRPr="00335F8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собеседника,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объясняя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причину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своего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решения;</w:t>
      </w:r>
    </w:p>
    <w:p w14:paraId="79054D32" w14:textId="77777777" w:rsidR="00335F88" w:rsidRPr="00335F88" w:rsidRDefault="00335F88" w:rsidP="00335F88">
      <w:pPr>
        <w:pStyle w:val="af"/>
        <w:spacing w:after="0" w:line="240" w:lineRule="auto"/>
        <w:ind w:right="135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i/>
          <w:sz w:val="24"/>
          <w:szCs w:val="24"/>
          <w:lang w:val="ru-RU"/>
        </w:rPr>
        <w:t xml:space="preserve">диалог-расспрос — </w:t>
      </w:r>
      <w:r w:rsidRPr="00335F88">
        <w:rPr>
          <w:rFonts w:ascii="Times New Roman" w:hAnsi="Times New Roman"/>
          <w:sz w:val="24"/>
          <w:szCs w:val="24"/>
          <w:lang w:val="ru-RU"/>
        </w:rPr>
        <w:t>сообщать фактическую информацию, отвечая на вопросы разных видов; выражать своё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отношение к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обсуждаемым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фактам 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событиям;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запрашивать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интересующую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информацию;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переходить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позиции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спрашивающего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 позицию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отвечающего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наоборот;</w:t>
      </w:r>
    </w:p>
    <w:p w14:paraId="5B6F6250" w14:textId="77777777" w:rsidR="00335F88" w:rsidRPr="00335F88" w:rsidRDefault="00335F88" w:rsidP="00335F88">
      <w:pPr>
        <w:pStyle w:val="af"/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i/>
          <w:sz w:val="24"/>
          <w:szCs w:val="24"/>
          <w:lang w:val="ru-RU"/>
        </w:rPr>
        <w:t>диалог-обмен</w:t>
      </w:r>
      <w:r w:rsidRPr="00335F88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i/>
          <w:sz w:val="24"/>
          <w:szCs w:val="24"/>
          <w:lang w:val="ru-RU"/>
        </w:rPr>
        <w:t xml:space="preserve">мнениями </w:t>
      </w:r>
      <w:r w:rsidRPr="00335F88">
        <w:rPr>
          <w:rFonts w:ascii="Times New Roman" w:hAnsi="Times New Roman"/>
          <w:sz w:val="24"/>
          <w:szCs w:val="24"/>
          <w:lang w:val="ru-RU"/>
        </w:rPr>
        <w:t>—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выражать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свою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точку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зрения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обосновывать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её,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высказывать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своё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согласие/несогласие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точкой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зрения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собеседника,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выражать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сомнение,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давать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эмоциональную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оценку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обсуждаемым событиям (восхищение,</w:t>
      </w:r>
      <w:r w:rsidRPr="00335F88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удивление,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радость,</w:t>
      </w:r>
      <w:r w:rsidRPr="00335F88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огорчение</w:t>
      </w:r>
      <w:r w:rsidRPr="00335F8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т.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д.).</w:t>
      </w:r>
    </w:p>
    <w:p w14:paraId="5B1B7E3D" w14:textId="77777777" w:rsidR="00335F88" w:rsidRPr="00335F88" w:rsidRDefault="00335F88" w:rsidP="00335F88">
      <w:pPr>
        <w:pStyle w:val="af"/>
        <w:spacing w:after="0" w:line="240" w:lineRule="auto"/>
        <w:ind w:right="137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Названные умения диалогической речи развиваются в стандартных ситуациях неофициального общения 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рамках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тематического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содержания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речи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использованием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ключевых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слов,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речевых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ситуаций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и/или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иллюстраций, фотографий или без опор с соблюдением нормы речевого этикета, принятых в стране/странах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изучаемого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языка.</w:t>
      </w:r>
    </w:p>
    <w:p w14:paraId="0D095DC9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Объём</w:t>
      </w:r>
      <w:r w:rsidRPr="00335F88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диалога</w:t>
      </w:r>
      <w:r w:rsidRPr="00335F88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—</w:t>
      </w:r>
      <w:r w:rsidRPr="00335F88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до</w:t>
      </w:r>
      <w:r w:rsidRPr="00335F88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8</w:t>
      </w:r>
      <w:r w:rsidRPr="00335F88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реплик</w:t>
      </w:r>
      <w:r w:rsidRPr="00335F88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</w:t>
      </w:r>
      <w:r w:rsidRPr="00335F88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стороны</w:t>
      </w:r>
      <w:r w:rsidRPr="00335F88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каждого</w:t>
      </w:r>
      <w:r w:rsidRPr="00335F88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собеседника</w:t>
      </w:r>
      <w:r w:rsidRPr="00335F88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рамках</w:t>
      </w:r>
      <w:r w:rsidRPr="00335F88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комбинированного</w:t>
      </w:r>
      <w:r w:rsidRPr="00335F88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диалога;</w:t>
      </w:r>
      <w:r w:rsidRPr="00335F88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до</w:t>
      </w:r>
      <w:r w:rsidRPr="00335F88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6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реплик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стороны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каждого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собеседника</w:t>
      </w:r>
      <w:r w:rsidRPr="00335F88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рамках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диалога-обмена</w:t>
      </w:r>
      <w:r w:rsidRPr="00335F88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мнениями.</w:t>
      </w:r>
    </w:p>
    <w:p w14:paraId="3B5FAC34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Развитие</w:t>
      </w:r>
      <w:r w:rsidRPr="00335F88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коммуникативных</w:t>
      </w:r>
      <w:r w:rsidRPr="00335F88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умений</w:t>
      </w:r>
      <w:r w:rsidRPr="00335F88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b/>
          <w:i/>
          <w:sz w:val="24"/>
          <w:szCs w:val="24"/>
          <w:lang w:val="ru-RU"/>
        </w:rPr>
        <w:t>монологической</w:t>
      </w:r>
      <w:r w:rsidRPr="00335F88">
        <w:rPr>
          <w:rFonts w:ascii="Times New Roman" w:hAnsi="Times New Roman"/>
          <w:b/>
          <w:i/>
          <w:spacing w:val="3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b/>
          <w:i/>
          <w:sz w:val="24"/>
          <w:szCs w:val="24"/>
          <w:lang w:val="ru-RU"/>
        </w:rPr>
        <w:t>речи</w:t>
      </w:r>
      <w:r w:rsidRPr="00335F88">
        <w:rPr>
          <w:rFonts w:ascii="Times New Roman" w:hAnsi="Times New Roman"/>
          <w:b/>
          <w:i/>
          <w:spacing w:val="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—</w:t>
      </w:r>
      <w:r w:rsidRPr="00335F88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создание</w:t>
      </w:r>
      <w:r w:rsidRPr="00335F88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устных</w:t>
      </w:r>
      <w:r w:rsidRPr="00335F88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связных</w:t>
      </w:r>
      <w:r w:rsidRPr="00335F88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монологических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высказываний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 использованием основных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коммуникативных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типов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речи:</w:t>
      </w:r>
    </w:p>
    <w:p w14:paraId="605E2BF8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описание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(предмета,</w:t>
      </w:r>
      <w:r w:rsidRPr="00335F88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местности,</w:t>
      </w:r>
      <w:r w:rsidRPr="00335F88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внешности</w:t>
      </w:r>
      <w:r w:rsidRPr="00335F88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одежды</w:t>
      </w:r>
      <w:r w:rsidRPr="00335F88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человека),</w:t>
      </w:r>
      <w:r w:rsidRPr="00335F88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том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числе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характеристика</w:t>
      </w:r>
      <w:r w:rsidRPr="00335F88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(черты</w:t>
      </w:r>
      <w:r w:rsidRPr="00335F88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характера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реального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человека</w:t>
      </w:r>
      <w:r w:rsidRPr="00335F88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или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литературного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персонажа);</w:t>
      </w:r>
    </w:p>
    <w:p w14:paraId="17C9A436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повествование/сообщение;</w:t>
      </w:r>
      <w:r w:rsidRPr="00335F88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рассуждение;</w:t>
      </w:r>
    </w:p>
    <w:p w14:paraId="2DAD5A4D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выражение и краткое аргументирование своего мнения по отношению к услышанному/прочитанному;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изложение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(пересказ)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основного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содержания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прочитанного/прослушанного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текста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выражением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своего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отношения к событиям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фактам,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изложенным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тексте;</w:t>
      </w:r>
    </w:p>
    <w:p w14:paraId="6E6DF5AA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составление</w:t>
      </w:r>
      <w:r w:rsidRPr="00335F8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рассказа</w:t>
      </w:r>
      <w:r w:rsidRPr="00335F88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картинкам;</w:t>
      </w:r>
    </w:p>
    <w:p w14:paraId="0B7675B8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изложение</w:t>
      </w:r>
      <w:r w:rsidRPr="00335F88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результатов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выполненной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проектной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работы.</w:t>
      </w:r>
    </w:p>
    <w:p w14:paraId="5A8ECA2A" w14:textId="77777777" w:rsidR="00335F88" w:rsidRPr="00335F88" w:rsidRDefault="00335F88" w:rsidP="00335F88">
      <w:pPr>
        <w:pStyle w:val="af"/>
        <w:spacing w:after="0" w:line="240" w:lineRule="auto"/>
        <w:ind w:right="146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Данные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умения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монологической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речи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развиваются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стандартных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ситуациях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неофициального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общения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рамках тематического содержания речи с опорой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вопросы,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ключевые слова, план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и/или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иллюстрации,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фотографии,</w:t>
      </w:r>
      <w:r w:rsidRPr="00335F88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таблицы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или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без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опоры.</w:t>
      </w:r>
    </w:p>
    <w:p w14:paraId="32EEA18C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Объём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монологического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высказывания —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10-12 фраз.</w:t>
      </w:r>
    </w:p>
    <w:p w14:paraId="07B84E1B" w14:textId="77777777" w:rsidR="00335F88" w:rsidRPr="00335F88" w:rsidRDefault="00335F88" w:rsidP="00335F88">
      <w:pPr>
        <w:pStyle w:val="2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Аудирование</w:t>
      </w:r>
    </w:p>
    <w:p w14:paraId="449917E8" w14:textId="77777777" w:rsidR="00335F88" w:rsidRPr="00335F88" w:rsidRDefault="00335F88" w:rsidP="00335F88">
      <w:pPr>
        <w:pStyle w:val="af"/>
        <w:spacing w:after="0" w:line="240" w:lineRule="auto"/>
        <w:ind w:right="138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При непосредственном общении: понимать на слух речь учителя и одноклассников и вербально/невербально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реагировать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услышанное;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использовать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переспрос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или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просьбу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повторить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для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уточнения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отдельных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деталей.</w:t>
      </w:r>
    </w:p>
    <w:p w14:paraId="4036FEAA" w14:textId="77777777" w:rsidR="00335F88" w:rsidRPr="00335F88" w:rsidRDefault="00335F88" w:rsidP="00335F88">
      <w:pPr>
        <w:pStyle w:val="af"/>
        <w:spacing w:after="0" w:line="240" w:lineRule="auto"/>
        <w:ind w:right="149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При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опосредованном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общении: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дальнейшее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развитие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восприятия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понимания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слух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несложных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аутентичных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текстов,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содержащих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отдельные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неизученные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языковые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явления,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разной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глубиной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проникновения в их содержание в зависимости от поставленной коммуникативной задачи: с пониманием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основного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содержания;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</w:t>
      </w:r>
      <w:r w:rsidRPr="00335F8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пониманием нужной/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интересующей/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запрашиваемой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информации.</w:t>
      </w:r>
    </w:p>
    <w:p w14:paraId="18D4A25E" w14:textId="77777777" w:rsidR="00335F88" w:rsidRPr="00335F88" w:rsidRDefault="00335F88" w:rsidP="00335F88">
      <w:pPr>
        <w:pStyle w:val="af"/>
        <w:spacing w:after="0" w:line="240" w:lineRule="auto"/>
        <w:ind w:right="150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Аудирование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пониманием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основного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содержания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текста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предполагает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умение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определять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основную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тему/идею и главные факты/события в воспринимаемом на слух тексте, отделять главную информацию от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второстепенной, прогнозировать содержание текста по началу сообщения; игнорировать незнакомые слова, не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существенные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для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понимания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основного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содержания.</w:t>
      </w:r>
    </w:p>
    <w:p w14:paraId="3065A520" w14:textId="77777777" w:rsidR="00335F88" w:rsidRPr="00335F88" w:rsidRDefault="00335F88" w:rsidP="00335F88">
      <w:pPr>
        <w:pStyle w:val="af"/>
        <w:spacing w:after="0" w:line="240" w:lineRule="auto"/>
        <w:ind w:right="143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Аудирование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пониманием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нужной/интересующей/запрашиваемой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информации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предполагает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умение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выделять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нужную/интересующую/запрашиваемую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информацию,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представленную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эксплицитной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(явной)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форме</w:t>
      </w:r>
      <w:r w:rsidRPr="00335F8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воспринимаемом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</w:t>
      </w:r>
      <w:r w:rsidRPr="00335F88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слух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тексте.</w:t>
      </w:r>
    </w:p>
    <w:p w14:paraId="467C8036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lastRenderedPageBreak/>
        <w:t>Тексты</w:t>
      </w:r>
      <w:r w:rsidRPr="00335F88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для</w:t>
      </w:r>
      <w:r w:rsidRPr="00335F88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аудирования:</w:t>
      </w:r>
      <w:r w:rsidRPr="00335F88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диалог</w:t>
      </w:r>
      <w:r w:rsidRPr="00335F88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(беседа),</w:t>
      </w:r>
      <w:r w:rsidRPr="00335F88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высказывания</w:t>
      </w:r>
      <w:r w:rsidRPr="00335F88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собеседников</w:t>
      </w:r>
      <w:r w:rsidRPr="00335F88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ситуациях</w:t>
      </w:r>
      <w:r w:rsidRPr="00335F88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повседневного</w:t>
      </w:r>
      <w:r w:rsidRPr="00335F88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общения,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рассказ,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сообщение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информационного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характера.</w:t>
      </w:r>
    </w:p>
    <w:p w14:paraId="314F6B50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Языковая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сложность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текстов</w:t>
      </w:r>
      <w:r w:rsidRPr="00335F88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для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аудирования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должна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соответствовать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базовому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уровню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(А2</w:t>
      </w:r>
      <w:r w:rsidRPr="00335F88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—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proofErr w:type="spellStart"/>
      <w:r w:rsidRPr="00335F88">
        <w:rPr>
          <w:rFonts w:ascii="Times New Roman" w:hAnsi="Times New Roman"/>
          <w:sz w:val="24"/>
          <w:szCs w:val="24"/>
          <w:lang w:val="ru-RU"/>
        </w:rPr>
        <w:t>допороговому</w:t>
      </w:r>
      <w:proofErr w:type="spellEnd"/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уровню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общеевропейской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шкале).</w:t>
      </w:r>
    </w:p>
    <w:p w14:paraId="4ED4B1C8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Время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звучания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текста/текстов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для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аудирования</w:t>
      </w:r>
      <w:r w:rsidRPr="00335F88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—</w:t>
      </w:r>
      <w:r w:rsidRPr="00335F88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до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2 минут.</w:t>
      </w:r>
    </w:p>
    <w:p w14:paraId="50B517B4" w14:textId="77777777" w:rsidR="00335F88" w:rsidRPr="00335F88" w:rsidRDefault="00335F88" w:rsidP="00335F88">
      <w:pPr>
        <w:pStyle w:val="2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Смысловое</w:t>
      </w:r>
      <w:r w:rsidRPr="00335F88">
        <w:rPr>
          <w:rFonts w:ascii="Times New Roman" w:hAnsi="Times New Roman"/>
          <w:color w:val="auto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чтение</w:t>
      </w:r>
    </w:p>
    <w:p w14:paraId="4E5B2A42" w14:textId="77777777" w:rsidR="00335F88" w:rsidRPr="00335F88" w:rsidRDefault="00335F88" w:rsidP="00335F88">
      <w:pPr>
        <w:pStyle w:val="af"/>
        <w:spacing w:after="0" w:line="240" w:lineRule="auto"/>
        <w:ind w:right="146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Развитие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умения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читать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себя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понимать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несложные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аутентичные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тексты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разных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жанров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стилей,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содержащие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отдельные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неизученные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языковые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явления,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различной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глубиной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проникновения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содержание в зависимости от поставленной коммуникативной задачи: с пониманием основного содержания; с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пониманием нужной/интересующей/запрашиваемой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информации;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</w:t>
      </w:r>
      <w:r w:rsidRPr="00335F8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полным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пониманием.</w:t>
      </w:r>
    </w:p>
    <w:p w14:paraId="1A7105F6" w14:textId="77777777" w:rsidR="00335F88" w:rsidRPr="00335F88" w:rsidRDefault="00335F88" w:rsidP="00335F88">
      <w:pPr>
        <w:pStyle w:val="af"/>
        <w:spacing w:after="0" w:line="240" w:lineRule="auto"/>
        <w:ind w:right="134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Чтение с пониманием основного содержания текста предполагает умения: определять тему/основную мысль,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выделять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главные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факты/события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(опуская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второстепенные);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прогнозировать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содержание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текста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заголовку/началу текста;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определять логическую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последовательность главных фактов,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событий;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разбивать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текст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относительно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самостоятельные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смысловые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части;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озаглавливать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текст/его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отдельные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части;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игнорировать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незнакомые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слова,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несущественные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для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понимания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основного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содержания;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понимать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интернациональные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слова.</w:t>
      </w:r>
    </w:p>
    <w:p w14:paraId="7CFE7BFD" w14:textId="77777777" w:rsidR="00335F88" w:rsidRPr="00335F88" w:rsidRDefault="00335F88" w:rsidP="00335F88">
      <w:pPr>
        <w:pStyle w:val="af"/>
        <w:spacing w:after="0" w:line="240" w:lineRule="auto"/>
        <w:ind w:right="152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Чтение с пониманием нужной/интересующей/запрашиваемой информации предполагает умение находить 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прочитанном тексте и понимать запрашиваемую информацию, представленную в эксплицитной (явной) 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имплицитной форме (неявной) форме; оценивать найденную информацию с точки зрения её значимости для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решения коммуникативной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задачи.</w:t>
      </w:r>
    </w:p>
    <w:p w14:paraId="49E7A001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Чтение</w:t>
      </w:r>
      <w:r w:rsidRPr="00335F88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proofErr w:type="spellStart"/>
      <w:r w:rsidRPr="00335F88">
        <w:rPr>
          <w:rFonts w:ascii="Times New Roman" w:hAnsi="Times New Roman"/>
          <w:sz w:val="24"/>
          <w:szCs w:val="24"/>
          <w:lang w:val="ru-RU"/>
        </w:rPr>
        <w:t>несплошных</w:t>
      </w:r>
      <w:proofErr w:type="spellEnd"/>
      <w:r w:rsidRPr="00335F88">
        <w:rPr>
          <w:rFonts w:ascii="Times New Roman" w:hAnsi="Times New Roman"/>
          <w:sz w:val="24"/>
          <w:szCs w:val="24"/>
          <w:lang w:val="ru-RU"/>
        </w:rPr>
        <w:t xml:space="preserve"> текстов (таблиц,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диаграмм,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схем)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понимание</w:t>
      </w:r>
      <w:r w:rsidRPr="00335F88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представленной 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них</w:t>
      </w:r>
      <w:r w:rsidRPr="00335F8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информации.</w:t>
      </w:r>
    </w:p>
    <w:p w14:paraId="55F23362" w14:textId="77777777" w:rsidR="00335F88" w:rsidRPr="00335F88" w:rsidRDefault="00335F88" w:rsidP="00335F88">
      <w:pPr>
        <w:pStyle w:val="af"/>
        <w:spacing w:after="0" w:line="240" w:lineRule="auto"/>
        <w:ind w:right="139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 xml:space="preserve">Чтение </w:t>
      </w:r>
      <w:r w:rsidRPr="00335F88">
        <w:rPr>
          <w:rFonts w:ascii="Times New Roman" w:hAnsi="Times New Roman"/>
          <w:i/>
          <w:sz w:val="24"/>
          <w:szCs w:val="24"/>
          <w:lang w:val="ru-RU"/>
        </w:rPr>
        <w:t>с</w:t>
      </w:r>
      <w:r w:rsidRPr="00335F88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i/>
          <w:sz w:val="24"/>
          <w:szCs w:val="24"/>
          <w:lang w:val="ru-RU"/>
        </w:rPr>
        <w:t>полным</w:t>
      </w:r>
      <w:r w:rsidRPr="00335F88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i/>
          <w:sz w:val="24"/>
          <w:szCs w:val="24"/>
          <w:lang w:val="ru-RU"/>
        </w:rPr>
        <w:t>пониманием</w:t>
      </w:r>
      <w:r w:rsidRPr="00335F88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i/>
          <w:sz w:val="24"/>
          <w:szCs w:val="24"/>
          <w:lang w:val="ru-RU"/>
        </w:rPr>
        <w:t xml:space="preserve">содержания </w:t>
      </w:r>
      <w:r w:rsidRPr="00335F88">
        <w:rPr>
          <w:rFonts w:ascii="Times New Roman" w:hAnsi="Times New Roman"/>
          <w:sz w:val="24"/>
          <w:szCs w:val="24"/>
          <w:lang w:val="ru-RU"/>
        </w:rPr>
        <w:t>несложных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аутентичных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текстов,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содержащих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отдельные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неизученные языковые явления. В ходе чтения с полным пониманием формируются и развиваются умения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полно 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точно понимать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текст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основе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его информационной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переработки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(смыслового 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структурного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анализа отдельных частей текста, выборочного перевода); устанавливать причинно-следственную взаимосвязь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изложенных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тексте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фактов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событий,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восстанавливать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текст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из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разрозненных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абзацев</w:t>
      </w:r>
      <w:r w:rsidRPr="00335F88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или</w:t>
      </w:r>
      <w:r w:rsidRPr="00335F88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путём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добавления пропущенных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фрагментов.</w:t>
      </w:r>
    </w:p>
    <w:p w14:paraId="4F3B6642" w14:textId="77777777" w:rsidR="00335F88" w:rsidRDefault="00335F88" w:rsidP="00335F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3EC1DB6" w14:textId="77777777" w:rsidR="00335F88" w:rsidRPr="00335F88" w:rsidRDefault="00335F88" w:rsidP="00335F88">
      <w:pPr>
        <w:pStyle w:val="af"/>
        <w:spacing w:after="0" w:line="240" w:lineRule="auto"/>
        <w:ind w:right="138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Тексты для чтения: диалог (беседа), интервью, рассказ, отрывок из художественного произведения, статья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научно- популярного характера, сообщение информационного характера, объявление, памятка, инструкция,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электронное</w:t>
      </w:r>
      <w:r w:rsidRPr="00335F88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сообщение</w:t>
      </w:r>
      <w:r w:rsidRPr="00335F8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личного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характера,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стихотворение;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335F88">
        <w:rPr>
          <w:rFonts w:ascii="Times New Roman" w:hAnsi="Times New Roman"/>
          <w:sz w:val="24"/>
          <w:szCs w:val="24"/>
          <w:lang w:val="ru-RU"/>
        </w:rPr>
        <w:t>несплошной</w:t>
      </w:r>
      <w:proofErr w:type="spellEnd"/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текст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(таблица,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диаграмма).</w:t>
      </w:r>
    </w:p>
    <w:p w14:paraId="743CB085" w14:textId="77777777" w:rsidR="00335F88" w:rsidRPr="00335F88" w:rsidRDefault="00335F88" w:rsidP="00335F88">
      <w:pPr>
        <w:pStyle w:val="af"/>
        <w:spacing w:after="0" w:line="240" w:lineRule="auto"/>
        <w:ind w:right="136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Языковая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сложность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текстов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для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чтения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должна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соответствовать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базовому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уровню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(А2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—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335F88">
        <w:rPr>
          <w:rFonts w:ascii="Times New Roman" w:hAnsi="Times New Roman"/>
          <w:sz w:val="24"/>
          <w:szCs w:val="24"/>
          <w:lang w:val="ru-RU"/>
        </w:rPr>
        <w:t>допороговому</w:t>
      </w:r>
      <w:proofErr w:type="spellEnd"/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уровню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общеевропейской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шкале).</w:t>
      </w:r>
    </w:p>
    <w:p w14:paraId="574CE39D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Объём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текста/текстов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для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чтения —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500-600</w:t>
      </w:r>
      <w:r w:rsidRPr="00335F8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слов.</w:t>
      </w:r>
    </w:p>
    <w:p w14:paraId="3BC4DD45" w14:textId="77777777" w:rsidR="00335F88" w:rsidRPr="00335F88" w:rsidRDefault="00335F88" w:rsidP="00335F88">
      <w:pPr>
        <w:pStyle w:val="2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Письменная</w:t>
      </w:r>
      <w:r w:rsidRPr="00335F88">
        <w:rPr>
          <w:rFonts w:ascii="Times New Roman" w:hAnsi="Times New Roman"/>
          <w:color w:val="auto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речь</w:t>
      </w:r>
    </w:p>
    <w:p w14:paraId="0A6974BD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Развитие</w:t>
      </w:r>
      <w:r w:rsidRPr="00335F88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умений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письменной речи:</w:t>
      </w:r>
    </w:p>
    <w:p w14:paraId="0AB033E1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составление</w:t>
      </w:r>
      <w:r w:rsidRPr="00335F88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плана/тезисов устного</w:t>
      </w:r>
      <w:r w:rsidRPr="00335F8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или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письменного</w:t>
      </w:r>
      <w:r w:rsidRPr="00335F8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сообщения;</w:t>
      </w:r>
    </w:p>
    <w:p w14:paraId="24C30194" w14:textId="77777777" w:rsidR="00335F88" w:rsidRPr="00335F88" w:rsidRDefault="00335F88" w:rsidP="00335F88">
      <w:pPr>
        <w:pStyle w:val="af"/>
        <w:tabs>
          <w:tab w:val="left" w:pos="1358"/>
          <w:tab w:val="left" w:pos="2725"/>
          <w:tab w:val="left" w:pos="2993"/>
          <w:tab w:val="left" w:pos="4177"/>
          <w:tab w:val="left" w:pos="5758"/>
          <w:tab w:val="left" w:pos="6094"/>
          <w:tab w:val="left" w:pos="7005"/>
          <w:tab w:val="left" w:pos="7465"/>
          <w:tab w:val="left" w:pos="8181"/>
          <w:tab w:val="left" w:pos="8491"/>
          <w:tab w:val="left" w:pos="9234"/>
          <w:tab w:val="left" w:pos="10231"/>
        </w:tabs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заполнение</w:t>
      </w:r>
      <w:r w:rsidRPr="00335F8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анкет</w:t>
      </w:r>
      <w:r w:rsidRPr="00335F88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формуляров:</w:t>
      </w:r>
      <w:r w:rsidRPr="00335F88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сообщать</w:t>
      </w:r>
      <w:r w:rsidRPr="00335F88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</w:t>
      </w:r>
      <w:r w:rsidRPr="00335F88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себе</w:t>
      </w:r>
      <w:r w:rsidRPr="00335F88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основные</w:t>
      </w:r>
      <w:r w:rsidRPr="00335F8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сведения</w:t>
      </w:r>
      <w:r w:rsidRPr="00335F88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(имя,</w:t>
      </w:r>
      <w:r w:rsidRPr="00335F88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фамилия,</w:t>
      </w:r>
      <w:r w:rsidRPr="00335F88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пол,</w:t>
      </w:r>
      <w:r w:rsidRPr="00335F88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возраст,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гражданство, адрес, увлечения) в соответствии с нормами, принятыми в стране/странах изучаемого языка;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написание электронного сообщения личного характера: сообщать краткие сведения о себе, излагать различные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события,</w:t>
      </w:r>
      <w:r w:rsidRPr="00335F88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делиться</w:t>
      </w:r>
      <w:r w:rsidRPr="00335F88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впечатлениями,</w:t>
      </w:r>
      <w:r w:rsidRPr="00335F88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выражать</w:t>
      </w:r>
      <w:r w:rsidRPr="00335F88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благодарность/извинения/</w:t>
      </w:r>
      <w:r w:rsidRPr="00335F88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просьбу,</w:t>
      </w:r>
      <w:r w:rsidRPr="00335F88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запрашивать</w:t>
      </w:r>
      <w:r w:rsidRPr="00335F88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интересующую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 xml:space="preserve">информацию;  </w:t>
      </w:r>
      <w:r w:rsidRPr="00335F88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оформлять</w:t>
      </w:r>
      <w:r w:rsidRPr="00335F88">
        <w:rPr>
          <w:rFonts w:ascii="Times New Roman" w:hAnsi="Times New Roman"/>
          <w:sz w:val="24"/>
          <w:szCs w:val="24"/>
          <w:lang w:val="ru-RU"/>
        </w:rPr>
        <w:tab/>
        <w:t xml:space="preserve">обращение,  </w:t>
      </w:r>
      <w:r w:rsidRPr="00335F88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 xml:space="preserve">завершающую  </w:t>
      </w:r>
      <w:r w:rsidRPr="00335F88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 xml:space="preserve">фразу  </w:t>
      </w:r>
      <w:r w:rsidRPr="00335F88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 xml:space="preserve">и  </w:t>
      </w:r>
      <w:r w:rsidRPr="00335F88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 xml:space="preserve">подпись  </w:t>
      </w:r>
      <w:r w:rsidRPr="00335F88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z w:val="24"/>
          <w:szCs w:val="24"/>
          <w:lang w:val="ru-RU"/>
        </w:rPr>
        <w:tab/>
        <w:t>соответствии</w:t>
      </w:r>
      <w:r w:rsidRPr="00335F88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</w:t>
      </w:r>
      <w:r w:rsidRPr="00335F88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нормами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неофициального общения, принятыми в стране/странах изучаемого языка. Объём письма — до 120 слов;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создание</w:t>
      </w:r>
      <w:r w:rsidRPr="00335F88">
        <w:rPr>
          <w:rFonts w:ascii="Times New Roman" w:hAnsi="Times New Roman"/>
          <w:sz w:val="24"/>
          <w:szCs w:val="24"/>
          <w:lang w:val="ru-RU"/>
        </w:rPr>
        <w:tab/>
        <w:t>небольшого</w:t>
      </w:r>
      <w:r w:rsidRPr="00335F88">
        <w:rPr>
          <w:rFonts w:ascii="Times New Roman" w:hAnsi="Times New Roman"/>
          <w:sz w:val="24"/>
          <w:szCs w:val="24"/>
          <w:lang w:val="ru-RU"/>
        </w:rPr>
        <w:tab/>
        <w:t>письменного</w:t>
      </w:r>
      <w:r w:rsidRPr="00335F88">
        <w:rPr>
          <w:rFonts w:ascii="Times New Roman" w:hAnsi="Times New Roman"/>
          <w:sz w:val="24"/>
          <w:szCs w:val="24"/>
          <w:lang w:val="ru-RU"/>
        </w:rPr>
        <w:tab/>
        <w:t>высказывания</w:t>
      </w:r>
      <w:r w:rsidRPr="00335F88">
        <w:rPr>
          <w:rFonts w:ascii="Times New Roman" w:hAnsi="Times New Roman"/>
          <w:sz w:val="24"/>
          <w:szCs w:val="24"/>
          <w:lang w:val="ru-RU"/>
        </w:rPr>
        <w:tab/>
        <w:t>с</w:t>
      </w:r>
      <w:r w:rsidRPr="00335F88">
        <w:rPr>
          <w:rFonts w:ascii="Times New Roman" w:hAnsi="Times New Roman"/>
          <w:sz w:val="24"/>
          <w:szCs w:val="24"/>
          <w:lang w:val="ru-RU"/>
        </w:rPr>
        <w:tab/>
        <w:t>опорой</w:t>
      </w:r>
      <w:r w:rsidRPr="00335F88">
        <w:rPr>
          <w:rFonts w:ascii="Times New Roman" w:hAnsi="Times New Roman"/>
          <w:sz w:val="24"/>
          <w:szCs w:val="24"/>
          <w:lang w:val="ru-RU"/>
        </w:rPr>
        <w:tab/>
        <w:t>на</w:t>
      </w:r>
      <w:r w:rsidRPr="00335F88">
        <w:rPr>
          <w:rFonts w:ascii="Times New Roman" w:hAnsi="Times New Roman"/>
          <w:sz w:val="24"/>
          <w:szCs w:val="24"/>
          <w:lang w:val="ru-RU"/>
        </w:rPr>
        <w:tab/>
        <w:t>образец,</w:t>
      </w:r>
      <w:r w:rsidRPr="00335F88">
        <w:rPr>
          <w:rFonts w:ascii="Times New Roman" w:hAnsi="Times New Roman"/>
          <w:sz w:val="24"/>
          <w:szCs w:val="24"/>
          <w:lang w:val="ru-RU"/>
        </w:rPr>
        <w:tab/>
        <w:t>план,</w:t>
      </w:r>
      <w:r w:rsidRPr="00335F88">
        <w:rPr>
          <w:rFonts w:ascii="Times New Roman" w:hAnsi="Times New Roman"/>
          <w:sz w:val="24"/>
          <w:szCs w:val="24"/>
          <w:lang w:val="ru-RU"/>
        </w:rPr>
        <w:tab/>
        <w:t>таблицу</w:t>
      </w:r>
      <w:r w:rsidRPr="00335F88">
        <w:rPr>
          <w:rFonts w:ascii="Times New Roman" w:hAnsi="Times New Roman"/>
          <w:sz w:val="24"/>
          <w:szCs w:val="24"/>
          <w:lang w:val="ru-RU"/>
        </w:rPr>
        <w:tab/>
        <w:t>и/или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прочитанный/прослушанный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текст.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Объём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письменного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высказывания</w:t>
      </w:r>
      <w:r w:rsidRPr="00335F88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—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до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120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слов;</w:t>
      </w:r>
    </w:p>
    <w:p w14:paraId="68203F23" w14:textId="77777777" w:rsidR="00335F88" w:rsidRPr="00335F88" w:rsidRDefault="00335F88" w:rsidP="00335F88">
      <w:pPr>
        <w:pStyle w:val="af"/>
        <w:spacing w:after="0" w:line="240" w:lineRule="auto"/>
        <w:ind w:right="714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заполнение</w:t>
      </w:r>
      <w:r w:rsidRPr="00335F88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таблицы</w:t>
      </w:r>
      <w:r w:rsidRPr="00335F8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краткой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фиксацией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содержания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прочитанного/прослушанного</w:t>
      </w:r>
      <w:r w:rsidRPr="00335F88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текста;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преобразование</w:t>
      </w:r>
      <w:r w:rsidRPr="00335F88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таблицы,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схемы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текстовый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вариант представления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информации;</w:t>
      </w:r>
    </w:p>
    <w:p w14:paraId="382320A5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письменное</w:t>
      </w:r>
      <w:r w:rsidRPr="00335F88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представление</w:t>
      </w:r>
      <w:r w:rsidRPr="00335F88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результатов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выполненной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проектной работы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(объём</w:t>
      </w:r>
      <w:r w:rsidRPr="00335F88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— 100-120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слов).</w:t>
      </w:r>
    </w:p>
    <w:p w14:paraId="36A8283E" w14:textId="77777777" w:rsidR="00335F88" w:rsidRPr="00335F88" w:rsidRDefault="00335F88" w:rsidP="00335F88">
      <w:pPr>
        <w:pStyle w:val="2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ЯЗЫКОВЫЕ</w:t>
      </w:r>
      <w:r w:rsidRPr="00335F88">
        <w:rPr>
          <w:rFonts w:ascii="Times New Roman" w:hAnsi="Times New Roman"/>
          <w:color w:val="auto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ЗНАНИЯ</w:t>
      </w:r>
      <w:r w:rsidRPr="00335F88">
        <w:rPr>
          <w:rFonts w:ascii="Times New Roman" w:hAnsi="Times New Roman"/>
          <w:color w:val="auto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УМЕНИЯ</w:t>
      </w:r>
    </w:p>
    <w:p w14:paraId="6C1CA53E" w14:textId="77777777" w:rsidR="00335F88" w:rsidRPr="00335F88" w:rsidRDefault="00335F88" w:rsidP="00335F88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35F88">
        <w:rPr>
          <w:rFonts w:ascii="Times New Roman" w:hAnsi="Times New Roman"/>
          <w:b/>
          <w:sz w:val="24"/>
          <w:szCs w:val="24"/>
          <w:lang w:val="ru-RU"/>
        </w:rPr>
        <w:t>Фонетическая</w:t>
      </w:r>
      <w:r w:rsidRPr="00335F88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b/>
          <w:sz w:val="24"/>
          <w:szCs w:val="24"/>
          <w:lang w:val="ru-RU"/>
        </w:rPr>
        <w:t>сторона</w:t>
      </w:r>
      <w:r w:rsidRPr="00335F88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b/>
          <w:sz w:val="24"/>
          <w:szCs w:val="24"/>
          <w:lang w:val="ru-RU"/>
        </w:rPr>
        <w:t>речи</w:t>
      </w:r>
    </w:p>
    <w:p w14:paraId="21FC29BF" w14:textId="77777777" w:rsidR="00335F88" w:rsidRPr="00335F88" w:rsidRDefault="00335F88" w:rsidP="00335F88">
      <w:pPr>
        <w:pStyle w:val="af"/>
        <w:spacing w:after="0" w:line="240" w:lineRule="auto"/>
        <w:ind w:right="137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Различение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слух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адекватное,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без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фонематических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ошибок,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ведущих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сбою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коммуникации,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произнесение слов с соблюдением правильного ударения и фраз с соблюдением их ритмико-</w:t>
      </w:r>
      <w:r w:rsidRPr="00335F88">
        <w:rPr>
          <w:rFonts w:ascii="Times New Roman" w:hAnsi="Times New Roman"/>
          <w:sz w:val="24"/>
          <w:szCs w:val="24"/>
          <w:lang w:val="ru-RU"/>
        </w:rPr>
        <w:lastRenderedPageBreak/>
        <w:t>интонационных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особенностей, в том числе отсутствия фразового ударения на служебных словах; чтение новых слов согласно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основным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правилам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чтения.</w:t>
      </w:r>
    </w:p>
    <w:p w14:paraId="61DA3F5B" w14:textId="77777777" w:rsidR="00335F88" w:rsidRPr="00335F88" w:rsidRDefault="00335F88" w:rsidP="00335F88">
      <w:pPr>
        <w:pStyle w:val="af"/>
        <w:spacing w:after="0" w:line="240" w:lineRule="auto"/>
        <w:ind w:right="143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Выражение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модального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значения,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чувства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эмоции.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Чтение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вслух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небольших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текстов,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построенных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изученном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языковом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материале,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соблюдением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правил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чтения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соответствующей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интонации,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демонстрирующих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понимание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текста.</w:t>
      </w:r>
    </w:p>
    <w:p w14:paraId="0CBD5E07" w14:textId="77777777" w:rsidR="00335F88" w:rsidRPr="00335F88" w:rsidRDefault="00335F88" w:rsidP="00335F88">
      <w:pPr>
        <w:pStyle w:val="af"/>
        <w:spacing w:after="0" w:line="240" w:lineRule="auto"/>
        <w:ind w:right="136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Тексты для чтения вслух: сообщение информационного характера, отрывок из статьи научно-популярного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характера,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рассказ,</w:t>
      </w:r>
      <w:r w:rsidRPr="00335F88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диалог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(беседа).</w:t>
      </w:r>
    </w:p>
    <w:p w14:paraId="57CCEF75" w14:textId="77777777" w:rsidR="00335F88" w:rsidRPr="00335F88" w:rsidRDefault="00335F88" w:rsidP="00335F88">
      <w:pPr>
        <w:spacing w:after="0" w:line="240" w:lineRule="auto"/>
        <w:ind w:left="284" w:right="6208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Объём текста для чтения вслух — до 110 слов.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b/>
          <w:sz w:val="24"/>
          <w:szCs w:val="24"/>
          <w:lang w:val="ru-RU"/>
        </w:rPr>
        <w:t>Графика, орфография и пунктуация</w:t>
      </w:r>
      <w:r w:rsidRPr="00335F88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Правильное</w:t>
      </w:r>
      <w:r w:rsidRPr="00335F8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написание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изученных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слов.</w:t>
      </w:r>
    </w:p>
    <w:p w14:paraId="6C0B4F31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Правильное</w:t>
      </w:r>
      <w:r w:rsidRPr="00335F88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использование</w:t>
      </w:r>
      <w:r w:rsidRPr="00335F88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знаков</w:t>
      </w:r>
      <w:r w:rsidRPr="00335F88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препинания:</w:t>
      </w:r>
      <w:r w:rsidRPr="00335F88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точки,</w:t>
      </w:r>
      <w:r w:rsidRPr="00335F88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вопросительного</w:t>
      </w:r>
      <w:r w:rsidRPr="00335F88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восклицательного</w:t>
      </w:r>
      <w:r w:rsidRPr="00335F88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знаков</w:t>
      </w:r>
      <w:r w:rsidRPr="00335F88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конце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предложения;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запятой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при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перечислении.</w:t>
      </w:r>
    </w:p>
    <w:p w14:paraId="08E9F607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Пунктуационно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правильное,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нормами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речевого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этикета,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принятыми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стране/странах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изучаемого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языка,</w:t>
      </w:r>
      <w:r w:rsidRPr="00335F88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оформление</w:t>
      </w:r>
      <w:r w:rsidRPr="00335F8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электронного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сообщения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личного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характера.</w:t>
      </w:r>
    </w:p>
    <w:p w14:paraId="12901B53" w14:textId="77777777" w:rsidR="00335F88" w:rsidRPr="00335F88" w:rsidRDefault="00335F88" w:rsidP="00335F88">
      <w:pPr>
        <w:pStyle w:val="2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Лексическая</w:t>
      </w:r>
      <w:r w:rsidRPr="00335F88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сторона</w:t>
      </w:r>
      <w:r w:rsidRPr="00335F88"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речи</w:t>
      </w:r>
    </w:p>
    <w:p w14:paraId="3D74FC25" w14:textId="77777777" w:rsidR="00335F88" w:rsidRPr="00335F88" w:rsidRDefault="00335F88" w:rsidP="00335F88">
      <w:pPr>
        <w:pStyle w:val="af"/>
        <w:spacing w:after="0" w:line="240" w:lineRule="auto"/>
        <w:ind w:right="150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Распознавание в письменном и звучащем тексте и употребление в устной и письменной речи лексических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единиц (слов, словосочетаний, речевых клише), обслуживающих ситуации общения в рамках тематического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содержания</w:t>
      </w:r>
      <w:r w:rsidRPr="00335F8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речи,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соблюдением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существующей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немецком языке</w:t>
      </w:r>
      <w:r w:rsidRPr="00335F88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нормы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лексической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сочетаемости.</w:t>
      </w:r>
    </w:p>
    <w:p w14:paraId="4BF9EBBC" w14:textId="77777777" w:rsidR="00335F88" w:rsidRPr="00335F88" w:rsidRDefault="00335F88" w:rsidP="00335F88">
      <w:pPr>
        <w:pStyle w:val="af"/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Объём — 1200 лексических единиц для продуктивного использования (включая 1050 лексических единиц,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изученных ранее) и 1350 лексических единиц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для рецептивного усвоения (включая 1200 лексических единиц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продуктивного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минимума).</w:t>
      </w:r>
    </w:p>
    <w:p w14:paraId="4DD57266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Основные</w:t>
      </w:r>
      <w:r w:rsidRPr="00335F88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способы словообразования:</w:t>
      </w:r>
    </w:p>
    <w:p w14:paraId="10928A80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аффиксация:</w:t>
      </w:r>
    </w:p>
    <w:p w14:paraId="60D80300" w14:textId="77777777" w:rsidR="00335F88" w:rsidRPr="00335F88" w:rsidRDefault="00335F88" w:rsidP="00335F88">
      <w:pPr>
        <w:spacing w:after="0" w:line="240" w:lineRule="auto"/>
        <w:ind w:left="284" w:right="714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образование имён прилагательных и причастий Многозначность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лексических</w:t>
      </w:r>
      <w:r w:rsidRPr="00335F88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единиц.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Синонимы.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Антонимы.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Сокращения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аббревиатуры.</w:t>
      </w:r>
    </w:p>
    <w:p w14:paraId="59F8012C" w14:textId="77777777" w:rsidR="00335F88" w:rsidRPr="00335F88" w:rsidRDefault="00335F88" w:rsidP="00335F8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Различные</w:t>
      </w:r>
      <w:r w:rsidRPr="00335F8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средства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связи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тексте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для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обеспечения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его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целостности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</w:p>
    <w:p w14:paraId="1A51DD96" w14:textId="77777777" w:rsidR="00335F88" w:rsidRPr="00335F88" w:rsidRDefault="00335F88" w:rsidP="00335F88">
      <w:pPr>
        <w:pStyle w:val="2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Грамматическая</w:t>
      </w:r>
      <w:r w:rsidRPr="00335F88">
        <w:rPr>
          <w:rFonts w:ascii="Times New Roman" w:hAnsi="Times New Roman"/>
          <w:color w:val="auto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сторона</w:t>
      </w:r>
      <w:r w:rsidRPr="00335F88">
        <w:rPr>
          <w:rFonts w:ascii="Times New Roman" w:hAnsi="Times New Roman"/>
          <w:color w:val="auto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речи</w:t>
      </w:r>
    </w:p>
    <w:p w14:paraId="51AE8CD9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Распознавание 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письменном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звучащем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тексте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употребление 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устной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письменной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речи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изученных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морфологических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форм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синтаксических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конструкций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английского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языка.</w:t>
      </w:r>
    </w:p>
    <w:p w14:paraId="305E3401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Различные</w:t>
      </w:r>
      <w:r w:rsidRPr="00335F88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коммуникативные</w:t>
      </w:r>
      <w:r w:rsidRPr="00335F88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типы</w:t>
      </w:r>
      <w:r w:rsidRPr="00335F88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предложений:</w:t>
      </w:r>
      <w:r w:rsidRPr="00335F8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повествовательные</w:t>
      </w:r>
      <w:r w:rsidRPr="00335F88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(утвердительные,</w:t>
      </w:r>
      <w:r w:rsidRPr="00335F88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отрицательные),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вопросительные (общий, специальный вопросы), побудительные (в утвердительной и отрицательной форме</w:t>
      </w:r>
      <w:proofErr w:type="gramStart"/>
      <w:r w:rsidRPr="00335F88">
        <w:rPr>
          <w:rFonts w:ascii="Times New Roman" w:hAnsi="Times New Roman"/>
          <w:sz w:val="24"/>
          <w:szCs w:val="24"/>
          <w:lang w:val="ru-RU"/>
        </w:rPr>
        <w:t>)И</w:t>
      </w:r>
      <w:proofErr w:type="gramEnd"/>
      <w:r w:rsidRPr="00335F88">
        <w:rPr>
          <w:rFonts w:ascii="Times New Roman" w:hAnsi="Times New Roman"/>
          <w:sz w:val="24"/>
          <w:szCs w:val="24"/>
          <w:lang w:val="ru-RU"/>
        </w:rPr>
        <w:t>нфинитиве.</w:t>
      </w:r>
      <w:r w:rsidRPr="00335F88">
        <w:rPr>
          <w:rFonts w:ascii="Times New Roman" w:hAnsi="Times New Roman"/>
          <w:sz w:val="24"/>
          <w:szCs w:val="24"/>
        </w:rPr>
        <w:t>Ing</w:t>
      </w:r>
      <w:r w:rsidRPr="00335F88">
        <w:rPr>
          <w:rFonts w:ascii="Times New Roman" w:hAnsi="Times New Roman"/>
          <w:sz w:val="24"/>
          <w:szCs w:val="24"/>
          <w:lang w:val="ru-RU"/>
        </w:rPr>
        <w:t xml:space="preserve">формы Степени сравнения прилагательных и наречий. Наречия меры и </w:t>
      </w:r>
      <w:proofErr w:type="spellStart"/>
      <w:r w:rsidRPr="00335F88">
        <w:rPr>
          <w:rFonts w:ascii="Times New Roman" w:hAnsi="Times New Roman"/>
          <w:sz w:val="24"/>
          <w:szCs w:val="24"/>
          <w:lang w:val="ru-RU"/>
        </w:rPr>
        <w:t>степени</w:t>
      </w:r>
      <w:proofErr w:type="gramStart"/>
      <w:r w:rsidRPr="00335F88">
        <w:rPr>
          <w:rFonts w:ascii="Times New Roman" w:hAnsi="Times New Roman"/>
          <w:sz w:val="24"/>
          <w:szCs w:val="24"/>
          <w:lang w:val="ru-RU"/>
        </w:rPr>
        <w:t>.С</w:t>
      </w:r>
      <w:proofErr w:type="gramEnd"/>
      <w:r w:rsidRPr="00335F88">
        <w:rPr>
          <w:rFonts w:ascii="Times New Roman" w:hAnsi="Times New Roman"/>
          <w:sz w:val="24"/>
          <w:szCs w:val="24"/>
          <w:lang w:val="ru-RU"/>
        </w:rPr>
        <w:t>традательный</w:t>
      </w:r>
      <w:proofErr w:type="spellEnd"/>
      <w:r w:rsidRPr="00335F88">
        <w:rPr>
          <w:rFonts w:ascii="Times New Roman" w:hAnsi="Times New Roman"/>
          <w:sz w:val="24"/>
          <w:szCs w:val="24"/>
          <w:lang w:val="ru-RU"/>
        </w:rPr>
        <w:t xml:space="preserve"> залог. Каузативная форма. 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</w:p>
    <w:p w14:paraId="28FDD5AB" w14:textId="77777777" w:rsidR="00335F88" w:rsidRPr="00335F88" w:rsidRDefault="00335F88" w:rsidP="00335F88">
      <w:pPr>
        <w:tabs>
          <w:tab w:val="left" w:pos="1181"/>
          <w:tab w:val="left" w:pos="2932"/>
          <w:tab w:val="left" w:pos="4250"/>
          <w:tab w:val="left" w:pos="4672"/>
          <w:tab w:val="left" w:pos="9042"/>
        </w:tabs>
        <w:spacing w:after="0" w:line="240" w:lineRule="auto"/>
        <w:ind w:left="284" w:right="135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</w:rPr>
        <w:t>Used</w:t>
      </w:r>
      <w:r w:rsidRPr="00335F8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</w:rPr>
        <w:t>to</w:t>
      </w:r>
      <w:r w:rsidRPr="00335F88">
        <w:rPr>
          <w:rFonts w:ascii="Times New Roman" w:hAnsi="Times New Roman"/>
          <w:sz w:val="24"/>
          <w:szCs w:val="24"/>
          <w:lang w:val="ru-RU"/>
        </w:rPr>
        <w:t>/</w:t>
      </w:r>
      <w:r w:rsidRPr="00335F88">
        <w:rPr>
          <w:rFonts w:ascii="Times New Roman" w:hAnsi="Times New Roman"/>
          <w:sz w:val="24"/>
          <w:szCs w:val="24"/>
        </w:rPr>
        <w:t>would</w:t>
      </w:r>
      <w:r w:rsidRPr="00335F8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</w:rPr>
        <w:t>to</w:t>
      </w:r>
      <w:r w:rsidRPr="00335F88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gramStart"/>
      <w:r w:rsidRPr="00335F88">
        <w:rPr>
          <w:rFonts w:ascii="Times New Roman" w:hAnsi="Times New Roman"/>
          <w:sz w:val="24"/>
          <w:szCs w:val="24"/>
          <w:lang w:val="ru-RU"/>
        </w:rPr>
        <w:t>обозначения  прошедшего</w:t>
      </w:r>
      <w:proofErr w:type="gramEnd"/>
      <w:r w:rsidRPr="00335F88">
        <w:rPr>
          <w:rFonts w:ascii="Times New Roman" w:hAnsi="Times New Roman"/>
          <w:sz w:val="24"/>
          <w:szCs w:val="24"/>
          <w:lang w:val="ru-RU"/>
        </w:rPr>
        <w:t xml:space="preserve"> времени.</w:t>
      </w:r>
    </w:p>
    <w:p w14:paraId="2C16DEEA" w14:textId="77777777" w:rsidR="00335F88" w:rsidRPr="00335F88" w:rsidRDefault="00335F88" w:rsidP="00335F88">
      <w:pPr>
        <w:pStyle w:val="2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СОЦИОКУЛЬТУРНЫЕ</w:t>
      </w:r>
      <w:r w:rsidRPr="00335F88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ЗНАНИЯ</w:t>
      </w:r>
      <w:r w:rsidRPr="00335F88">
        <w:rPr>
          <w:rFonts w:ascii="Times New Roman" w:hAnsi="Times New Roman"/>
          <w:color w:val="auto"/>
          <w:spacing w:val="-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color w:val="auto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УМЕНИЯ</w:t>
      </w:r>
    </w:p>
    <w:p w14:paraId="04728948" w14:textId="77777777" w:rsidR="00335F88" w:rsidRPr="00335F88" w:rsidRDefault="00335F88" w:rsidP="00335F88">
      <w:pPr>
        <w:pStyle w:val="af"/>
        <w:spacing w:after="0" w:line="240" w:lineRule="auto"/>
        <w:ind w:right="133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Осуществление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межличностного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межкультурного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общения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использованием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знаний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национальн</w:t>
      </w:r>
      <w:proofErr w:type="gramStart"/>
      <w:r w:rsidRPr="00335F88"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культурных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особенностях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своей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страны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страны/стран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изучаемого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языка,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основных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социокультурных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элементов речевого поведенческого этикета в англоязычной  среде; знание и использование в устной 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письменной речи наиболее употребительной тематической фоновой лексики и реалий в рамках отобранного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тематического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содержания.</w:t>
      </w:r>
    </w:p>
    <w:p w14:paraId="39095391" w14:textId="77777777" w:rsidR="00335F88" w:rsidRPr="00335F88" w:rsidRDefault="00335F88" w:rsidP="00335F88">
      <w:pPr>
        <w:pStyle w:val="af"/>
        <w:spacing w:after="0" w:line="240" w:lineRule="auto"/>
        <w:ind w:right="139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Знание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социокультурного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портрета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родной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страны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страны/стран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изучаемого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языка: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символики,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достопримечательностей, культурных особенностей (национальные праздники, традиции), образцов поэзии 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прозы,</w:t>
      </w:r>
      <w:r w:rsidRPr="00335F88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доступных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языковом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отношении.</w:t>
      </w:r>
    </w:p>
    <w:p w14:paraId="35D7B54C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Формирование</w:t>
      </w:r>
      <w:r w:rsidRPr="00335F8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элементарного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представления о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различных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вариантах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английского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языка.</w:t>
      </w:r>
    </w:p>
    <w:p w14:paraId="2F52F35C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Понимание</w:t>
      </w:r>
      <w:r w:rsidRPr="00335F88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речевых</w:t>
      </w:r>
      <w:r w:rsidRPr="00335F88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различий</w:t>
      </w:r>
      <w:r w:rsidRPr="00335F88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ситуациях</w:t>
      </w:r>
      <w:r w:rsidRPr="00335F88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официального</w:t>
      </w:r>
      <w:r w:rsidRPr="00335F88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неофициального</w:t>
      </w:r>
      <w:r w:rsidRPr="00335F88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общения</w:t>
      </w:r>
      <w:r w:rsidRPr="00335F88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рамках</w:t>
      </w:r>
      <w:r w:rsidRPr="00335F88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отобранного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тематического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содержания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использование</w:t>
      </w:r>
      <w:r w:rsidRPr="00335F8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лексико-грамматических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средств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их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учётом.</w:t>
      </w:r>
    </w:p>
    <w:p w14:paraId="1C4EE698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Соблюдение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нормы</w:t>
      </w:r>
      <w:r w:rsidRPr="00335F88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вежливости</w:t>
      </w:r>
      <w:r w:rsidRPr="00335F88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межкультурном</w:t>
      </w:r>
      <w:r w:rsidRPr="00335F88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общении.</w:t>
      </w:r>
      <w:r w:rsidRPr="00335F88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Соблюдение</w:t>
      </w:r>
      <w:r w:rsidRPr="00335F88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норм</w:t>
      </w:r>
      <w:r w:rsidRPr="00335F88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вежливости</w:t>
      </w:r>
      <w:r w:rsidRPr="00335F88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межкультурном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общении.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Развитие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умений:</w:t>
      </w:r>
    </w:p>
    <w:p w14:paraId="19F1045A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писать</w:t>
      </w:r>
      <w:r w:rsidRPr="00335F88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своё</w:t>
      </w:r>
      <w:r w:rsidRPr="00335F88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имя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фамилию,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также</w:t>
      </w:r>
      <w:r w:rsidRPr="00335F88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имена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фамилии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своих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родственников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друзей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немецком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языке;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правильно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оформлять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свой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адрес на</w:t>
      </w:r>
      <w:r w:rsidRPr="00335F88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немецком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языке</w:t>
      </w:r>
      <w:r w:rsidRPr="00335F8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(в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анкете);</w:t>
      </w:r>
    </w:p>
    <w:p w14:paraId="4E40ADD6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правильно</w:t>
      </w:r>
      <w:r w:rsidRPr="00335F88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оформлять</w:t>
      </w:r>
      <w:r w:rsidRPr="00335F88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электронное</w:t>
      </w:r>
      <w:r w:rsidRPr="00335F88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сообщение</w:t>
      </w:r>
      <w:r w:rsidRPr="00335F88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личного</w:t>
      </w:r>
      <w:r w:rsidRPr="00335F88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характера</w:t>
      </w:r>
      <w:r w:rsidRPr="00335F88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335F88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</w:t>
      </w:r>
      <w:r w:rsidRPr="00335F88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нормами</w:t>
      </w:r>
      <w:r w:rsidRPr="00335F88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неофициального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общения,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принятыми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стране/странах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изучаемого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языка;</w:t>
      </w:r>
    </w:p>
    <w:p w14:paraId="2259CCFA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lastRenderedPageBreak/>
        <w:t>кратко</w:t>
      </w:r>
      <w:r w:rsidRPr="00335F8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представлять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Россию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 страну/страны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изучаемого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языка;</w:t>
      </w:r>
    </w:p>
    <w:p w14:paraId="6A194B50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кратко</w:t>
      </w:r>
      <w:r w:rsidRPr="00335F88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представлять</w:t>
      </w:r>
      <w:r w:rsidRPr="00335F88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некоторые</w:t>
      </w:r>
      <w:r w:rsidRPr="00335F88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культурные</w:t>
      </w:r>
      <w:r w:rsidRPr="00335F88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явления</w:t>
      </w:r>
      <w:r w:rsidRPr="00335F88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родной</w:t>
      </w:r>
      <w:r w:rsidRPr="00335F88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страны</w:t>
      </w:r>
      <w:r w:rsidRPr="00335F88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страны/стран</w:t>
      </w:r>
      <w:r w:rsidRPr="00335F88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изучаемого</w:t>
      </w:r>
      <w:r w:rsidRPr="00335F88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языка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(основные национальные праздники, традиции в проведении досуга и в питании, достопримечательности);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кратко</w:t>
      </w:r>
      <w:r w:rsidRPr="00335F88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рассказывать</w:t>
      </w:r>
      <w:r w:rsidRPr="00335F88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</w:t>
      </w:r>
      <w:r w:rsidRPr="00335F88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некоторых</w:t>
      </w:r>
      <w:r w:rsidRPr="00335F88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выдающихся</w:t>
      </w:r>
      <w:r w:rsidRPr="00335F88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людях</w:t>
      </w:r>
      <w:r w:rsidRPr="00335F88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родной</w:t>
      </w:r>
      <w:r w:rsidRPr="00335F88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страны</w:t>
      </w:r>
      <w:r w:rsidRPr="00335F88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страны/стран</w:t>
      </w:r>
      <w:r w:rsidRPr="00335F88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изучаемого</w:t>
      </w:r>
      <w:r w:rsidRPr="00335F88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языка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(учёных,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писателях,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поэтах,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художниках,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композиторах,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музыкантах,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спортсменах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т.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д.);</w:t>
      </w:r>
    </w:p>
    <w:p w14:paraId="676B3A9D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оказывать</w:t>
      </w:r>
      <w:r w:rsidRPr="00335F88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помощь</w:t>
      </w:r>
      <w:r w:rsidRPr="00335F88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зарубежным</w:t>
      </w:r>
      <w:r w:rsidRPr="00335F88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гостям</w:t>
      </w:r>
      <w:r w:rsidRPr="00335F88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ситуациях</w:t>
      </w:r>
      <w:r w:rsidRPr="00335F88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повседневного</w:t>
      </w:r>
      <w:r w:rsidRPr="00335F88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общения</w:t>
      </w:r>
      <w:r w:rsidRPr="00335F88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(объяснить</w:t>
      </w:r>
      <w:r w:rsidRPr="00335F88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местонахождение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объекта,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сообщить возможный</w:t>
      </w:r>
      <w:r w:rsidRPr="00335F88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маршрут,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уточнить часы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работы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т.</w:t>
      </w:r>
      <w:r w:rsidRPr="00335F88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д.).</w:t>
      </w:r>
    </w:p>
    <w:p w14:paraId="17B49139" w14:textId="77777777" w:rsidR="00335F88" w:rsidRPr="00335F88" w:rsidRDefault="00335F88" w:rsidP="00335F88">
      <w:pPr>
        <w:pStyle w:val="2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КОМПЕНСАТОРНЫЕ</w:t>
      </w:r>
      <w:r w:rsidRPr="00335F88">
        <w:rPr>
          <w:rFonts w:ascii="Times New Roman" w:hAnsi="Times New Roman"/>
          <w:color w:val="auto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УМЕНИЯ</w:t>
      </w:r>
    </w:p>
    <w:p w14:paraId="0533F8AC" w14:textId="77777777" w:rsidR="00335F88" w:rsidRPr="00335F88" w:rsidRDefault="00335F88" w:rsidP="00335F88">
      <w:pPr>
        <w:pStyle w:val="af"/>
        <w:spacing w:after="0" w:line="240" w:lineRule="auto"/>
        <w:ind w:right="139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Использование при чтении и аудировании языковой, в том числе контекстуальной, догадки; при говорении 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письме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перифраз/толкование,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синонимические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средства,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описание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предмета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вместо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его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названия;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непосредственном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общении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догадываться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значении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незнакомых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слов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помощью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используемых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собеседником жестов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мимики.</w:t>
      </w:r>
    </w:p>
    <w:p w14:paraId="35D7A478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Переспрашивать,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просить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повторить,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уточняя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значение</w:t>
      </w:r>
      <w:r w:rsidRPr="00335F88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незнакомых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слов.</w:t>
      </w:r>
    </w:p>
    <w:p w14:paraId="2CCD5C19" w14:textId="77777777" w:rsidR="00335F88" w:rsidRPr="00335F88" w:rsidRDefault="00335F88" w:rsidP="00335F88">
      <w:pPr>
        <w:pStyle w:val="af"/>
        <w:tabs>
          <w:tab w:val="left" w:pos="1952"/>
          <w:tab w:val="left" w:pos="3409"/>
          <w:tab w:val="left" w:pos="3831"/>
          <w:tab w:val="left" w:pos="5208"/>
          <w:tab w:val="left" w:pos="6671"/>
          <w:tab w:val="left" w:pos="7203"/>
          <w:tab w:val="left" w:pos="8470"/>
          <w:tab w:val="left" w:pos="9644"/>
        </w:tabs>
        <w:spacing w:after="0" w:line="240" w:lineRule="auto"/>
        <w:ind w:right="134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Использование в качестве опоры при порождении собственных высказываний ключевых слов, плана.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Игнорирование</w:t>
      </w:r>
      <w:r w:rsidRPr="00335F88">
        <w:rPr>
          <w:rFonts w:ascii="Times New Roman" w:hAnsi="Times New Roman"/>
          <w:sz w:val="24"/>
          <w:szCs w:val="24"/>
          <w:lang w:val="ru-RU"/>
        </w:rPr>
        <w:tab/>
        <w:t>информации,</w:t>
      </w:r>
      <w:r w:rsidRPr="00335F88">
        <w:rPr>
          <w:rFonts w:ascii="Times New Roman" w:hAnsi="Times New Roman"/>
          <w:sz w:val="24"/>
          <w:szCs w:val="24"/>
          <w:lang w:val="ru-RU"/>
        </w:rPr>
        <w:tab/>
        <w:t>не</w:t>
      </w:r>
      <w:r w:rsidRPr="00335F88">
        <w:rPr>
          <w:rFonts w:ascii="Times New Roman" w:hAnsi="Times New Roman"/>
          <w:sz w:val="24"/>
          <w:szCs w:val="24"/>
          <w:lang w:val="ru-RU"/>
        </w:rPr>
        <w:tab/>
        <w:t>являющейся</w:t>
      </w:r>
      <w:r w:rsidRPr="00335F88">
        <w:rPr>
          <w:rFonts w:ascii="Times New Roman" w:hAnsi="Times New Roman"/>
          <w:sz w:val="24"/>
          <w:szCs w:val="24"/>
          <w:lang w:val="ru-RU"/>
        </w:rPr>
        <w:tab/>
        <w:t>необходимой</w:t>
      </w:r>
      <w:r w:rsidRPr="00335F88">
        <w:rPr>
          <w:rFonts w:ascii="Times New Roman" w:hAnsi="Times New Roman"/>
          <w:sz w:val="24"/>
          <w:szCs w:val="24"/>
          <w:lang w:val="ru-RU"/>
        </w:rPr>
        <w:tab/>
        <w:t>для</w:t>
      </w:r>
      <w:r w:rsidRPr="00335F88">
        <w:rPr>
          <w:rFonts w:ascii="Times New Roman" w:hAnsi="Times New Roman"/>
          <w:sz w:val="24"/>
          <w:szCs w:val="24"/>
          <w:lang w:val="ru-RU"/>
        </w:rPr>
        <w:tab/>
        <w:t>понимания</w:t>
      </w:r>
      <w:r w:rsidRPr="00335F88">
        <w:rPr>
          <w:rFonts w:ascii="Times New Roman" w:hAnsi="Times New Roman"/>
          <w:sz w:val="24"/>
          <w:szCs w:val="24"/>
          <w:lang w:val="ru-RU"/>
        </w:rPr>
        <w:tab/>
        <w:t>основного</w:t>
      </w:r>
      <w:r w:rsidRPr="00335F88">
        <w:rPr>
          <w:rFonts w:ascii="Times New Roman" w:hAnsi="Times New Roman"/>
          <w:sz w:val="24"/>
          <w:szCs w:val="24"/>
          <w:lang w:val="ru-RU"/>
        </w:rPr>
        <w:tab/>
        <w:t>содержания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прочитанного/прослушанного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текста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или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для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нахождения в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тексте</w:t>
      </w:r>
      <w:r w:rsidRPr="00335F8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запрашиваемой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информации.</w:t>
      </w:r>
    </w:p>
    <w:p w14:paraId="5D52F004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Сравнение (в том числе установление основания для сравнения) объектов, явлений, процессов, их элементов и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основных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функций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рамках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изученной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тематики.</w:t>
      </w:r>
    </w:p>
    <w:p w14:paraId="51CEA77D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FFC3EAC" w14:textId="223D51A8" w:rsidR="00335F88" w:rsidRPr="00335F88" w:rsidRDefault="00335F88" w:rsidP="00335F88">
      <w:pPr>
        <w:pStyle w:val="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35F88">
        <w:rPr>
          <w:rFonts w:ascii="Times New Roman" w:hAnsi="Times New Roman"/>
          <w:noProof/>
          <w:color w:val="auto"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70D0C55F" wp14:editId="43A4BEED">
                <wp:simplePos x="0" y="0"/>
                <wp:positionH relativeFrom="page">
                  <wp:posOffset>530860</wp:posOffset>
                </wp:positionH>
                <wp:positionV relativeFrom="paragraph">
                  <wp:posOffset>237490</wp:posOffset>
                </wp:positionV>
                <wp:extent cx="6692900" cy="8890"/>
                <wp:effectExtent l="0" t="0" r="0" b="2540"/>
                <wp:wrapTopAndBottom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671D53" id="Прямоугольник 19" o:spid="_x0000_s1026" style="position:absolute;margin-left:41.8pt;margin-top:18.7pt;width:527pt;height:.7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ПЛАНИРУЕМЫЕ</w:t>
      </w:r>
      <w:r w:rsidRPr="00335F88">
        <w:rPr>
          <w:rFonts w:ascii="Times New Roman" w:hAnsi="Times New Roman"/>
          <w:color w:val="auto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ОБРАЗОВАТЕЛЬНЫЕ</w:t>
      </w:r>
      <w:r w:rsidRPr="00335F88">
        <w:rPr>
          <w:rFonts w:ascii="Times New Roman" w:hAnsi="Times New Roman"/>
          <w:color w:val="auto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РЕЗУЛЬТАТЫ</w:t>
      </w:r>
    </w:p>
    <w:p w14:paraId="0AFD4BA4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324B8F7F" w14:textId="77777777" w:rsidR="00335F88" w:rsidRPr="00335F88" w:rsidRDefault="00335F88" w:rsidP="00335F88">
      <w:pPr>
        <w:pStyle w:val="af"/>
        <w:spacing w:after="0" w:line="240" w:lineRule="auto"/>
        <w:ind w:right="149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Изучение английского языка в 9 классе направлено на достижение обучающимися личностных, метапредметных</w:t>
      </w:r>
      <w:r w:rsidRPr="00335F88">
        <w:rPr>
          <w:rFonts w:ascii="Times New Roman" w:hAnsi="Times New Roman"/>
          <w:spacing w:val="-53"/>
          <w:sz w:val="24"/>
          <w:szCs w:val="24"/>
          <w:lang w:val="ru-RU"/>
        </w:rPr>
        <w:t xml:space="preserve">   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предметных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результатов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освоения учебного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предмета.</w:t>
      </w:r>
    </w:p>
    <w:p w14:paraId="17CCC877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6334217" w14:textId="77777777" w:rsidR="00335F88" w:rsidRPr="00335F88" w:rsidRDefault="00335F88" w:rsidP="00335F88">
      <w:pPr>
        <w:pStyle w:val="2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ЛИЧНОСТНЫЕ</w:t>
      </w:r>
      <w:r w:rsidRPr="00335F88"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РЕЗУЛЬТАТЫ</w:t>
      </w:r>
    </w:p>
    <w:p w14:paraId="177B436D" w14:textId="77777777" w:rsidR="00335F88" w:rsidRPr="00335F88" w:rsidRDefault="00335F88" w:rsidP="00335F88">
      <w:pPr>
        <w:pStyle w:val="af"/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Личностные результаты освоения программы основного общего образования достигаются в единстве учебной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воспитательной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Организации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традиционными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российскими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социокультурными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духовно-нравственными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ценностями,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принятыми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обществе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правилами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нормами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поведения,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способствуют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процессам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самопознания,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самовоспитания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саморазвития,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формирования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внутренней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позиции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личности.</w:t>
      </w:r>
    </w:p>
    <w:p w14:paraId="6ED6629E" w14:textId="77777777" w:rsidR="00335F88" w:rsidRPr="00335F88" w:rsidRDefault="00335F88" w:rsidP="00335F88">
      <w:pPr>
        <w:pStyle w:val="af"/>
        <w:spacing w:after="0" w:line="240" w:lineRule="auto"/>
        <w:ind w:right="150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b/>
          <w:sz w:val="24"/>
          <w:szCs w:val="24"/>
          <w:lang w:val="ru-RU"/>
        </w:rPr>
        <w:t xml:space="preserve">Личностные результаты </w:t>
      </w:r>
      <w:r w:rsidRPr="00335F88">
        <w:rPr>
          <w:rFonts w:ascii="Times New Roman" w:hAnsi="Times New Roman"/>
          <w:sz w:val="24"/>
          <w:szCs w:val="24"/>
          <w:lang w:val="ru-RU"/>
        </w:rPr>
        <w:t>освоения программы основного общего образования должны отражать готовность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обучающихся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руководствоваться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системой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позитивных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ценностных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ориентаций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расширение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опыта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 ее основе 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процессе реализации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основных направлений воспитательной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деятельности,</w:t>
      </w:r>
      <w:r w:rsidRPr="00335F88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том числе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части:</w:t>
      </w:r>
    </w:p>
    <w:p w14:paraId="3192462E" w14:textId="77777777" w:rsidR="00335F88" w:rsidRPr="00335F88" w:rsidRDefault="00335F88" w:rsidP="00335F88">
      <w:pPr>
        <w:pStyle w:val="af"/>
        <w:spacing w:after="0" w:line="240" w:lineRule="auto"/>
        <w:ind w:right="134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b/>
          <w:i/>
          <w:sz w:val="24"/>
          <w:szCs w:val="24"/>
          <w:lang w:val="ru-RU"/>
        </w:rPr>
        <w:t>гражданского</w:t>
      </w:r>
      <w:r w:rsidRPr="00335F88">
        <w:rPr>
          <w:rFonts w:ascii="Times New Roman" w:hAnsi="Times New Roman"/>
          <w:b/>
          <w:i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b/>
          <w:i/>
          <w:sz w:val="24"/>
          <w:szCs w:val="24"/>
          <w:lang w:val="ru-RU"/>
        </w:rPr>
        <w:t>воспитания</w:t>
      </w:r>
      <w:r w:rsidRPr="00335F88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335F88">
        <w:rPr>
          <w:rFonts w:ascii="Times New Roman" w:hAnsi="Times New Roman"/>
          <w:sz w:val="24"/>
          <w:szCs w:val="24"/>
          <w:lang w:val="ru-RU"/>
        </w:rPr>
        <w:t>готовность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выполнению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обязанностей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гражданина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реализации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его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прав,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уважение</w:t>
      </w:r>
      <w:r w:rsidRPr="00335F8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прав,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свобод и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законных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интересов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других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людей;</w:t>
      </w:r>
    </w:p>
    <w:p w14:paraId="539B1313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активное</w:t>
      </w:r>
      <w:r w:rsidRPr="00335F88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участие</w:t>
      </w:r>
      <w:r w:rsidRPr="00335F88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 жизни семьи,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Организации,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местного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сообщества,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родного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края,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страны;</w:t>
      </w:r>
    </w:p>
    <w:p w14:paraId="7F379ADD" w14:textId="77777777" w:rsidR="00335F88" w:rsidRPr="00335F88" w:rsidRDefault="00335F88" w:rsidP="00335F88">
      <w:pPr>
        <w:pStyle w:val="af"/>
        <w:spacing w:after="0" w:line="240" w:lineRule="auto"/>
        <w:ind w:right="156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жизни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человека;</w:t>
      </w:r>
    </w:p>
    <w:p w14:paraId="133CFDC2" w14:textId="77777777" w:rsidR="00335F88" w:rsidRPr="00335F88" w:rsidRDefault="00335F88" w:rsidP="00335F88">
      <w:pPr>
        <w:pStyle w:val="af"/>
        <w:spacing w:after="0" w:line="240" w:lineRule="auto"/>
        <w:ind w:right="144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межличностных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отношений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поликультурном и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многоконфессиональном обществе;</w:t>
      </w:r>
    </w:p>
    <w:p w14:paraId="13753F3A" w14:textId="77777777" w:rsidR="00335F88" w:rsidRPr="00335F88" w:rsidRDefault="00335F88" w:rsidP="00335F88">
      <w:pPr>
        <w:pStyle w:val="af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представление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 способах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противодействия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коррупции;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готовность к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разнообразной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совместной</w:t>
      </w:r>
      <w:r w:rsidRPr="00335F88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деятельности,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стремление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</w:t>
      </w:r>
      <w:r w:rsidRPr="00335F88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взаимопониманию</w:t>
      </w:r>
      <w:r w:rsidRPr="00335F88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взаимопомощи,</w:t>
      </w:r>
      <w:r w:rsidRPr="00335F88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активное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участие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школьном</w:t>
      </w:r>
      <w:r w:rsidRPr="00335F88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самоуправлении;</w:t>
      </w:r>
      <w:r w:rsidRPr="00335F88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готовность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 участию в гуманитарной деятельности (</w:t>
      </w:r>
      <w:proofErr w:type="spellStart"/>
      <w:r w:rsidRPr="00335F88">
        <w:rPr>
          <w:rFonts w:ascii="Times New Roman" w:hAnsi="Times New Roman"/>
          <w:sz w:val="24"/>
          <w:szCs w:val="24"/>
          <w:lang w:val="ru-RU"/>
        </w:rPr>
        <w:t>волонтёрство</w:t>
      </w:r>
      <w:proofErr w:type="spellEnd"/>
      <w:r w:rsidRPr="00335F88">
        <w:rPr>
          <w:rFonts w:ascii="Times New Roman" w:hAnsi="Times New Roman"/>
          <w:sz w:val="24"/>
          <w:szCs w:val="24"/>
          <w:lang w:val="ru-RU"/>
        </w:rPr>
        <w:t>, помощь людям, нуждающимся в ней).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b/>
          <w:i/>
          <w:sz w:val="24"/>
          <w:szCs w:val="24"/>
          <w:lang w:val="ru-RU"/>
        </w:rPr>
        <w:t>патриотического</w:t>
      </w:r>
      <w:r w:rsidRPr="00335F88">
        <w:rPr>
          <w:rFonts w:ascii="Times New Roman" w:hAnsi="Times New Roman"/>
          <w:b/>
          <w:i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b/>
          <w:i/>
          <w:sz w:val="24"/>
          <w:szCs w:val="24"/>
          <w:lang w:val="ru-RU"/>
        </w:rPr>
        <w:t>воспитания</w:t>
      </w:r>
      <w:r w:rsidRPr="00335F88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335F88">
        <w:rPr>
          <w:rFonts w:ascii="Times New Roman" w:hAnsi="Times New Roman"/>
          <w:sz w:val="24"/>
          <w:szCs w:val="24"/>
          <w:lang w:val="ru-RU"/>
        </w:rPr>
        <w:t>осознание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российской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гражданской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идентичности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поликультурном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многоконфессиональном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обществе,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проявление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интереса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познанию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родного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языка,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истории,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культуры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Российской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Федерации,</w:t>
      </w:r>
      <w:r w:rsidRPr="00335F88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своего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края,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народов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России;</w:t>
      </w:r>
    </w:p>
    <w:p w14:paraId="14074D3E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ценностное</w:t>
      </w:r>
      <w:r w:rsidRPr="00335F88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отношение</w:t>
      </w:r>
      <w:r w:rsidRPr="00335F88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</w:t>
      </w:r>
      <w:r w:rsidRPr="00335F88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достижениям</w:t>
      </w:r>
      <w:r w:rsidRPr="00335F88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своей</w:t>
      </w:r>
      <w:r w:rsidRPr="00335F8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Родины</w:t>
      </w:r>
      <w:r w:rsidRPr="00335F88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—</w:t>
      </w:r>
      <w:r w:rsidRPr="00335F8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России,</w:t>
      </w:r>
      <w:r w:rsidRPr="00335F88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</w:t>
      </w:r>
      <w:r w:rsidRPr="00335F88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науке,</w:t>
      </w:r>
      <w:r w:rsidRPr="00335F88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искусству,</w:t>
      </w:r>
      <w:r w:rsidRPr="00335F88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спорту,</w:t>
      </w:r>
      <w:r w:rsidRPr="00335F88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технологиям,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боевым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подвигам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трудовым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достижениям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народа;</w:t>
      </w:r>
    </w:p>
    <w:p w14:paraId="772B0DB3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уважение</w:t>
      </w:r>
      <w:r w:rsidRPr="00335F88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</w:t>
      </w:r>
      <w:r w:rsidRPr="00335F88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символам</w:t>
      </w:r>
      <w:r w:rsidRPr="00335F88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России,</w:t>
      </w:r>
      <w:r w:rsidRPr="00335F88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государственным</w:t>
      </w:r>
      <w:r w:rsidRPr="00335F88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праздникам,</w:t>
      </w:r>
      <w:r w:rsidRPr="00335F88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историческому</w:t>
      </w:r>
      <w:r w:rsidRPr="00335F88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природному</w:t>
      </w:r>
      <w:r w:rsidRPr="00335F88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наследию</w:t>
      </w:r>
      <w:r w:rsidRPr="00335F88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памятникам,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традициям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разных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народов,</w:t>
      </w:r>
      <w:r w:rsidRPr="00335F88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проживающих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родной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стране.</w:t>
      </w:r>
    </w:p>
    <w:p w14:paraId="49B9857C" w14:textId="77777777" w:rsidR="00335F88" w:rsidRPr="00335F88" w:rsidRDefault="00335F88" w:rsidP="00335F88">
      <w:pPr>
        <w:spacing w:after="0" w:line="240" w:lineRule="auto"/>
        <w:ind w:left="284" w:right="146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>духовно-нравственного воспитания</w:t>
      </w:r>
      <w:r w:rsidRPr="00335F88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335F88">
        <w:rPr>
          <w:rFonts w:ascii="Times New Roman" w:hAnsi="Times New Roman"/>
          <w:sz w:val="24"/>
          <w:szCs w:val="24"/>
          <w:lang w:val="ru-RU"/>
        </w:rPr>
        <w:t>ориентация на моральные ценности и нормы в ситуациях нравственного</w:t>
      </w:r>
      <w:r w:rsidRPr="00335F88">
        <w:rPr>
          <w:rFonts w:ascii="Times New Roman" w:hAnsi="Times New Roman"/>
          <w:spacing w:val="-5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выбора;</w:t>
      </w:r>
    </w:p>
    <w:p w14:paraId="6D42D0D1" w14:textId="77777777" w:rsidR="00335F88" w:rsidRPr="00335F88" w:rsidRDefault="00335F88" w:rsidP="00335F88">
      <w:pPr>
        <w:pStyle w:val="af"/>
        <w:spacing w:after="0" w:line="240" w:lineRule="auto"/>
        <w:ind w:right="150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готовность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оценивать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свое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поведение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поступки,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поведение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поступки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других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людей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позиции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нравственных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правовых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норм с учетом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осознания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последствий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поступков;</w:t>
      </w:r>
    </w:p>
    <w:p w14:paraId="3751DBE9" w14:textId="77777777" w:rsidR="00335F88" w:rsidRPr="00335F88" w:rsidRDefault="00335F88" w:rsidP="00335F88">
      <w:pPr>
        <w:pStyle w:val="af"/>
        <w:spacing w:after="0" w:line="240" w:lineRule="auto"/>
        <w:ind w:right="153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активное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неприятие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асоциальных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поступков,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свобода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ответственность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личности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условиях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индивидуального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общественного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пространства.</w:t>
      </w:r>
    </w:p>
    <w:p w14:paraId="5A6E4865" w14:textId="77777777" w:rsidR="00335F88" w:rsidRPr="00335F88" w:rsidRDefault="00335F88" w:rsidP="00335F88">
      <w:pPr>
        <w:pStyle w:val="af"/>
        <w:spacing w:after="0" w:line="240" w:lineRule="auto"/>
        <w:ind w:right="152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b/>
          <w:i/>
          <w:sz w:val="24"/>
          <w:szCs w:val="24"/>
          <w:lang w:val="ru-RU"/>
        </w:rPr>
        <w:t>эстетического воспитания</w:t>
      </w:r>
      <w:r w:rsidRPr="00335F88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335F88">
        <w:rPr>
          <w:rFonts w:ascii="Times New Roman" w:hAnsi="Times New Roman"/>
          <w:sz w:val="24"/>
          <w:szCs w:val="24"/>
          <w:lang w:val="ru-RU"/>
        </w:rPr>
        <w:t>восприимчивость к разным видам искусства, традициям и творчеству своего 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других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народов,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понимание эмоционального воздействия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искусства;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осознание важности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художественной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культуры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как средства</w:t>
      </w:r>
      <w:r w:rsidRPr="00335F88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коммуникации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самовыражения;</w:t>
      </w:r>
    </w:p>
    <w:p w14:paraId="53DC20DC" w14:textId="77777777" w:rsidR="00335F88" w:rsidRPr="00335F88" w:rsidRDefault="00335F88" w:rsidP="00335F88">
      <w:pPr>
        <w:pStyle w:val="af"/>
        <w:spacing w:after="0" w:line="240" w:lineRule="auto"/>
        <w:ind w:right="147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понимание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ценности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отечественного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мирового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искусства,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роли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этнических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культурных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традиций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народного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творчества;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стремление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самовыражению в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разных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видах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искусства.</w:t>
      </w:r>
    </w:p>
    <w:p w14:paraId="3EE56D6A" w14:textId="77777777" w:rsidR="00335F88" w:rsidRPr="00335F88" w:rsidRDefault="00335F88" w:rsidP="00335F88">
      <w:pPr>
        <w:spacing w:after="0" w:line="240" w:lineRule="auto"/>
        <w:ind w:left="284" w:right="134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b/>
          <w:i/>
          <w:sz w:val="24"/>
          <w:szCs w:val="24"/>
          <w:lang w:val="ru-RU"/>
        </w:rPr>
        <w:t>физического воспитания,</w:t>
      </w:r>
      <w:r w:rsidRPr="00335F88">
        <w:rPr>
          <w:rFonts w:ascii="Times New Roman" w:hAnsi="Times New Roman"/>
          <w:b/>
          <w:i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b/>
          <w:i/>
          <w:sz w:val="24"/>
          <w:szCs w:val="24"/>
          <w:lang w:val="ru-RU"/>
        </w:rPr>
        <w:t>формирования</w:t>
      </w:r>
      <w:r w:rsidRPr="00335F88">
        <w:rPr>
          <w:rFonts w:ascii="Times New Roman" w:hAnsi="Times New Roman"/>
          <w:b/>
          <w:i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b/>
          <w:i/>
          <w:sz w:val="24"/>
          <w:szCs w:val="24"/>
          <w:lang w:val="ru-RU"/>
        </w:rPr>
        <w:t>культуры</w:t>
      </w:r>
      <w:r w:rsidRPr="00335F88">
        <w:rPr>
          <w:rFonts w:ascii="Times New Roman" w:hAnsi="Times New Roman"/>
          <w:b/>
          <w:i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b/>
          <w:i/>
          <w:sz w:val="24"/>
          <w:szCs w:val="24"/>
          <w:lang w:val="ru-RU"/>
        </w:rPr>
        <w:t>здоровья и</w:t>
      </w:r>
      <w:r w:rsidRPr="00335F88">
        <w:rPr>
          <w:rFonts w:ascii="Times New Roman" w:hAnsi="Times New Roman"/>
          <w:b/>
          <w:i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b/>
          <w:i/>
          <w:sz w:val="24"/>
          <w:szCs w:val="24"/>
          <w:lang w:val="ru-RU"/>
        </w:rPr>
        <w:t>эмоционального</w:t>
      </w:r>
      <w:r w:rsidRPr="00335F88">
        <w:rPr>
          <w:rFonts w:ascii="Times New Roman" w:hAnsi="Times New Roman"/>
          <w:b/>
          <w:i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b/>
          <w:i/>
          <w:sz w:val="24"/>
          <w:szCs w:val="24"/>
          <w:lang w:val="ru-RU"/>
        </w:rPr>
        <w:t>благополучия</w:t>
      </w:r>
      <w:r w:rsidRPr="00335F88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335F88">
        <w:rPr>
          <w:rFonts w:ascii="Times New Roman" w:hAnsi="Times New Roman"/>
          <w:sz w:val="24"/>
          <w:szCs w:val="24"/>
          <w:lang w:val="ru-RU"/>
        </w:rPr>
        <w:t>осознание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ценности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жизни;</w:t>
      </w:r>
    </w:p>
    <w:p w14:paraId="02A35F04" w14:textId="77777777" w:rsidR="00335F88" w:rsidRPr="00335F88" w:rsidRDefault="00335F88" w:rsidP="00335F88">
      <w:pPr>
        <w:pStyle w:val="af"/>
        <w:spacing w:after="0" w:line="240" w:lineRule="auto"/>
        <w:ind w:right="139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ответственное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отношение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своему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здоровью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установка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здоровый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образ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жизни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(здоровое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питание,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соблюдение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гигиенических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правил,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сбалансированный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режим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занятий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отдыха,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регулярная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физическая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активность);</w:t>
      </w:r>
    </w:p>
    <w:p w14:paraId="5080D852" w14:textId="77777777" w:rsidR="00335F88" w:rsidRPr="00335F88" w:rsidRDefault="00335F88" w:rsidP="00335F88">
      <w:pPr>
        <w:pStyle w:val="af"/>
        <w:spacing w:after="0" w:line="240" w:lineRule="auto"/>
        <w:ind w:right="153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форм вреда</w:t>
      </w:r>
      <w:r w:rsidRPr="00335F88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для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физического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психического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здоровья;</w:t>
      </w:r>
    </w:p>
    <w:p w14:paraId="79F7A0A6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соблюдение</w:t>
      </w:r>
      <w:r w:rsidRPr="00335F88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правил</w:t>
      </w:r>
      <w:r w:rsidRPr="00335F8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безопасности,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 том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числе</w:t>
      </w:r>
      <w:r w:rsidRPr="00335F88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навыков безопасного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поведения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 интернет-среде;</w:t>
      </w:r>
    </w:p>
    <w:p w14:paraId="2BDAEF80" w14:textId="77777777" w:rsidR="00335F88" w:rsidRPr="00335F88" w:rsidRDefault="00335F88" w:rsidP="00335F88">
      <w:pPr>
        <w:pStyle w:val="af"/>
        <w:spacing w:after="0" w:line="240" w:lineRule="auto"/>
        <w:ind w:right="150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способность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адаптироваться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стрессовым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ситуациям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меняющимся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социальным,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информационным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природным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условиям,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том числе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осмысляя собственный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опыт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выстраивая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дальнейшие</w:t>
      </w:r>
      <w:r w:rsidRPr="00335F8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цели;</w:t>
      </w:r>
    </w:p>
    <w:p w14:paraId="0922CA42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умение</w:t>
      </w:r>
      <w:r w:rsidRPr="00335F88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принимать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себя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других,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не</w:t>
      </w:r>
      <w:r w:rsidRPr="00335F88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осуждая;</w:t>
      </w:r>
    </w:p>
    <w:p w14:paraId="16B607C4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умение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осознавать</w:t>
      </w:r>
      <w:r w:rsidRPr="00335F88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эмоциональное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состояние</w:t>
      </w:r>
      <w:r w:rsidRPr="00335F88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себя</w:t>
      </w:r>
      <w:r w:rsidRPr="00335F88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других,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умение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управлять</w:t>
      </w:r>
      <w:r w:rsidRPr="00335F88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собственным</w:t>
      </w:r>
      <w:r w:rsidRPr="00335F88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эмоциональным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состоянием;</w:t>
      </w:r>
    </w:p>
    <w:p w14:paraId="6054B01C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b/>
          <w:i/>
          <w:sz w:val="24"/>
          <w:szCs w:val="24"/>
          <w:lang w:val="ru-RU"/>
        </w:rPr>
        <w:t>трудового</w:t>
      </w:r>
      <w:r w:rsidRPr="00335F88">
        <w:rPr>
          <w:rFonts w:ascii="Times New Roman" w:hAnsi="Times New Roman"/>
          <w:b/>
          <w:i/>
          <w:spacing w:val="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b/>
          <w:i/>
          <w:sz w:val="24"/>
          <w:szCs w:val="24"/>
          <w:lang w:val="ru-RU"/>
        </w:rPr>
        <w:t>воспитания</w:t>
      </w:r>
      <w:r w:rsidRPr="00335F88">
        <w:rPr>
          <w:rFonts w:ascii="Times New Roman" w:hAnsi="Times New Roman"/>
          <w:b/>
          <w:sz w:val="24"/>
          <w:szCs w:val="24"/>
          <w:lang w:val="ru-RU"/>
        </w:rPr>
        <w:t>:</w:t>
      </w:r>
      <w:r w:rsidRPr="00335F88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установка</w:t>
      </w:r>
      <w:r w:rsidRPr="00335F88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</w:t>
      </w:r>
      <w:r w:rsidRPr="00335F88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активное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участие</w:t>
      </w:r>
      <w:r w:rsidRPr="00335F88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решении</w:t>
      </w:r>
      <w:r w:rsidRPr="00335F88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практических</w:t>
      </w:r>
      <w:r w:rsidRPr="00335F88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задач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(в</w:t>
      </w:r>
      <w:r w:rsidRPr="00335F88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рамках</w:t>
      </w:r>
      <w:r w:rsidRPr="00335F88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семьи,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Организации,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города,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края)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технологической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социальной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направленности,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способность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инициировать,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планировать</w:t>
      </w:r>
      <w:r w:rsidRPr="00335F88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выполнять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такого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рода</w:t>
      </w:r>
      <w:r w:rsidRPr="00335F88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деятельность;</w:t>
      </w:r>
    </w:p>
    <w:p w14:paraId="2BF50E12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интерес к практическому изучению профессий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труда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различного рода,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том числе на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основе применения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изучаемого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предметного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знания;</w:t>
      </w:r>
    </w:p>
    <w:p w14:paraId="73299197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осознание</w:t>
      </w:r>
      <w:r w:rsidRPr="00335F88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важности</w:t>
      </w:r>
      <w:r w:rsidRPr="00335F88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обучения</w:t>
      </w:r>
      <w:r w:rsidRPr="00335F88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</w:t>
      </w:r>
      <w:r w:rsidRPr="00335F88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протяжении</w:t>
      </w:r>
      <w:r w:rsidRPr="00335F88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всей</w:t>
      </w:r>
      <w:r w:rsidRPr="00335F88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жизни</w:t>
      </w:r>
      <w:r w:rsidRPr="00335F88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для</w:t>
      </w:r>
      <w:r w:rsidRPr="00335F88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успешной</w:t>
      </w:r>
      <w:r w:rsidRPr="00335F88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профессиональной</w:t>
      </w:r>
      <w:r w:rsidRPr="00335F88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335F88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развитие</w:t>
      </w:r>
      <w:r w:rsidRPr="00335F8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необходимых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умений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для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этого;</w:t>
      </w:r>
    </w:p>
    <w:p w14:paraId="1CC351E2" w14:textId="77777777" w:rsidR="00335F88" w:rsidRPr="00335F88" w:rsidRDefault="00335F88" w:rsidP="00335F88">
      <w:pPr>
        <w:pStyle w:val="af"/>
        <w:spacing w:after="0" w:line="240" w:lineRule="auto"/>
        <w:ind w:right="136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готовность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адаптироваться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профессиональной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среде;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уважение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труду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результатам</w:t>
      </w:r>
      <w:r w:rsidRPr="00335F88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трудовой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деятельности;</w:t>
      </w:r>
      <w:r w:rsidRPr="00335F88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осознанный</w:t>
      </w:r>
      <w:r w:rsidRPr="00335F88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выбор</w:t>
      </w:r>
      <w:r w:rsidRPr="00335F88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построение</w:t>
      </w:r>
      <w:r w:rsidRPr="00335F88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индивидуальной</w:t>
      </w:r>
      <w:r w:rsidRPr="00335F88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траектории</w:t>
      </w:r>
      <w:r w:rsidRPr="00335F88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образования</w:t>
      </w:r>
      <w:r w:rsidRPr="00335F88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жизненных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планов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учетом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личных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общественных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интересов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потребностей.</w:t>
      </w:r>
    </w:p>
    <w:p w14:paraId="0C2900AE" w14:textId="77777777" w:rsidR="00335F88" w:rsidRPr="00335F88" w:rsidRDefault="00335F88" w:rsidP="00335F88">
      <w:pPr>
        <w:pStyle w:val="af"/>
        <w:spacing w:after="0" w:line="240" w:lineRule="auto"/>
        <w:ind w:right="149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b/>
          <w:i/>
          <w:sz w:val="24"/>
          <w:szCs w:val="24"/>
          <w:lang w:val="ru-RU"/>
        </w:rPr>
        <w:t>экологического</w:t>
      </w:r>
      <w:r w:rsidRPr="00335F88">
        <w:rPr>
          <w:rFonts w:ascii="Times New Roman" w:hAnsi="Times New Roman"/>
          <w:b/>
          <w:i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b/>
          <w:i/>
          <w:sz w:val="24"/>
          <w:szCs w:val="24"/>
          <w:lang w:val="ru-RU"/>
        </w:rPr>
        <w:t>воспитания</w:t>
      </w:r>
      <w:r w:rsidRPr="00335F88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335F88">
        <w:rPr>
          <w:rFonts w:ascii="Times New Roman" w:hAnsi="Times New Roman"/>
          <w:sz w:val="24"/>
          <w:szCs w:val="24"/>
          <w:lang w:val="ru-RU"/>
        </w:rPr>
        <w:t>ориентация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применение знаний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из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социальных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естественных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наук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для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решения задач в области окружающей среды, планирования поступков и оценки их возможных последствий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для окружающей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среды;</w:t>
      </w:r>
    </w:p>
    <w:p w14:paraId="1C0BC1D2" w14:textId="77777777" w:rsidR="00335F88" w:rsidRPr="00335F88" w:rsidRDefault="00335F88" w:rsidP="00335F88">
      <w:pPr>
        <w:pStyle w:val="af"/>
        <w:spacing w:after="0" w:line="240" w:lineRule="auto"/>
        <w:ind w:right="157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повышение</w:t>
      </w:r>
      <w:r w:rsidRPr="00335F88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уровня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экологической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культуры, осознание</w:t>
      </w:r>
      <w:r w:rsidRPr="00335F88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глобального</w:t>
      </w:r>
      <w:r w:rsidRPr="00335F88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характера экологических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проблем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путей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решения;</w:t>
      </w:r>
    </w:p>
    <w:p w14:paraId="0A174805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активное</w:t>
      </w:r>
      <w:r w:rsidRPr="00335F88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неприятие</w:t>
      </w:r>
      <w:r w:rsidRPr="00335F88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действий,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приносящих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вред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окружающей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среде;</w:t>
      </w:r>
    </w:p>
    <w:p w14:paraId="3A329A2B" w14:textId="77777777" w:rsidR="00335F88" w:rsidRPr="00335F88" w:rsidRDefault="00335F88" w:rsidP="00335F88">
      <w:pPr>
        <w:pStyle w:val="af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осознание</w:t>
      </w:r>
      <w:r w:rsidRPr="00335F88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своей</w:t>
      </w:r>
      <w:r w:rsidRPr="00335F88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роли</w:t>
      </w:r>
      <w:r w:rsidRPr="00335F88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как</w:t>
      </w:r>
      <w:r w:rsidRPr="00335F88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гражданина</w:t>
      </w:r>
      <w:r w:rsidRPr="00335F88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потребителя</w:t>
      </w:r>
      <w:r w:rsidRPr="00335F88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условиях</w:t>
      </w:r>
      <w:r w:rsidRPr="00335F88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взаимосвязи</w:t>
      </w:r>
      <w:r w:rsidRPr="00335F88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природной,</w:t>
      </w:r>
      <w:r w:rsidRPr="00335F88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технологической</w:t>
      </w:r>
      <w:r w:rsidRPr="00335F88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социальной сред; готовность к участию в практической деятельности экологической направленности.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b/>
          <w:i/>
          <w:sz w:val="24"/>
          <w:szCs w:val="24"/>
          <w:lang w:val="ru-RU"/>
        </w:rPr>
        <w:t>ценности</w:t>
      </w:r>
      <w:r w:rsidRPr="00335F88">
        <w:rPr>
          <w:rFonts w:ascii="Times New Roman" w:hAnsi="Times New Roman"/>
          <w:b/>
          <w:i/>
          <w:spacing w:val="20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b/>
          <w:i/>
          <w:sz w:val="24"/>
          <w:szCs w:val="24"/>
          <w:lang w:val="ru-RU"/>
        </w:rPr>
        <w:t>научного</w:t>
      </w:r>
      <w:r w:rsidRPr="00335F88">
        <w:rPr>
          <w:rFonts w:ascii="Times New Roman" w:hAnsi="Times New Roman"/>
          <w:b/>
          <w:i/>
          <w:spacing w:val="2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b/>
          <w:i/>
          <w:sz w:val="24"/>
          <w:szCs w:val="24"/>
          <w:lang w:val="ru-RU"/>
        </w:rPr>
        <w:t>познания</w:t>
      </w:r>
      <w:r w:rsidRPr="00335F88">
        <w:rPr>
          <w:rFonts w:ascii="Times New Roman" w:hAnsi="Times New Roman"/>
          <w:b/>
          <w:sz w:val="24"/>
          <w:szCs w:val="24"/>
          <w:lang w:val="ru-RU"/>
        </w:rPr>
        <w:t>:</w:t>
      </w:r>
      <w:r w:rsidRPr="00335F88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ориентация</w:t>
      </w:r>
      <w:r w:rsidRPr="00335F88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335F88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</w:t>
      </w:r>
      <w:r w:rsidRPr="00335F88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современную</w:t>
      </w:r>
      <w:r w:rsidRPr="00335F88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систему</w:t>
      </w:r>
      <w:r w:rsidRPr="00335F88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научных</w:t>
      </w:r>
      <w:r w:rsidRPr="00335F88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представлений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</w:t>
      </w:r>
      <w:r w:rsidRPr="00335F88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основных</w:t>
      </w:r>
      <w:r w:rsidRPr="00335F88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закономерностях</w:t>
      </w:r>
      <w:r w:rsidRPr="00335F88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развития</w:t>
      </w:r>
      <w:r w:rsidRPr="00335F88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человека,</w:t>
      </w:r>
      <w:r w:rsidRPr="00335F88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природы</w:t>
      </w:r>
      <w:r w:rsidRPr="00335F88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общества,</w:t>
      </w:r>
      <w:r w:rsidRPr="00335F88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взаимосвязях</w:t>
      </w:r>
      <w:r w:rsidRPr="00335F88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человека</w:t>
      </w:r>
      <w:r w:rsidRPr="00335F88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</w:t>
      </w:r>
      <w:r w:rsidRPr="00335F88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природной</w:t>
      </w:r>
      <w:r w:rsidRPr="00335F88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социальной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средой;</w:t>
      </w:r>
    </w:p>
    <w:p w14:paraId="42513FDC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овладение</w:t>
      </w:r>
      <w:r w:rsidRPr="00335F88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языковой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 читательской культурой как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средством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познания</w:t>
      </w:r>
      <w:r w:rsidRPr="00335F8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мира;</w:t>
      </w:r>
    </w:p>
    <w:p w14:paraId="420BA567" w14:textId="77777777" w:rsidR="00335F88" w:rsidRPr="00335F88" w:rsidRDefault="00335F88" w:rsidP="00335F88">
      <w:pPr>
        <w:pStyle w:val="af"/>
        <w:spacing w:after="0" w:line="240" w:lineRule="auto"/>
        <w:ind w:right="134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овладение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основными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навыками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исследовательской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деятельности,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установка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осмысление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опыта,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наблюдений, поступков и стремление совершенствовать пути достижения индивидуального и коллективного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благополучия.</w:t>
      </w:r>
    </w:p>
    <w:p w14:paraId="3393A565" w14:textId="77777777" w:rsidR="00335F88" w:rsidRPr="00335F88" w:rsidRDefault="00335F88" w:rsidP="00335F88">
      <w:pPr>
        <w:pStyle w:val="31"/>
        <w:spacing w:before="0" w:line="240" w:lineRule="auto"/>
        <w:ind w:right="144"/>
        <w:jc w:val="both"/>
        <w:rPr>
          <w:rFonts w:ascii="Times New Roman" w:hAnsi="Times New Roman"/>
          <w:i/>
          <w:color w:val="auto"/>
          <w:sz w:val="24"/>
          <w:szCs w:val="24"/>
          <w:lang w:val="ru-RU"/>
        </w:rPr>
      </w:pP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Личностные</w:t>
      </w:r>
      <w:r w:rsidRPr="00335F88">
        <w:rPr>
          <w:rFonts w:ascii="Times New Roman" w:hAnsi="Times New Roman"/>
          <w:color w:val="auto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результаты,</w:t>
      </w:r>
      <w:r w:rsidRPr="00335F88">
        <w:rPr>
          <w:rFonts w:ascii="Times New Roman" w:hAnsi="Times New Roman"/>
          <w:color w:val="auto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обеспечивающие</w:t>
      </w:r>
      <w:r w:rsidRPr="00335F88">
        <w:rPr>
          <w:rFonts w:ascii="Times New Roman" w:hAnsi="Times New Roman"/>
          <w:color w:val="auto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адаптацию</w:t>
      </w:r>
      <w:r w:rsidRPr="00335F88">
        <w:rPr>
          <w:rFonts w:ascii="Times New Roman" w:hAnsi="Times New Roman"/>
          <w:color w:val="auto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обучающегося</w:t>
      </w:r>
      <w:r w:rsidRPr="00335F88">
        <w:rPr>
          <w:rFonts w:ascii="Times New Roman" w:hAnsi="Times New Roman"/>
          <w:color w:val="auto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к</w:t>
      </w:r>
      <w:r w:rsidRPr="00335F88">
        <w:rPr>
          <w:rFonts w:ascii="Times New Roman" w:hAnsi="Times New Roman"/>
          <w:color w:val="auto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изменяющимся</w:t>
      </w:r>
      <w:r w:rsidRPr="00335F88">
        <w:rPr>
          <w:rFonts w:ascii="Times New Roman" w:hAnsi="Times New Roman"/>
          <w:color w:val="auto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условиям</w:t>
      </w:r>
      <w:r w:rsidRPr="00335F88">
        <w:rPr>
          <w:rFonts w:ascii="Times New Roman" w:hAnsi="Times New Roman"/>
          <w:color w:val="auto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социальной</w:t>
      </w:r>
      <w:r w:rsidRPr="00335F88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color w:val="auto"/>
          <w:spacing w:val="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природной</w:t>
      </w:r>
      <w:r w:rsidRPr="00335F88">
        <w:rPr>
          <w:rFonts w:ascii="Times New Roman" w:hAnsi="Times New Roman"/>
          <w:color w:val="auto"/>
          <w:spacing w:val="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среды,</w:t>
      </w:r>
      <w:r w:rsidRPr="00335F88">
        <w:rPr>
          <w:rFonts w:ascii="Times New Roman" w:hAnsi="Times New Roman"/>
          <w:color w:val="auto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включают:</w:t>
      </w:r>
    </w:p>
    <w:p w14:paraId="423CE1D8" w14:textId="77777777" w:rsidR="00335F88" w:rsidRPr="00335F88" w:rsidRDefault="00335F88" w:rsidP="00335F88">
      <w:pPr>
        <w:pStyle w:val="af"/>
        <w:spacing w:after="0" w:line="240" w:lineRule="auto"/>
        <w:ind w:right="149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освоение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обучающимися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социального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опыта,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основных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социальных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ролей,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соответствующих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ведущей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возраста,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норм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правил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общественного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поведения,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форм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социальной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жизни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группах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lastRenderedPageBreak/>
        <w:t>сообществах,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включая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семью,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группы,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сформированные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профессиональной</w:t>
      </w:r>
      <w:r w:rsidRPr="00335F88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деятельности,</w:t>
      </w:r>
      <w:r w:rsidRPr="00335F88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а</w:t>
      </w:r>
      <w:r w:rsidRPr="00335F88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также 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рамках</w:t>
      </w:r>
      <w:r w:rsidRPr="00335F88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социального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взаимодействия</w:t>
      </w:r>
      <w:r w:rsidRPr="00335F88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</w:t>
      </w:r>
      <w:r w:rsidRPr="00335F88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людьми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из другой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культурной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среды;</w:t>
      </w:r>
    </w:p>
    <w:p w14:paraId="34B0E041" w14:textId="77777777" w:rsidR="00335F88" w:rsidRPr="00335F88" w:rsidRDefault="00335F88" w:rsidP="00335F88">
      <w:pPr>
        <w:pStyle w:val="af"/>
        <w:spacing w:after="0" w:line="240" w:lineRule="auto"/>
        <w:ind w:right="143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способность обучающихся во взаимодействии в условиях неопределенности, открытость опыту и знаниям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других;</w:t>
      </w:r>
    </w:p>
    <w:p w14:paraId="0097EDB7" w14:textId="77777777" w:rsidR="00335F88" w:rsidRPr="00335F88" w:rsidRDefault="00335F88" w:rsidP="00335F88">
      <w:pPr>
        <w:pStyle w:val="af"/>
        <w:spacing w:after="0" w:line="240" w:lineRule="auto"/>
        <w:ind w:right="146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способность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действовать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условиях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неопределенности,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повышать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уровень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своей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компетентности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через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практическую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деятельность,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том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числе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умение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учиться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других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людей,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осознавать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совместной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новые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знания,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навыки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компетенции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из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опыта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других;</w:t>
      </w:r>
    </w:p>
    <w:p w14:paraId="5F873FA0" w14:textId="77777777" w:rsidR="00335F88" w:rsidRPr="00335F88" w:rsidRDefault="00335F88" w:rsidP="00335F88">
      <w:pPr>
        <w:pStyle w:val="af"/>
        <w:spacing w:after="0" w:line="240" w:lineRule="auto"/>
        <w:ind w:right="145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навык выявления и связывания образов, способность формирования новых знаний, в том числе способность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формулировать идеи, понятия, гипотезы об объектах и явлениях, в том числе ранее неизвестных, осознавать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дефициты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собственных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знаний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компетентностей,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планировать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свое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развитие;</w:t>
      </w:r>
    </w:p>
    <w:p w14:paraId="62A0B52A" w14:textId="77777777" w:rsidR="00335F88" w:rsidRPr="00335F88" w:rsidRDefault="00335F88" w:rsidP="00335F88">
      <w:pPr>
        <w:pStyle w:val="af"/>
        <w:spacing w:after="0" w:line="240" w:lineRule="auto"/>
        <w:ind w:right="137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умение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распознавать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конкретные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примеры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понятия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характерным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признакам,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выполнять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операции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соответствии с определением и простейшими свойствами понятия, конкретизировать понятие примерами,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использовать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понятие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его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свойства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решении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задач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(далее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—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оперировать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понятиями),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также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оперировать терминами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представлениями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области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концепции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устойчивого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развития;</w:t>
      </w:r>
    </w:p>
    <w:p w14:paraId="4A5301F8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умение</w:t>
      </w:r>
      <w:r w:rsidRPr="00335F88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анализировать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выявлять взаимосвязи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природы,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общества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экономики;</w:t>
      </w:r>
    </w:p>
    <w:p w14:paraId="6D7F6EA4" w14:textId="77777777" w:rsidR="00335F88" w:rsidRPr="00335F88" w:rsidRDefault="00335F88" w:rsidP="00335F88">
      <w:pPr>
        <w:pStyle w:val="af"/>
        <w:spacing w:after="0" w:line="240" w:lineRule="auto"/>
        <w:ind w:right="148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умение оценивать свои действия с учетом влияния на окружающую среду, достижений целей и преодоления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вызовов,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возможных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глобальных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последствий;</w:t>
      </w:r>
    </w:p>
    <w:p w14:paraId="4CC48AD4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способность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обучающихся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осознавать</w:t>
      </w:r>
      <w:r w:rsidRPr="00335F8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стрессовую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ситуацию,</w:t>
      </w:r>
    </w:p>
    <w:p w14:paraId="2B0ECD98" w14:textId="77777777" w:rsidR="00335F88" w:rsidRPr="00335F88" w:rsidRDefault="00335F88" w:rsidP="00335F88">
      <w:pPr>
        <w:pStyle w:val="af"/>
        <w:spacing w:after="0" w:line="240" w:lineRule="auto"/>
        <w:ind w:right="147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оценивать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происходящие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изменения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последствия;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воспринимать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стрессовую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ситуацию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как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вызов,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требующий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контрмер;</w:t>
      </w:r>
    </w:p>
    <w:p w14:paraId="71F20D3E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оценивать</w:t>
      </w:r>
      <w:r w:rsidRPr="00335F8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ситуацию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стресса,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корректировать</w:t>
      </w:r>
      <w:r w:rsidRPr="00335F8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принимаемые</w:t>
      </w:r>
      <w:r w:rsidRPr="00335F88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решения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 действия;</w:t>
      </w:r>
    </w:p>
    <w:p w14:paraId="6DF2F93C" w14:textId="77777777" w:rsidR="00335F88" w:rsidRPr="00335F88" w:rsidRDefault="00335F88" w:rsidP="00335F88">
      <w:pPr>
        <w:pStyle w:val="af"/>
        <w:spacing w:after="0" w:line="240" w:lineRule="auto"/>
        <w:ind w:right="157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формулировать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оценивать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риски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последствия,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формировать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опыт,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уметь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находить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позитивное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произошедшей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ситуации;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быть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готовым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действовать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отсутствие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гарантий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успеха.</w:t>
      </w:r>
    </w:p>
    <w:p w14:paraId="1D505A6D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EA9C32B" w14:textId="77777777" w:rsidR="00335F88" w:rsidRPr="00335F88" w:rsidRDefault="00335F88" w:rsidP="00335F88">
      <w:pPr>
        <w:pStyle w:val="2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МЕТАПРЕДМЕТНЫЕ</w:t>
      </w:r>
      <w:r w:rsidRPr="00335F88"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РЕЗУЛЬТАТЫ</w:t>
      </w:r>
    </w:p>
    <w:p w14:paraId="41B10B9B" w14:textId="77777777" w:rsidR="00335F88" w:rsidRPr="00335F88" w:rsidRDefault="00335F88" w:rsidP="00335F88">
      <w:pPr>
        <w:pStyle w:val="af"/>
        <w:tabs>
          <w:tab w:val="left" w:pos="2125"/>
          <w:tab w:val="left" w:pos="3406"/>
          <w:tab w:val="left" w:pos="4480"/>
          <w:tab w:val="left" w:pos="5771"/>
          <w:tab w:val="left" w:pos="6959"/>
          <w:tab w:val="left" w:pos="7875"/>
          <w:tab w:val="left" w:pos="9318"/>
          <w:tab w:val="left" w:pos="9649"/>
          <w:tab w:val="left" w:pos="10215"/>
        </w:tabs>
        <w:spacing w:after="0" w:line="240" w:lineRule="auto"/>
        <w:ind w:right="146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Метапредметные</w:t>
      </w:r>
      <w:r w:rsidRPr="00335F88">
        <w:rPr>
          <w:rFonts w:ascii="Times New Roman" w:hAnsi="Times New Roman"/>
          <w:sz w:val="24"/>
          <w:szCs w:val="24"/>
          <w:lang w:val="ru-RU"/>
        </w:rPr>
        <w:tab/>
        <w:t>результаты</w:t>
      </w:r>
      <w:r w:rsidRPr="00335F88">
        <w:rPr>
          <w:rFonts w:ascii="Times New Roman" w:hAnsi="Times New Roman"/>
          <w:sz w:val="24"/>
          <w:szCs w:val="24"/>
          <w:lang w:val="ru-RU"/>
        </w:rPr>
        <w:tab/>
        <w:t>освоения</w:t>
      </w:r>
      <w:r w:rsidRPr="00335F88">
        <w:rPr>
          <w:rFonts w:ascii="Times New Roman" w:hAnsi="Times New Roman"/>
          <w:sz w:val="24"/>
          <w:szCs w:val="24"/>
          <w:lang w:val="ru-RU"/>
        </w:rPr>
        <w:tab/>
        <w:t>программы</w:t>
      </w:r>
      <w:r w:rsidRPr="00335F88">
        <w:rPr>
          <w:rFonts w:ascii="Times New Roman" w:hAnsi="Times New Roman"/>
          <w:sz w:val="24"/>
          <w:szCs w:val="24"/>
          <w:lang w:val="ru-RU"/>
        </w:rPr>
        <w:tab/>
        <w:t>основного</w:t>
      </w:r>
      <w:r w:rsidRPr="00335F88">
        <w:rPr>
          <w:rFonts w:ascii="Times New Roman" w:hAnsi="Times New Roman"/>
          <w:sz w:val="24"/>
          <w:szCs w:val="24"/>
          <w:lang w:val="ru-RU"/>
        </w:rPr>
        <w:tab/>
        <w:t>общего</w:t>
      </w:r>
      <w:r w:rsidRPr="00335F88">
        <w:rPr>
          <w:rFonts w:ascii="Times New Roman" w:hAnsi="Times New Roman"/>
          <w:sz w:val="24"/>
          <w:szCs w:val="24"/>
          <w:lang w:val="ru-RU"/>
        </w:rPr>
        <w:tab/>
        <w:t>образования,</w:t>
      </w:r>
      <w:r w:rsidRPr="00335F88">
        <w:rPr>
          <w:rFonts w:ascii="Times New Roman" w:hAnsi="Times New Roman"/>
          <w:sz w:val="24"/>
          <w:szCs w:val="24"/>
          <w:lang w:val="ru-RU"/>
        </w:rPr>
        <w:tab/>
        <w:t>в</w:t>
      </w:r>
      <w:r w:rsidRPr="00335F88">
        <w:rPr>
          <w:rFonts w:ascii="Times New Roman" w:hAnsi="Times New Roman"/>
          <w:sz w:val="24"/>
          <w:szCs w:val="24"/>
          <w:lang w:val="ru-RU"/>
        </w:rPr>
        <w:tab/>
        <w:t>том</w:t>
      </w:r>
      <w:r w:rsidRPr="00335F88">
        <w:rPr>
          <w:rFonts w:ascii="Times New Roman" w:hAnsi="Times New Roman"/>
          <w:sz w:val="24"/>
          <w:szCs w:val="24"/>
          <w:lang w:val="ru-RU"/>
        </w:rPr>
        <w:tab/>
        <w:t>числе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адаптированной,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должны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отражать:</w:t>
      </w:r>
    </w:p>
    <w:p w14:paraId="401721FC" w14:textId="77777777" w:rsidR="00335F88" w:rsidRPr="00335F88" w:rsidRDefault="00335F88" w:rsidP="00335F88">
      <w:pPr>
        <w:pStyle w:val="31"/>
        <w:spacing w:before="0" w:line="240" w:lineRule="auto"/>
        <w:jc w:val="both"/>
        <w:rPr>
          <w:rFonts w:ascii="Times New Roman" w:hAnsi="Times New Roman"/>
          <w:i/>
          <w:color w:val="auto"/>
          <w:sz w:val="24"/>
          <w:szCs w:val="24"/>
          <w:lang w:val="ru-RU"/>
        </w:rPr>
      </w:pP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Овладение</w:t>
      </w:r>
      <w:r w:rsidRPr="00335F88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универсальными</w:t>
      </w:r>
      <w:r w:rsidRPr="00335F88">
        <w:rPr>
          <w:rFonts w:ascii="Times New Roman" w:hAnsi="Times New Roman"/>
          <w:color w:val="auto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учебными</w:t>
      </w:r>
      <w:r w:rsidRPr="00335F88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познавательными</w:t>
      </w:r>
      <w:r w:rsidRPr="00335F88">
        <w:rPr>
          <w:rFonts w:ascii="Times New Roman" w:hAnsi="Times New Roman"/>
          <w:color w:val="auto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действиями:</w:t>
      </w:r>
    </w:p>
    <w:p w14:paraId="527F90DF" w14:textId="77777777" w:rsidR="00335F88" w:rsidRPr="00335F88" w:rsidRDefault="00335F88" w:rsidP="00335F88">
      <w:pPr>
        <w:pStyle w:val="ae"/>
        <w:widowControl w:val="0"/>
        <w:numPr>
          <w:ilvl w:val="0"/>
          <w:numId w:val="45"/>
        </w:numPr>
        <w:tabs>
          <w:tab w:val="left" w:pos="530"/>
        </w:tabs>
        <w:autoSpaceDE w:val="0"/>
        <w:autoSpaceDN w:val="0"/>
        <w:spacing w:after="0" w:line="240" w:lineRule="auto"/>
        <w:ind w:hanging="24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35F88">
        <w:rPr>
          <w:rFonts w:ascii="Times New Roman" w:hAnsi="Times New Roman"/>
          <w:i/>
          <w:sz w:val="24"/>
          <w:szCs w:val="24"/>
        </w:rPr>
        <w:t>базовые</w:t>
      </w:r>
      <w:proofErr w:type="spellEnd"/>
      <w:r w:rsidRPr="00335F8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proofErr w:type="spellStart"/>
      <w:r w:rsidRPr="00335F88">
        <w:rPr>
          <w:rFonts w:ascii="Times New Roman" w:hAnsi="Times New Roman"/>
          <w:i/>
          <w:sz w:val="24"/>
          <w:szCs w:val="24"/>
        </w:rPr>
        <w:t>логические</w:t>
      </w:r>
      <w:proofErr w:type="spellEnd"/>
      <w:r w:rsidRPr="00335F88">
        <w:rPr>
          <w:rFonts w:ascii="Times New Roman" w:hAnsi="Times New Roman"/>
          <w:i/>
          <w:spacing w:val="-9"/>
          <w:sz w:val="24"/>
          <w:szCs w:val="24"/>
        </w:rPr>
        <w:t xml:space="preserve"> </w:t>
      </w:r>
      <w:proofErr w:type="spellStart"/>
      <w:r w:rsidRPr="00335F88">
        <w:rPr>
          <w:rFonts w:ascii="Times New Roman" w:hAnsi="Times New Roman"/>
          <w:i/>
          <w:sz w:val="24"/>
          <w:szCs w:val="24"/>
        </w:rPr>
        <w:t>действия</w:t>
      </w:r>
      <w:proofErr w:type="spellEnd"/>
      <w:r w:rsidRPr="00335F88">
        <w:rPr>
          <w:rFonts w:ascii="Times New Roman" w:hAnsi="Times New Roman"/>
          <w:i/>
          <w:sz w:val="24"/>
          <w:szCs w:val="24"/>
        </w:rPr>
        <w:t>:</w:t>
      </w:r>
    </w:p>
    <w:p w14:paraId="02E58A11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выявлять</w:t>
      </w:r>
      <w:r w:rsidRPr="00335F88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характеризовать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существенные</w:t>
      </w:r>
      <w:r w:rsidRPr="00335F88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признаки объектов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(явлений);</w:t>
      </w:r>
    </w:p>
    <w:p w14:paraId="3AEE537E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устанавливать</w:t>
      </w:r>
      <w:r w:rsidRPr="00335F88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существенный</w:t>
      </w:r>
      <w:r w:rsidRPr="00335F88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признак</w:t>
      </w:r>
      <w:r w:rsidRPr="00335F88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классификации,</w:t>
      </w:r>
      <w:r w:rsidRPr="00335F88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основания</w:t>
      </w:r>
      <w:r w:rsidRPr="00335F88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для</w:t>
      </w:r>
      <w:r w:rsidRPr="00335F88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обобщения</w:t>
      </w:r>
      <w:r w:rsidRPr="00335F88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сравнения,</w:t>
      </w:r>
      <w:r w:rsidRPr="00335F88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критерии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проводимого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анализа;</w:t>
      </w:r>
    </w:p>
    <w:p w14:paraId="6405CDC8" w14:textId="77777777" w:rsidR="00335F88" w:rsidRPr="00335F88" w:rsidRDefault="00335F88" w:rsidP="00335F88">
      <w:pPr>
        <w:pStyle w:val="af"/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с</w:t>
      </w:r>
      <w:r w:rsidRPr="00335F88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учётом</w:t>
      </w:r>
      <w:r w:rsidRPr="00335F88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предложенной</w:t>
      </w:r>
      <w:r w:rsidRPr="00335F88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задачи</w:t>
      </w:r>
      <w:r w:rsidRPr="00335F88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выявлять</w:t>
      </w:r>
      <w:r w:rsidRPr="00335F88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закономерности</w:t>
      </w:r>
      <w:r w:rsidRPr="00335F88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противоречия</w:t>
      </w:r>
      <w:r w:rsidRPr="00335F88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рассматриваемых</w:t>
      </w:r>
      <w:r w:rsidRPr="00335F88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фактах,</w:t>
      </w:r>
      <w:r w:rsidRPr="00335F88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данных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наблюдениях;</w:t>
      </w:r>
    </w:p>
    <w:p w14:paraId="4DB46DA9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предлагать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критерии</w:t>
      </w:r>
      <w:r w:rsidRPr="00335F8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для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выявления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закономерностей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противоречий;</w:t>
      </w:r>
    </w:p>
    <w:p w14:paraId="1DDFDDD7" w14:textId="77777777" w:rsidR="00335F88" w:rsidRPr="00335F88" w:rsidRDefault="00335F88" w:rsidP="00335F88">
      <w:pPr>
        <w:pStyle w:val="af"/>
        <w:spacing w:after="0" w:line="240" w:lineRule="auto"/>
        <w:ind w:right="1955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  <w:r w:rsidRPr="00335F88">
        <w:rPr>
          <w:rFonts w:ascii="Times New Roman" w:hAnsi="Times New Roman"/>
          <w:spacing w:val="-5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выявлять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причинно-следственные</w:t>
      </w:r>
      <w:r w:rsidRPr="00335F8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связи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при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изучении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явлений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процессов;</w:t>
      </w:r>
    </w:p>
    <w:p w14:paraId="304E34BB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делать</w:t>
      </w:r>
      <w:r w:rsidRPr="00335F88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выводы</w:t>
      </w:r>
      <w:r w:rsidRPr="00335F88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</w:t>
      </w:r>
      <w:r w:rsidRPr="00335F88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использованием</w:t>
      </w:r>
      <w:r w:rsidRPr="00335F88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дедуктивных</w:t>
      </w:r>
      <w:r w:rsidRPr="00335F88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индуктивных</w:t>
      </w:r>
      <w:r w:rsidRPr="00335F88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умозаключений,</w:t>
      </w:r>
      <w:r w:rsidRPr="00335F88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умозаключений</w:t>
      </w:r>
      <w:r w:rsidRPr="00335F88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</w:t>
      </w:r>
      <w:r w:rsidRPr="00335F88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аналогии,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формулировать гипотезы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взаимосвязях;</w:t>
      </w:r>
    </w:p>
    <w:p w14:paraId="4349C98B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Pr="00335F88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выбирать</w:t>
      </w:r>
      <w:r w:rsidRPr="00335F88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способ</w:t>
      </w:r>
      <w:r w:rsidRPr="00335F88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решения</w:t>
      </w:r>
      <w:r w:rsidRPr="00335F88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учебной</w:t>
      </w:r>
      <w:r w:rsidRPr="00335F88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задачи</w:t>
      </w:r>
      <w:r w:rsidRPr="00335F88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(сравнивать</w:t>
      </w:r>
      <w:r w:rsidRPr="00335F88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несколько</w:t>
      </w:r>
      <w:r w:rsidRPr="00335F88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вариантов</w:t>
      </w:r>
      <w:r w:rsidRPr="00335F88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решения,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выбирать</w:t>
      </w:r>
      <w:r w:rsidRPr="00335F88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наиболее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подходящий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учётом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выделенных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критериев);</w:t>
      </w:r>
    </w:p>
    <w:p w14:paraId="00C5AAA6" w14:textId="77777777" w:rsidR="00335F88" w:rsidRPr="00335F88" w:rsidRDefault="00335F88" w:rsidP="00335F88">
      <w:pPr>
        <w:pStyle w:val="ae"/>
        <w:widowControl w:val="0"/>
        <w:numPr>
          <w:ilvl w:val="0"/>
          <w:numId w:val="45"/>
        </w:numPr>
        <w:tabs>
          <w:tab w:val="left" w:pos="530"/>
        </w:tabs>
        <w:autoSpaceDE w:val="0"/>
        <w:autoSpaceDN w:val="0"/>
        <w:spacing w:after="0" w:line="240" w:lineRule="auto"/>
        <w:ind w:hanging="24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35F88">
        <w:rPr>
          <w:rFonts w:ascii="Times New Roman" w:hAnsi="Times New Roman"/>
          <w:i/>
          <w:sz w:val="24"/>
          <w:szCs w:val="24"/>
        </w:rPr>
        <w:t>базовые</w:t>
      </w:r>
      <w:proofErr w:type="spellEnd"/>
      <w:r w:rsidRPr="00335F88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proofErr w:type="spellStart"/>
      <w:r w:rsidRPr="00335F88">
        <w:rPr>
          <w:rFonts w:ascii="Times New Roman" w:hAnsi="Times New Roman"/>
          <w:i/>
          <w:sz w:val="24"/>
          <w:szCs w:val="24"/>
        </w:rPr>
        <w:t>исследовательские</w:t>
      </w:r>
      <w:proofErr w:type="spellEnd"/>
      <w:r w:rsidRPr="00335F88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proofErr w:type="spellStart"/>
      <w:r w:rsidRPr="00335F88">
        <w:rPr>
          <w:rFonts w:ascii="Times New Roman" w:hAnsi="Times New Roman"/>
          <w:i/>
          <w:sz w:val="24"/>
          <w:szCs w:val="24"/>
        </w:rPr>
        <w:t>действия</w:t>
      </w:r>
      <w:proofErr w:type="spellEnd"/>
      <w:r w:rsidRPr="00335F88">
        <w:rPr>
          <w:rFonts w:ascii="Times New Roman" w:hAnsi="Times New Roman"/>
          <w:i/>
          <w:sz w:val="24"/>
          <w:szCs w:val="24"/>
        </w:rPr>
        <w:t>:</w:t>
      </w:r>
    </w:p>
    <w:p w14:paraId="3A304AEB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использовать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вопросы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как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исследовательский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инструмент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познания;</w:t>
      </w:r>
    </w:p>
    <w:p w14:paraId="69B6DE14" w14:textId="77777777" w:rsidR="00335F88" w:rsidRPr="00335F88" w:rsidRDefault="00335F88" w:rsidP="00335F88">
      <w:pPr>
        <w:pStyle w:val="af"/>
        <w:spacing w:after="0" w:line="240" w:lineRule="auto"/>
        <w:ind w:right="145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формулировать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вопросы,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фиксирующие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разрыв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между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реальным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желательным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состоянием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ситуации,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объекта,</w:t>
      </w:r>
      <w:r w:rsidRPr="00335F88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устанавливать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искомое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данное;</w:t>
      </w:r>
    </w:p>
    <w:p w14:paraId="2772A03A" w14:textId="77777777" w:rsidR="00335F88" w:rsidRPr="00335F88" w:rsidRDefault="00335F88" w:rsidP="00335F88">
      <w:pPr>
        <w:pStyle w:val="af"/>
        <w:spacing w:after="0" w:line="240" w:lineRule="auto"/>
        <w:ind w:right="153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формулировать гипотезу об истинности собственных суждений и суждений других, аргументировать свою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позицию,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мнение;</w:t>
      </w:r>
    </w:p>
    <w:p w14:paraId="73798751" w14:textId="77777777" w:rsidR="00335F88" w:rsidRPr="00335F88" w:rsidRDefault="00335F88" w:rsidP="00335F88">
      <w:pPr>
        <w:pStyle w:val="af"/>
        <w:spacing w:after="0" w:line="240" w:lineRule="auto"/>
        <w:ind w:right="133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 установлению особенностей объекта изучения, причинно-следственных связей и зависимостей объектов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между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собой;</w:t>
      </w:r>
    </w:p>
    <w:p w14:paraId="18491BC0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оценивать на применимость и достоверность информации, полученной в ходе исследования (эксперимента);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Pr="00335F88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формулировать</w:t>
      </w:r>
      <w:r w:rsidRPr="00335F88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обобщения</w:t>
      </w:r>
      <w:r w:rsidRPr="00335F88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выводы</w:t>
      </w:r>
      <w:r w:rsidRPr="00335F88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</w:t>
      </w:r>
      <w:r w:rsidRPr="00335F88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результатам</w:t>
      </w:r>
      <w:r w:rsidRPr="00335F88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проведенного</w:t>
      </w:r>
      <w:r w:rsidRPr="00335F88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наблюдения,</w:t>
      </w:r>
      <w:r w:rsidRPr="00335F88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опыта,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исследования,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владеть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инструментами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оценки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достоверности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полученных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выводов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обобщений;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прогнозировать</w:t>
      </w:r>
      <w:r w:rsidRPr="00335F88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возможное</w:t>
      </w:r>
      <w:r w:rsidRPr="00335F88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дальнейшее</w:t>
      </w:r>
      <w:r w:rsidRPr="00335F88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развитие</w:t>
      </w:r>
      <w:r w:rsidRPr="00335F88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процессов,</w:t>
      </w:r>
      <w:r w:rsidRPr="00335F88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событий</w:t>
      </w:r>
      <w:r w:rsidRPr="00335F88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их</w:t>
      </w:r>
      <w:r w:rsidRPr="00335F88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последствия</w:t>
      </w:r>
      <w:r w:rsidRPr="00335F88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lastRenderedPageBreak/>
        <w:t>аналогичных</w:t>
      </w:r>
      <w:r w:rsidRPr="00335F88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или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сходных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ситуациях,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выдвигать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предположения об</w:t>
      </w:r>
      <w:r w:rsidRPr="00335F88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их</w:t>
      </w:r>
      <w:r w:rsidRPr="00335F88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развитии</w:t>
      </w:r>
      <w:r w:rsidRPr="00335F88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новых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условиях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контекстах;</w:t>
      </w:r>
    </w:p>
    <w:p w14:paraId="47BA48D3" w14:textId="77777777" w:rsidR="00335F88" w:rsidRPr="00335F88" w:rsidRDefault="00335F88" w:rsidP="00335F88">
      <w:pPr>
        <w:pStyle w:val="ae"/>
        <w:widowControl w:val="0"/>
        <w:numPr>
          <w:ilvl w:val="0"/>
          <w:numId w:val="45"/>
        </w:numPr>
        <w:tabs>
          <w:tab w:val="left" w:pos="529"/>
        </w:tabs>
        <w:autoSpaceDE w:val="0"/>
        <w:autoSpaceDN w:val="0"/>
        <w:spacing w:after="0" w:line="240" w:lineRule="auto"/>
        <w:ind w:left="528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35F88">
        <w:rPr>
          <w:rFonts w:ascii="Times New Roman" w:hAnsi="Times New Roman"/>
          <w:i/>
          <w:sz w:val="24"/>
          <w:szCs w:val="24"/>
        </w:rPr>
        <w:t>работа</w:t>
      </w:r>
      <w:proofErr w:type="spellEnd"/>
      <w:r w:rsidRPr="00335F88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335F88">
        <w:rPr>
          <w:rFonts w:ascii="Times New Roman" w:hAnsi="Times New Roman"/>
          <w:i/>
          <w:sz w:val="24"/>
          <w:szCs w:val="24"/>
        </w:rPr>
        <w:t>с</w:t>
      </w:r>
      <w:r w:rsidRPr="00335F88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proofErr w:type="spellStart"/>
      <w:r w:rsidRPr="00335F88">
        <w:rPr>
          <w:rFonts w:ascii="Times New Roman" w:hAnsi="Times New Roman"/>
          <w:i/>
          <w:sz w:val="24"/>
          <w:szCs w:val="24"/>
        </w:rPr>
        <w:t>информацией</w:t>
      </w:r>
      <w:proofErr w:type="spellEnd"/>
      <w:r w:rsidRPr="00335F88">
        <w:rPr>
          <w:rFonts w:ascii="Times New Roman" w:hAnsi="Times New Roman"/>
          <w:i/>
          <w:sz w:val="24"/>
          <w:szCs w:val="24"/>
        </w:rPr>
        <w:t>:</w:t>
      </w:r>
    </w:p>
    <w:p w14:paraId="25E3638A" w14:textId="77777777" w:rsidR="00335F88" w:rsidRPr="00335F88" w:rsidRDefault="00335F88" w:rsidP="00335F88">
      <w:pPr>
        <w:pStyle w:val="af"/>
        <w:spacing w:after="0" w:line="240" w:lineRule="auto"/>
        <w:ind w:right="138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применять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различные методы,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инструменты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запросы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при поиске 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отборе информации или данных из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источников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учетом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предложенной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учебной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задачи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заданных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критериев;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выбирать,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анализировать,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систематизировать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интерпретировать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информацию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различных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видов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форм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представления;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находить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сходные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аргументы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(подтверждающие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или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опровергающие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одну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ту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же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идею,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версию)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различных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информационных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источниках;</w:t>
      </w:r>
    </w:p>
    <w:p w14:paraId="1F6E765B" w14:textId="77777777" w:rsidR="00335F88" w:rsidRPr="00335F88" w:rsidRDefault="00335F88" w:rsidP="00335F88">
      <w:pPr>
        <w:pStyle w:val="af"/>
        <w:spacing w:after="0" w:line="240" w:lineRule="auto"/>
        <w:ind w:right="145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выбирать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оптимальную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форму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представления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информации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иллюстрировать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решаемые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задачи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несложными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схемами,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диаграммами,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иной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графикой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комбинациями;</w:t>
      </w:r>
    </w:p>
    <w:p w14:paraId="6BBF5700" w14:textId="77777777" w:rsidR="00335F88" w:rsidRPr="00335F88" w:rsidRDefault="00335F88" w:rsidP="00335F88">
      <w:pPr>
        <w:pStyle w:val="af"/>
        <w:spacing w:after="0" w:line="240" w:lineRule="auto"/>
        <w:ind w:left="342" w:right="137" w:hanging="58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оценивать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надежность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информации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критериям,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предложенным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педагогическим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работником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или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сформулированным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самостоятельно;</w:t>
      </w:r>
    </w:p>
    <w:p w14:paraId="267981F4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эффективно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запоминать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систематизировать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информацию.</w:t>
      </w:r>
    </w:p>
    <w:p w14:paraId="1E7B374C" w14:textId="77777777" w:rsidR="00335F88" w:rsidRPr="00335F88" w:rsidRDefault="00335F88" w:rsidP="00335F88">
      <w:pPr>
        <w:pStyle w:val="af"/>
        <w:spacing w:after="0" w:line="240" w:lineRule="auto"/>
        <w:ind w:right="152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Овладение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системой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универсальных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учебных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познавательных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действий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обеспечивает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сформированность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когнитивных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навыков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обучающихся.</w:t>
      </w:r>
    </w:p>
    <w:p w14:paraId="78052749" w14:textId="77777777" w:rsidR="00335F88" w:rsidRPr="00335F88" w:rsidRDefault="00335F88" w:rsidP="00335F88">
      <w:pPr>
        <w:pStyle w:val="31"/>
        <w:spacing w:before="0" w:line="240" w:lineRule="auto"/>
        <w:jc w:val="both"/>
        <w:rPr>
          <w:rFonts w:ascii="Times New Roman" w:hAnsi="Times New Roman"/>
          <w:i/>
          <w:color w:val="auto"/>
          <w:sz w:val="24"/>
          <w:szCs w:val="24"/>
          <w:lang w:val="ru-RU"/>
        </w:rPr>
      </w:pP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Овладение</w:t>
      </w:r>
      <w:r w:rsidRPr="00335F88">
        <w:rPr>
          <w:rFonts w:ascii="Times New Roman" w:hAnsi="Times New Roman"/>
          <w:color w:val="auto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универсальными</w:t>
      </w:r>
      <w:r w:rsidRPr="00335F88">
        <w:rPr>
          <w:rFonts w:ascii="Times New Roman" w:hAnsi="Times New Roman"/>
          <w:color w:val="auto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учебными коммуникативными</w:t>
      </w:r>
      <w:r w:rsidRPr="00335F88">
        <w:rPr>
          <w:rFonts w:ascii="Times New Roman" w:hAnsi="Times New Roman"/>
          <w:color w:val="auto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действиями:</w:t>
      </w:r>
    </w:p>
    <w:p w14:paraId="78C12310" w14:textId="77777777" w:rsidR="00335F88" w:rsidRPr="00335F88" w:rsidRDefault="00335F88" w:rsidP="00335F88">
      <w:pPr>
        <w:pStyle w:val="ae"/>
        <w:widowControl w:val="0"/>
        <w:numPr>
          <w:ilvl w:val="0"/>
          <w:numId w:val="44"/>
        </w:numPr>
        <w:tabs>
          <w:tab w:val="left" w:pos="52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35F88">
        <w:rPr>
          <w:rFonts w:ascii="Times New Roman" w:hAnsi="Times New Roman"/>
          <w:i/>
          <w:sz w:val="24"/>
          <w:szCs w:val="24"/>
        </w:rPr>
        <w:t>общение</w:t>
      </w:r>
      <w:proofErr w:type="spellEnd"/>
      <w:r w:rsidRPr="00335F88">
        <w:rPr>
          <w:rFonts w:ascii="Times New Roman" w:hAnsi="Times New Roman"/>
          <w:i/>
          <w:sz w:val="24"/>
          <w:szCs w:val="24"/>
        </w:rPr>
        <w:t>:</w:t>
      </w:r>
    </w:p>
    <w:p w14:paraId="246B0D48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воспринимать</w:t>
      </w:r>
      <w:r w:rsidRPr="00335F88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формулировать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суждения, выражать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эмоции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</w:t>
      </w:r>
      <w:r w:rsidRPr="00335F88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целями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условиями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общения;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выражать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себя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(свою точку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зрения) в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устных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письменных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текстах;</w:t>
      </w:r>
    </w:p>
    <w:p w14:paraId="39E94F5C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распознавать</w:t>
      </w:r>
      <w:r w:rsidRPr="00335F88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невербальные</w:t>
      </w:r>
      <w:r w:rsidRPr="00335F88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средства</w:t>
      </w:r>
      <w:r w:rsidRPr="00335F88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общения,</w:t>
      </w:r>
      <w:r w:rsidRPr="00335F88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понимать</w:t>
      </w:r>
      <w:r w:rsidRPr="00335F88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значение</w:t>
      </w:r>
      <w:r w:rsidRPr="00335F88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социальных</w:t>
      </w:r>
      <w:r w:rsidRPr="00335F88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знаков,</w:t>
      </w:r>
      <w:r w:rsidRPr="00335F88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знать</w:t>
      </w:r>
      <w:r w:rsidRPr="00335F88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распознавать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предпосылки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конфликтных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ситуаций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смягчать конфликты,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вести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переговоры;</w:t>
      </w:r>
    </w:p>
    <w:p w14:paraId="46964BD9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понимать</w:t>
      </w:r>
      <w:r w:rsidRPr="00335F88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намерения</w:t>
      </w:r>
      <w:r w:rsidRPr="00335F88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других,</w:t>
      </w:r>
      <w:r w:rsidRPr="00335F88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проявлять</w:t>
      </w:r>
      <w:r w:rsidRPr="00335F88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уважительное</w:t>
      </w:r>
      <w:r w:rsidRPr="00335F88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отношение</w:t>
      </w:r>
      <w:r w:rsidRPr="00335F88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</w:t>
      </w:r>
      <w:r w:rsidRPr="00335F88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собеседнику</w:t>
      </w:r>
      <w:r w:rsidRPr="00335F88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корректной</w:t>
      </w:r>
      <w:r w:rsidRPr="00335F88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форме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формулировать свои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возражения;</w:t>
      </w:r>
    </w:p>
    <w:p w14:paraId="0EE88BFE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ходе</w:t>
      </w:r>
      <w:r w:rsidRPr="00335F88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диалога</w:t>
      </w:r>
      <w:r w:rsidRPr="00335F88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(или)</w:t>
      </w:r>
      <w:r w:rsidRPr="00335F88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дискуссии</w:t>
      </w:r>
      <w:r w:rsidRPr="00335F88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задавать</w:t>
      </w:r>
      <w:r w:rsidRPr="00335F88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вопросы</w:t>
      </w:r>
      <w:r w:rsidRPr="00335F88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</w:t>
      </w:r>
      <w:r w:rsidRPr="00335F88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существу</w:t>
      </w:r>
      <w:r w:rsidRPr="00335F88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обсуждаемой</w:t>
      </w:r>
      <w:r w:rsidRPr="00335F88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темы</w:t>
      </w:r>
      <w:r w:rsidRPr="00335F88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высказывать</w:t>
      </w:r>
      <w:r w:rsidRPr="00335F88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идеи,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нацеленные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</w:t>
      </w:r>
      <w:r w:rsidRPr="00335F88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решение</w:t>
      </w:r>
      <w:r w:rsidRPr="00335F8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задачи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поддержание</w:t>
      </w:r>
      <w:r w:rsidRPr="00335F8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благожелательности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общения;</w:t>
      </w:r>
    </w:p>
    <w:p w14:paraId="0A4F3FAE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сопоставлять</w:t>
      </w:r>
      <w:r w:rsidRPr="00335F88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свои</w:t>
      </w:r>
      <w:r w:rsidRPr="00335F88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суждения</w:t>
      </w:r>
      <w:r w:rsidRPr="00335F88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</w:t>
      </w:r>
      <w:r w:rsidRPr="00335F88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суждениями</w:t>
      </w:r>
      <w:r w:rsidRPr="00335F88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других</w:t>
      </w:r>
      <w:r w:rsidRPr="00335F88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участников</w:t>
      </w:r>
      <w:r w:rsidRPr="00335F88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диалога,</w:t>
      </w:r>
      <w:r w:rsidRPr="00335F88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обнаруживать</w:t>
      </w:r>
      <w:r w:rsidRPr="00335F88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различие</w:t>
      </w:r>
      <w:r w:rsidRPr="00335F88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сходство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позиций;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публично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представлять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результаты выполненного</w:t>
      </w:r>
      <w:r w:rsidRPr="00335F8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опыта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(эксперимента,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исследования,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проекта);</w:t>
      </w:r>
    </w:p>
    <w:p w14:paraId="1D4AB6BA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Pr="00335F88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выбирать</w:t>
      </w:r>
      <w:r w:rsidRPr="00335F88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формат</w:t>
      </w:r>
      <w:r w:rsidRPr="00335F88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выступления</w:t>
      </w:r>
      <w:r w:rsidRPr="00335F88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</w:t>
      </w:r>
      <w:r w:rsidRPr="00335F88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учетом</w:t>
      </w:r>
      <w:r w:rsidRPr="00335F88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задач</w:t>
      </w:r>
      <w:r w:rsidRPr="00335F88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презентации</w:t>
      </w:r>
      <w:r w:rsidRPr="00335F88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особенностей</w:t>
      </w:r>
      <w:r w:rsidRPr="00335F8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аудитории</w:t>
      </w:r>
      <w:r w:rsidRPr="00335F88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</w:t>
      </w:r>
      <w:r w:rsidRPr="00335F88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ним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составлять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устные</w:t>
      </w:r>
      <w:r w:rsidRPr="00335F8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письменные</w:t>
      </w:r>
      <w:r w:rsidRPr="00335F88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тексты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использованием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иллюстративных материалов;</w:t>
      </w:r>
    </w:p>
    <w:p w14:paraId="5650C01B" w14:textId="77777777" w:rsidR="00335F88" w:rsidRPr="00335F88" w:rsidRDefault="00335F88" w:rsidP="00335F88">
      <w:pPr>
        <w:pStyle w:val="ae"/>
        <w:widowControl w:val="0"/>
        <w:numPr>
          <w:ilvl w:val="0"/>
          <w:numId w:val="44"/>
        </w:numPr>
        <w:tabs>
          <w:tab w:val="left" w:pos="52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35F88">
        <w:rPr>
          <w:rFonts w:ascii="Times New Roman" w:hAnsi="Times New Roman"/>
          <w:i/>
          <w:sz w:val="24"/>
          <w:szCs w:val="24"/>
        </w:rPr>
        <w:t>совместная</w:t>
      </w:r>
      <w:proofErr w:type="spellEnd"/>
      <w:r w:rsidRPr="00335F88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proofErr w:type="spellStart"/>
      <w:r w:rsidRPr="00335F88">
        <w:rPr>
          <w:rFonts w:ascii="Times New Roman" w:hAnsi="Times New Roman"/>
          <w:i/>
          <w:sz w:val="24"/>
          <w:szCs w:val="24"/>
        </w:rPr>
        <w:t>деятельность</w:t>
      </w:r>
      <w:proofErr w:type="spellEnd"/>
      <w:r w:rsidRPr="00335F88">
        <w:rPr>
          <w:rFonts w:ascii="Times New Roman" w:hAnsi="Times New Roman"/>
          <w:i/>
          <w:sz w:val="24"/>
          <w:szCs w:val="24"/>
        </w:rPr>
        <w:t>:</w:t>
      </w:r>
    </w:p>
    <w:p w14:paraId="72E6B109" w14:textId="77777777" w:rsidR="00335F88" w:rsidRPr="00335F88" w:rsidRDefault="00335F88" w:rsidP="00335F88">
      <w:pPr>
        <w:pStyle w:val="af"/>
        <w:spacing w:after="0" w:line="240" w:lineRule="auto"/>
        <w:ind w:right="137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понимать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использовать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преимущества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командной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индивидуальной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работы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решении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конкретной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проблемы,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обосновывать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необходимость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применения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групповых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форм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взаимодействия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решении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поставленной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задачи;</w:t>
      </w:r>
    </w:p>
    <w:p w14:paraId="17228F52" w14:textId="77777777" w:rsidR="00335F88" w:rsidRPr="00335F88" w:rsidRDefault="00335F88" w:rsidP="00335F88">
      <w:pPr>
        <w:pStyle w:val="af"/>
        <w:spacing w:after="0" w:line="240" w:lineRule="auto"/>
        <w:ind w:right="153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роли,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договариваться,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обсуждать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процесс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результат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совместной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работы;</w:t>
      </w:r>
    </w:p>
    <w:p w14:paraId="23E109BE" w14:textId="77777777" w:rsidR="00335F88" w:rsidRPr="00335F88" w:rsidRDefault="00335F88" w:rsidP="00335F88">
      <w:pPr>
        <w:pStyle w:val="af"/>
        <w:spacing w:after="0" w:line="240" w:lineRule="auto"/>
        <w:ind w:right="143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уметь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обобщать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мнения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нескольких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людей,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проявлять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готовность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руководить,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выполнять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поручения,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подчиняться;</w:t>
      </w:r>
    </w:p>
    <w:p w14:paraId="0B3F8668" w14:textId="77777777" w:rsidR="00335F88" w:rsidRPr="00335F88" w:rsidRDefault="00335F88" w:rsidP="00335F88">
      <w:pPr>
        <w:pStyle w:val="af"/>
        <w:spacing w:after="0" w:line="240" w:lineRule="auto"/>
        <w:ind w:right="150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всех участников взаимодействия), распределять задачи между членами команды, участвовать в групповых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формах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работы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(обсуждения,</w:t>
      </w:r>
      <w:r w:rsidRPr="00335F88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обмен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мнений,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«мозговые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штурмы»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иные);</w:t>
      </w:r>
    </w:p>
    <w:p w14:paraId="1F140918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выполнять</w:t>
      </w:r>
      <w:r w:rsidRPr="00335F88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свою</w:t>
      </w:r>
      <w:r w:rsidRPr="00335F88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часть</w:t>
      </w:r>
      <w:r w:rsidRPr="00335F88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работы,</w:t>
      </w:r>
      <w:r w:rsidRPr="00335F88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достигать</w:t>
      </w:r>
      <w:r w:rsidRPr="00335F88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качественного</w:t>
      </w:r>
      <w:r w:rsidRPr="00335F88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результата</w:t>
      </w:r>
      <w:r w:rsidRPr="00335F88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</w:t>
      </w:r>
      <w:r w:rsidRPr="00335F88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своему</w:t>
      </w:r>
      <w:r w:rsidRPr="00335F88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направлению</w:t>
      </w:r>
      <w:r w:rsidRPr="00335F88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координировать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свои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действия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 другими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членами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команды;</w:t>
      </w:r>
    </w:p>
    <w:p w14:paraId="5EAD91DE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оценивать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качество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своего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вклада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общий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продукт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критериям,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сформулированным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участниками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взаимодействия;</w:t>
      </w:r>
    </w:p>
    <w:p w14:paraId="43C1DBAC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сравнивать</w:t>
      </w:r>
      <w:r w:rsidRPr="00335F88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результаты</w:t>
      </w:r>
      <w:r w:rsidRPr="00335F88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</w:t>
      </w:r>
      <w:r w:rsidRPr="00335F88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исходной</w:t>
      </w:r>
      <w:r w:rsidRPr="00335F88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задачей</w:t>
      </w:r>
      <w:r w:rsidRPr="00335F88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вклад</w:t>
      </w:r>
      <w:r w:rsidRPr="00335F88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каждого</w:t>
      </w:r>
      <w:r w:rsidRPr="00335F88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члена</w:t>
      </w:r>
      <w:r w:rsidRPr="00335F88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команды</w:t>
      </w:r>
      <w:r w:rsidRPr="00335F88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достижение</w:t>
      </w:r>
      <w:r w:rsidRPr="00335F88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результатов,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разделять</w:t>
      </w:r>
      <w:r w:rsidRPr="00335F88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сферу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ответственности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проявлять готовность к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предоставлению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отчета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перед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группой.</w:t>
      </w:r>
    </w:p>
    <w:p w14:paraId="7F153025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Овладение</w:t>
      </w:r>
      <w:r w:rsidRPr="00335F88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системой</w:t>
      </w:r>
      <w:r w:rsidRPr="00335F88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универсальных</w:t>
      </w:r>
      <w:r w:rsidRPr="00335F88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учебных</w:t>
      </w:r>
      <w:r w:rsidRPr="00335F88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коммуникативных</w:t>
      </w:r>
      <w:r w:rsidRPr="00335F88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действий</w:t>
      </w:r>
      <w:r w:rsidRPr="00335F88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обеспечивает</w:t>
      </w:r>
      <w:r w:rsidRPr="00335F88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сформированность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социальных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навыков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эмоционального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интеллекта</w:t>
      </w:r>
      <w:r w:rsidRPr="00335F88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обучающихся.</w:t>
      </w:r>
    </w:p>
    <w:p w14:paraId="6AE4F366" w14:textId="77777777" w:rsidR="00335F88" w:rsidRPr="00335F88" w:rsidRDefault="00335F88" w:rsidP="00335F88">
      <w:pPr>
        <w:pStyle w:val="31"/>
        <w:spacing w:before="0" w:line="240" w:lineRule="auto"/>
        <w:jc w:val="both"/>
        <w:rPr>
          <w:rFonts w:ascii="Times New Roman" w:hAnsi="Times New Roman"/>
          <w:i/>
          <w:color w:val="auto"/>
          <w:sz w:val="24"/>
          <w:szCs w:val="24"/>
          <w:lang w:val="ru-RU"/>
        </w:rPr>
      </w:pP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Овладение</w:t>
      </w:r>
      <w:r w:rsidRPr="00335F88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универсальными</w:t>
      </w:r>
      <w:r w:rsidRPr="00335F88">
        <w:rPr>
          <w:rFonts w:ascii="Times New Roman" w:hAnsi="Times New Roman"/>
          <w:color w:val="auto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учебными</w:t>
      </w:r>
      <w:r w:rsidRPr="00335F88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регулятивными</w:t>
      </w:r>
      <w:r w:rsidRPr="00335F88">
        <w:rPr>
          <w:rFonts w:ascii="Times New Roman" w:hAnsi="Times New Roman"/>
          <w:color w:val="auto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действиями:</w:t>
      </w:r>
    </w:p>
    <w:p w14:paraId="6C5A88E9" w14:textId="77777777" w:rsidR="00335F88" w:rsidRPr="00335F88" w:rsidRDefault="00335F88" w:rsidP="00335F88">
      <w:pPr>
        <w:pStyle w:val="ae"/>
        <w:widowControl w:val="0"/>
        <w:numPr>
          <w:ilvl w:val="0"/>
          <w:numId w:val="43"/>
        </w:numPr>
        <w:tabs>
          <w:tab w:val="left" w:pos="52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35F88">
        <w:rPr>
          <w:rFonts w:ascii="Times New Roman" w:hAnsi="Times New Roman"/>
          <w:i/>
          <w:sz w:val="24"/>
          <w:szCs w:val="24"/>
        </w:rPr>
        <w:t>самоорганизация</w:t>
      </w:r>
      <w:proofErr w:type="spellEnd"/>
      <w:r w:rsidRPr="00335F88">
        <w:rPr>
          <w:rFonts w:ascii="Times New Roman" w:hAnsi="Times New Roman"/>
          <w:i/>
          <w:sz w:val="24"/>
          <w:szCs w:val="24"/>
        </w:rPr>
        <w:t>:</w:t>
      </w:r>
    </w:p>
    <w:p w14:paraId="4DF3DA00" w14:textId="77777777" w:rsid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выявлять</w:t>
      </w:r>
      <w:r w:rsidRPr="00335F8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проблемы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для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решения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 жизненных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учебных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ситуациях;</w:t>
      </w:r>
    </w:p>
    <w:p w14:paraId="79BCE15A" w14:textId="7BE9A88B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lastRenderedPageBreak/>
        <w:t>ориентироваться в различных подходах принятия решений (индивидуальное, принятие решения в группе,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принятие</w:t>
      </w:r>
      <w:r w:rsidRPr="00335F8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решений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группой);</w:t>
      </w:r>
    </w:p>
    <w:p w14:paraId="5E1E32C7" w14:textId="77777777" w:rsidR="00335F88" w:rsidRPr="00335F88" w:rsidRDefault="00335F88" w:rsidP="00335F88">
      <w:pPr>
        <w:pStyle w:val="af"/>
        <w:spacing w:after="0" w:line="240" w:lineRule="auto"/>
        <w:ind w:right="145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самостоятельно составлять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алгоритм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решения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задачи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(или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его часть),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выбирать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способ решения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учебной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задачи с учетом имеющихся ресурсов и собственных возможностей, аргументировать предлагаемые варианты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решений;</w:t>
      </w:r>
    </w:p>
    <w:p w14:paraId="478EEA83" w14:textId="77777777" w:rsidR="00335F88" w:rsidRPr="00335F88" w:rsidRDefault="00335F88" w:rsidP="00335F88">
      <w:pPr>
        <w:pStyle w:val="af"/>
        <w:spacing w:after="0" w:line="240" w:lineRule="auto"/>
        <w:ind w:right="153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алгоритм с учетом получения новых знаний об изучаемом объекте; делать выбор и брать ответственность за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решение;</w:t>
      </w:r>
    </w:p>
    <w:p w14:paraId="50C784D9" w14:textId="77777777" w:rsidR="00335F88" w:rsidRPr="00335F88" w:rsidRDefault="00335F88" w:rsidP="00335F88">
      <w:pPr>
        <w:pStyle w:val="ae"/>
        <w:widowControl w:val="0"/>
        <w:numPr>
          <w:ilvl w:val="0"/>
          <w:numId w:val="43"/>
        </w:numPr>
        <w:tabs>
          <w:tab w:val="left" w:pos="52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35F88">
        <w:rPr>
          <w:rFonts w:ascii="Times New Roman" w:hAnsi="Times New Roman"/>
          <w:i/>
          <w:sz w:val="24"/>
          <w:szCs w:val="24"/>
        </w:rPr>
        <w:t>самоконтроль</w:t>
      </w:r>
      <w:proofErr w:type="spellEnd"/>
      <w:r w:rsidRPr="00335F88">
        <w:rPr>
          <w:rFonts w:ascii="Times New Roman" w:hAnsi="Times New Roman"/>
          <w:i/>
          <w:sz w:val="24"/>
          <w:szCs w:val="24"/>
        </w:rPr>
        <w:t>:</w:t>
      </w:r>
    </w:p>
    <w:p w14:paraId="114049D5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владеть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способами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самоконтроля,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proofErr w:type="spellStart"/>
      <w:r w:rsidRPr="00335F88">
        <w:rPr>
          <w:rFonts w:ascii="Times New Roman" w:hAnsi="Times New Roman"/>
          <w:sz w:val="24"/>
          <w:szCs w:val="24"/>
          <w:lang w:val="ru-RU"/>
        </w:rPr>
        <w:t>самомотивации</w:t>
      </w:r>
      <w:proofErr w:type="spellEnd"/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рефлексии;</w:t>
      </w:r>
    </w:p>
    <w:p w14:paraId="143DA2D3" w14:textId="77777777" w:rsidR="00335F88" w:rsidRPr="00335F88" w:rsidRDefault="00335F88" w:rsidP="00335F88">
      <w:pPr>
        <w:pStyle w:val="af"/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давать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адекватную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оценку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ситуации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предлагать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план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ее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изменения;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учитывать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контекст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предвидеть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трудности, которые могут возникнуть при решении учебной задачи, адаптировать решение к меняющимся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обстоятельствам;</w:t>
      </w:r>
    </w:p>
    <w:p w14:paraId="1B9C4109" w14:textId="77777777" w:rsidR="00335F88" w:rsidRPr="00335F88" w:rsidRDefault="00335F88" w:rsidP="00335F88">
      <w:pPr>
        <w:pStyle w:val="af"/>
        <w:spacing w:after="0" w:line="240" w:lineRule="auto"/>
        <w:ind w:right="149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приобретенному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опыту,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уметь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находить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позитивное</w:t>
      </w:r>
      <w:r w:rsidRPr="00335F8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произошедшей</w:t>
      </w:r>
      <w:r w:rsidRPr="00335F88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ситуации;</w:t>
      </w:r>
    </w:p>
    <w:p w14:paraId="5477BB94" w14:textId="77777777" w:rsidR="00335F88" w:rsidRPr="00335F88" w:rsidRDefault="00335F88" w:rsidP="00335F88">
      <w:pPr>
        <w:pStyle w:val="af"/>
        <w:spacing w:after="0" w:line="240" w:lineRule="auto"/>
        <w:ind w:right="150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ошибок,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возникших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трудностей;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оценивать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соответствие</w:t>
      </w:r>
      <w:r w:rsidRPr="00335F8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результата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цели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условиям;</w:t>
      </w:r>
    </w:p>
    <w:p w14:paraId="1063F748" w14:textId="77777777" w:rsidR="00335F88" w:rsidRPr="00335F88" w:rsidRDefault="00335F88" w:rsidP="00335F88">
      <w:pPr>
        <w:pStyle w:val="ae"/>
        <w:widowControl w:val="0"/>
        <w:numPr>
          <w:ilvl w:val="0"/>
          <w:numId w:val="43"/>
        </w:numPr>
        <w:tabs>
          <w:tab w:val="left" w:pos="52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35F88">
        <w:rPr>
          <w:rFonts w:ascii="Times New Roman" w:hAnsi="Times New Roman"/>
          <w:i/>
          <w:sz w:val="24"/>
          <w:szCs w:val="24"/>
        </w:rPr>
        <w:t>эмоциональный</w:t>
      </w:r>
      <w:proofErr w:type="spellEnd"/>
      <w:r w:rsidRPr="00335F88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proofErr w:type="spellStart"/>
      <w:r w:rsidRPr="00335F88">
        <w:rPr>
          <w:rFonts w:ascii="Times New Roman" w:hAnsi="Times New Roman"/>
          <w:i/>
          <w:sz w:val="24"/>
          <w:szCs w:val="24"/>
        </w:rPr>
        <w:t>интеллект</w:t>
      </w:r>
      <w:proofErr w:type="spellEnd"/>
      <w:r w:rsidRPr="00335F88">
        <w:rPr>
          <w:rFonts w:ascii="Times New Roman" w:hAnsi="Times New Roman"/>
          <w:i/>
          <w:sz w:val="24"/>
          <w:szCs w:val="24"/>
        </w:rPr>
        <w:t>:</w:t>
      </w:r>
    </w:p>
    <w:p w14:paraId="661248D1" w14:textId="77777777" w:rsidR="00335F88" w:rsidRPr="00335F88" w:rsidRDefault="00335F88" w:rsidP="00335F88">
      <w:pPr>
        <w:pStyle w:val="af"/>
        <w:spacing w:after="0" w:line="240" w:lineRule="auto"/>
        <w:ind w:right="3213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выявлять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анализировать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причины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эмоций;</w:t>
      </w:r>
    </w:p>
    <w:p w14:paraId="66805496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ставить</w:t>
      </w:r>
      <w:r w:rsidRPr="00335F88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себя</w:t>
      </w:r>
      <w:r w:rsidRPr="00335F88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</w:t>
      </w:r>
      <w:r w:rsidRPr="00335F88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место</w:t>
      </w:r>
      <w:r w:rsidRPr="00335F88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другого</w:t>
      </w:r>
      <w:r w:rsidRPr="00335F88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человека,</w:t>
      </w:r>
      <w:r w:rsidRPr="00335F88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понимать</w:t>
      </w:r>
      <w:r w:rsidRPr="00335F88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мотивы</w:t>
      </w:r>
      <w:r w:rsidRPr="00335F88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намерения</w:t>
      </w:r>
      <w:r w:rsidRPr="00335F88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другого;</w:t>
      </w:r>
      <w:r w:rsidRPr="00335F88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регулировать</w:t>
      </w:r>
      <w:r w:rsidRPr="00335F88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способ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выражения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эмоций;</w:t>
      </w:r>
    </w:p>
    <w:p w14:paraId="6439F673" w14:textId="77777777" w:rsidR="00335F88" w:rsidRPr="00335F88" w:rsidRDefault="00335F88" w:rsidP="00335F88">
      <w:pPr>
        <w:pStyle w:val="ae"/>
        <w:widowControl w:val="0"/>
        <w:numPr>
          <w:ilvl w:val="0"/>
          <w:numId w:val="43"/>
        </w:numPr>
        <w:tabs>
          <w:tab w:val="left" w:pos="52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35F88">
        <w:rPr>
          <w:rFonts w:ascii="Times New Roman" w:hAnsi="Times New Roman"/>
          <w:i/>
          <w:sz w:val="24"/>
          <w:szCs w:val="24"/>
        </w:rPr>
        <w:t>принятие</w:t>
      </w:r>
      <w:proofErr w:type="spellEnd"/>
      <w:r w:rsidRPr="00335F8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proofErr w:type="spellStart"/>
      <w:r w:rsidRPr="00335F88">
        <w:rPr>
          <w:rFonts w:ascii="Times New Roman" w:hAnsi="Times New Roman"/>
          <w:i/>
          <w:sz w:val="24"/>
          <w:szCs w:val="24"/>
        </w:rPr>
        <w:t>себя</w:t>
      </w:r>
      <w:proofErr w:type="spellEnd"/>
      <w:r w:rsidRPr="00335F88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35F88">
        <w:rPr>
          <w:rFonts w:ascii="Times New Roman" w:hAnsi="Times New Roman"/>
          <w:i/>
          <w:sz w:val="24"/>
          <w:szCs w:val="24"/>
        </w:rPr>
        <w:t>и</w:t>
      </w:r>
      <w:r w:rsidRPr="00335F88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proofErr w:type="spellStart"/>
      <w:r w:rsidRPr="00335F88">
        <w:rPr>
          <w:rFonts w:ascii="Times New Roman" w:hAnsi="Times New Roman"/>
          <w:i/>
          <w:sz w:val="24"/>
          <w:szCs w:val="24"/>
        </w:rPr>
        <w:t>других</w:t>
      </w:r>
      <w:proofErr w:type="spellEnd"/>
      <w:r w:rsidRPr="00335F88">
        <w:rPr>
          <w:rFonts w:ascii="Times New Roman" w:hAnsi="Times New Roman"/>
          <w:i/>
          <w:sz w:val="24"/>
          <w:szCs w:val="24"/>
        </w:rPr>
        <w:t>:</w:t>
      </w:r>
    </w:p>
    <w:p w14:paraId="1EB09290" w14:textId="77777777" w:rsidR="00335F88" w:rsidRPr="00335F88" w:rsidRDefault="00335F88" w:rsidP="00335F88">
      <w:pPr>
        <w:pStyle w:val="af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осознанно относиться к другому человеку, его мнению; признавать свое право на ошибку и такое же право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другого;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принимать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себя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других,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осуждая;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открытость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себе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другим;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осознавать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невозможность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контролировать все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вокруг.</w:t>
      </w:r>
    </w:p>
    <w:p w14:paraId="76F370A8" w14:textId="77777777" w:rsidR="00335F88" w:rsidRPr="00335F88" w:rsidRDefault="00335F88" w:rsidP="00335F88">
      <w:pPr>
        <w:pStyle w:val="af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Овладение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системой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универсальных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учебных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регулятивных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действий</w:t>
      </w:r>
      <w:r w:rsidRPr="00335F88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обеспечивает</w:t>
      </w:r>
      <w:r w:rsidRPr="00335F88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формирование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смысловых установок личности (внутренняя позиция личности) и жизненных навыков личности (управления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собой,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самодисциплины,</w:t>
      </w:r>
      <w:r w:rsidRPr="00335F88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устойчивого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поведения).</w:t>
      </w:r>
    </w:p>
    <w:p w14:paraId="7435CEC5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F4A5194" w14:textId="77777777" w:rsidR="00335F88" w:rsidRPr="00335F88" w:rsidRDefault="00335F88" w:rsidP="00335F88">
      <w:pPr>
        <w:pStyle w:val="2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ПРЕДМЕТНЫЕ</w:t>
      </w:r>
      <w:r w:rsidRPr="00335F88">
        <w:rPr>
          <w:rFonts w:ascii="Times New Roman" w:hAnsi="Times New Roman"/>
          <w:color w:val="auto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РЕЗУЛЬТАТЫ</w:t>
      </w:r>
    </w:p>
    <w:p w14:paraId="712877E6" w14:textId="77777777" w:rsidR="00335F88" w:rsidRPr="00335F88" w:rsidRDefault="00335F88" w:rsidP="00335F88">
      <w:pPr>
        <w:pStyle w:val="af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b/>
          <w:sz w:val="24"/>
          <w:szCs w:val="24"/>
          <w:lang w:val="ru-RU"/>
        </w:rPr>
        <w:t>Предметные</w:t>
      </w:r>
      <w:r w:rsidRPr="00335F88">
        <w:rPr>
          <w:rFonts w:ascii="Times New Roman" w:hAnsi="Times New Roman"/>
          <w:b/>
          <w:spacing w:val="1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b/>
          <w:sz w:val="24"/>
          <w:szCs w:val="24"/>
          <w:lang w:val="ru-RU"/>
        </w:rPr>
        <w:t>результаты</w:t>
      </w:r>
      <w:r w:rsidRPr="00335F88">
        <w:rPr>
          <w:rFonts w:ascii="Times New Roman" w:hAnsi="Times New Roman"/>
          <w:b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освоения</w:t>
      </w:r>
      <w:r w:rsidRPr="00335F88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основной</w:t>
      </w:r>
      <w:r w:rsidRPr="00335F88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Pr="00335F88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программы</w:t>
      </w:r>
      <w:r w:rsidRPr="00335F88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</w:t>
      </w:r>
      <w:r w:rsidRPr="00335F88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иностранному</w:t>
      </w:r>
      <w:r w:rsidRPr="00335F88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(немецкому)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языку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для 9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класса</w:t>
      </w:r>
      <w:r w:rsidRPr="00335F88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учётом уровня владения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немецким языком,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достигнутого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2-8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классах.</w:t>
      </w:r>
    </w:p>
    <w:p w14:paraId="388CAA4A" w14:textId="77777777" w:rsidR="00335F88" w:rsidRPr="00335F88" w:rsidRDefault="00335F88" w:rsidP="00335F88">
      <w:pPr>
        <w:pStyle w:val="2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КОММУНИКАТИВНЫЕ</w:t>
      </w:r>
      <w:r w:rsidRPr="00335F88"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УМЕНИЯ</w:t>
      </w:r>
    </w:p>
    <w:p w14:paraId="076DBCEA" w14:textId="77777777" w:rsidR="00335F88" w:rsidRPr="00335F88" w:rsidRDefault="00335F88" w:rsidP="00335F88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35F88">
        <w:rPr>
          <w:rFonts w:ascii="Times New Roman" w:hAnsi="Times New Roman"/>
          <w:b/>
          <w:sz w:val="24"/>
          <w:szCs w:val="24"/>
          <w:lang w:val="ru-RU"/>
        </w:rPr>
        <w:t>Говорение</w:t>
      </w:r>
    </w:p>
    <w:p w14:paraId="17F5234B" w14:textId="77777777" w:rsidR="00335F88" w:rsidRPr="00335F88" w:rsidRDefault="00335F88" w:rsidP="00335F88">
      <w:pPr>
        <w:pStyle w:val="af"/>
        <w:spacing w:after="0" w:line="240" w:lineRule="auto"/>
        <w:ind w:right="137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i/>
          <w:sz w:val="24"/>
          <w:szCs w:val="24"/>
          <w:lang w:val="ru-RU"/>
        </w:rPr>
        <w:t xml:space="preserve">вести </w:t>
      </w:r>
      <w:r w:rsidRPr="00335F88">
        <w:rPr>
          <w:rFonts w:ascii="Times New Roman" w:hAnsi="Times New Roman"/>
          <w:sz w:val="24"/>
          <w:szCs w:val="24"/>
          <w:lang w:val="ru-RU"/>
        </w:rPr>
        <w:t>комбинированный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диалог,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включающий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различные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виды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диалогов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(диалог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этикетного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характера,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диалог-побуждение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действию,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диалог-расспрос);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диалог-обмен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мнениями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рамках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тематического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содержания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речи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стандартных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ситуациях неофициального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общения,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 вербальными и/или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зрительными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опорами или без опор, с соблюдением норм речевого этикета, принятого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стране/странах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изучаемого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языка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(до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6-8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реплик со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стороны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каждого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собеседника);</w:t>
      </w:r>
    </w:p>
    <w:p w14:paraId="3257B642" w14:textId="77777777" w:rsidR="00335F88" w:rsidRPr="00335F88" w:rsidRDefault="00335F88" w:rsidP="00335F88">
      <w:pPr>
        <w:pStyle w:val="af"/>
        <w:spacing w:after="0" w:line="240" w:lineRule="auto"/>
        <w:ind w:right="133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i/>
          <w:sz w:val="24"/>
          <w:szCs w:val="24"/>
          <w:lang w:val="ru-RU"/>
        </w:rPr>
        <w:t xml:space="preserve">создавать </w:t>
      </w:r>
      <w:r w:rsidRPr="00335F88">
        <w:rPr>
          <w:rFonts w:ascii="Times New Roman" w:hAnsi="Times New Roman"/>
          <w:sz w:val="24"/>
          <w:szCs w:val="24"/>
          <w:lang w:val="ru-RU"/>
        </w:rPr>
        <w:t>разные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виды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монологических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высказываний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(описание,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том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числе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характеристика;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повествование/сообщение, рассуждение) с вербальными и/или зрительными опорами или без опор в рамках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 xml:space="preserve">тематического содержания речи (объём монологического высказывания — до 10-12 фраз); </w:t>
      </w:r>
      <w:r w:rsidRPr="00335F88">
        <w:rPr>
          <w:rFonts w:ascii="Times New Roman" w:hAnsi="Times New Roman"/>
          <w:i/>
          <w:sz w:val="24"/>
          <w:szCs w:val="24"/>
          <w:lang w:val="ru-RU"/>
        </w:rPr>
        <w:t xml:space="preserve">излагать </w:t>
      </w:r>
      <w:r w:rsidRPr="00335F88">
        <w:rPr>
          <w:rFonts w:ascii="Times New Roman" w:hAnsi="Times New Roman"/>
          <w:sz w:val="24"/>
          <w:szCs w:val="24"/>
          <w:lang w:val="ru-RU"/>
        </w:rPr>
        <w:t>основное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содержание прочитанного/прослушанного текста со зрительными и/или вербальными опорами (объём — 10-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12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фраз);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i/>
          <w:sz w:val="24"/>
          <w:szCs w:val="24"/>
          <w:lang w:val="ru-RU"/>
        </w:rPr>
        <w:t>излагать</w:t>
      </w:r>
      <w:r w:rsidRPr="00335F88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результаты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выполненной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проектной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работы;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(объём</w:t>
      </w:r>
      <w:r w:rsidRPr="00335F88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—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10-12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фраз).</w:t>
      </w:r>
    </w:p>
    <w:p w14:paraId="69F7DCCA" w14:textId="77777777" w:rsidR="00335F88" w:rsidRPr="00335F88" w:rsidRDefault="00335F88" w:rsidP="00335F88">
      <w:pPr>
        <w:pStyle w:val="2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Аудирование</w:t>
      </w:r>
    </w:p>
    <w:p w14:paraId="64DE10EA" w14:textId="77777777" w:rsidR="00335F88" w:rsidRPr="00335F88" w:rsidRDefault="00335F88" w:rsidP="00335F88">
      <w:pPr>
        <w:pStyle w:val="af"/>
        <w:spacing w:after="0" w:line="240" w:lineRule="auto"/>
        <w:ind w:right="137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i/>
          <w:sz w:val="24"/>
          <w:szCs w:val="24"/>
          <w:lang w:val="ru-RU"/>
        </w:rPr>
        <w:t>воспринимать</w:t>
      </w:r>
      <w:r w:rsidRPr="00335F88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i/>
          <w:sz w:val="24"/>
          <w:szCs w:val="24"/>
          <w:lang w:val="ru-RU"/>
        </w:rPr>
        <w:t>на</w:t>
      </w:r>
      <w:r w:rsidRPr="00335F88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i/>
          <w:sz w:val="24"/>
          <w:szCs w:val="24"/>
          <w:lang w:val="ru-RU"/>
        </w:rPr>
        <w:t>слух</w:t>
      </w:r>
      <w:r w:rsidRPr="00335F88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i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i/>
          <w:sz w:val="24"/>
          <w:szCs w:val="24"/>
          <w:lang w:val="ru-RU"/>
        </w:rPr>
        <w:t xml:space="preserve">понимать </w:t>
      </w:r>
      <w:r w:rsidRPr="00335F88">
        <w:rPr>
          <w:rFonts w:ascii="Times New Roman" w:hAnsi="Times New Roman"/>
          <w:sz w:val="24"/>
          <w:szCs w:val="24"/>
          <w:lang w:val="ru-RU"/>
        </w:rPr>
        <w:t>несложные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аутентичные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тексты,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содержащие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отдельные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неизученные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языковые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явления,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зависимости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от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поставленной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коммуникативной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задачи: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пониманием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основного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содержания,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пониманием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нужной/интересующей/запрашиваемой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информации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(время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звучания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текста/текстов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для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аудирования —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до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2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минут).</w:t>
      </w:r>
    </w:p>
    <w:p w14:paraId="363BD18D" w14:textId="77777777" w:rsidR="00335F88" w:rsidRPr="00335F88" w:rsidRDefault="00335F88" w:rsidP="00335F88">
      <w:pPr>
        <w:pStyle w:val="2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Смысловое</w:t>
      </w:r>
      <w:r w:rsidRPr="00335F88">
        <w:rPr>
          <w:rFonts w:ascii="Times New Roman" w:hAnsi="Times New Roman"/>
          <w:color w:val="auto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чтение</w:t>
      </w:r>
    </w:p>
    <w:p w14:paraId="2FE2E152" w14:textId="77777777" w:rsidR="00335F88" w:rsidRPr="00335F88" w:rsidRDefault="00335F88" w:rsidP="00335F88">
      <w:pPr>
        <w:pStyle w:val="af"/>
        <w:spacing w:after="0" w:line="240" w:lineRule="auto"/>
        <w:ind w:right="133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i/>
          <w:sz w:val="24"/>
          <w:szCs w:val="24"/>
          <w:lang w:val="ru-RU"/>
        </w:rPr>
        <w:t xml:space="preserve">читать про себя </w:t>
      </w:r>
      <w:r w:rsidRPr="00335F88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335F88">
        <w:rPr>
          <w:rFonts w:ascii="Times New Roman" w:hAnsi="Times New Roman"/>
          <w:i/>
          <w:sz w:val="24"/>
          <w:szCs w:val="24"/>
          <w:lang w:val="ru-RU"/>
        </w:rPr>
        <w:t xml:space="preserve">понимать </w:t>
      </w:r>
      <w:r w:rsidRPr="00335F88">
        <w:rPr>
          <w:rFonts w:ascii="Times New Roman" w:hAnsi="Times New Roman"/>
          <w:sz w:val="24"/>
          <w:szCs w:val="24"/>
          <w:lang w:val="ru-RU"/>
        </w:rPr>
        <w:t>несложные аутентичные тексты, содержащие отдельные неизученные языковые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явления,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различной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глубиной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проникновения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содержание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зависимости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от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поставленной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коммуникативной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задачи: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пониманием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основного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содержания,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пониманием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нужной/интересующей/запрашиваемой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информации,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полным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пониманием</w:t>
      </w:r>
      <w:r w:rsidRPr="00335F88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содержания</w:t>
      </w:r>
      <w:r w:rsidRPr="00335F88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(объём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текста/текстов</w:t>
      </w:r>
      <w:r w:rsidRPr="00335F88">
        <w:rPr>
          <w:rFonts w:ascii="Times New Roman" w:hAnsi="Times New Roman"/>
          <w:spacing w:val="8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для</w:t>
      </w:r>
      <w:r w:rsidRPr="00335F88">
        <w:rPr>
          <w:rFonts w:ascii="Times New Roman" w:hAnsi="Times New Roman"/>
          <w:spacing w:val="8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чтения</w:t>
      </w:r>
      <w:r w:rsidRPr="00335F88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—</w:t>
      </w:r>
      <w:r w:rsidRPr="00335F88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500-600</w:t>
      </w:r>
      <w:r w:rsidRPr="00335F88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слов);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i/>
          <w:sz w:val="24"/>
          <w:szCs w:val="24"/>
          <w:lang w:val="ru-RU"/>
        </w:rPr>
        <w:t>читать</w:t>
      </w:r>
      <w:r w:rsidRPr="00335F88">
        <w:rPr>
          <w:rFonts w:ascii="Times New Roman" w:hAnsi="Times New Roman"/>
          <w:i/>
          <w:spacing w:val="29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i/>
          <w:sz w:val="24"/>
          <w:szCs w:val="24"/>
          <w:lang w:val="ru-RU"/>
        </w:rPr>
        <w:t>про</w:t>
      </w:r>
      <w:r w:rsidRPr="00335F88">
        <w:rPr>
          <w:rFonts w:ascii="Times New Roman" w:hAnsi="Times New Roman"/>
          <w:i/>
          <w:spacing w:val="29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i/>
          <w:sz w:val="24"/>
          <w:szCs w:val="24"/>
          <w:lang w:val="ru-RU"/>
        </w:rPr>
        <w:t>себя</w:t>
      </w:r>
      <w:r w:rsidRPr="00335F88">
        <w:rPr>
          <w:rFonts w:ascii="Times New Roman" w:hAnsi="Times New Roman"/>
          <w:i/>
          <w:spacing w:val="27"/>
          <w:sz w:val="24"/>
          <w:szCs w:val="24"/>
          <w:lang w:val="ru-RU"/>
        </w:rPr>
        <w:t xml:space="preserve"> </w:t>
      </w:r>
      <w:proofErr w:type="spellStart"/>
      <w:r w:rsidRPr="00335F88">
        <w:rPr>
          <w:rFonts w:ascii="Times New Roman" w:hAnsi="Times New Roman"/>
          <w:i/>
          <w:sz w:val="24"/>
          <w:szCs w:val="24"/>
          <w:lang w:val="ru-RU"/>
        </w:rPr>
        <w:t>несплошные</w:t>
      </w:r>
      <w:proofErr w:type="spellEnd"/>
      <w:r w:rsidRPr="00335F88">
        <w:rPr>
          <w:rFonts w:ascii="Times New Roman" w:hAnsi="Times New Roman"/>
          <w:i/>
          <w:spacing w:val="8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i/>
          <w:sz w:val="24"/>
          <w:szCs w:val="24"/>
          <w:lang w:val="ru-RU"/>
        </w:rPr>
        <w:t>тексты</w:t>
      </w:r>
      <w:r w:rsidRPr="00335F88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(таблицы,</w:t>
      </w:r>
      <w:r w:rsidRPr="00335F88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диаграммы)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i/>
          <w:sz w:val="24"/>
          <w:szCs w:val="24"/>
          <w:lang w:val="ru-RU"/>
        </w:rPr>
        <w:t>понимать</w:t>
      </w:r>
      <w:r w:rsidRPr="00335F88">
        <w:rPr>
          <w:rFonts w:ascii="Times New Roman" w:hAnsi="Times New Roman"/>
          <w:i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представленную в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них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информацию.</w:t>
      </w:r>
    </w:p>
    <w:p w14:paraId="2DEACB20" w14:textId="77777777" w:rsidR="00335F88" w:rsidRPr="00335F88" w:rsidRDefault="00335F88" w:rsidP="00335F88">
      <w:pPr>
        <w:pStyle w:val="2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Письменная</w:t>
      </w:r>
      <w:r w:rsidRPr="00335F88">
        <w:rPr>
          <w:rFonts w:ascii="Times New Roman" w:hAnsi="Times New Roman"/>
          <w:color w:val="auto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речь</w:t>
      </w:r>
    </w:p>
    <w:p w14:paraId="237F5747" w14:textId="77777777" w:rsidR="00335F88" w:rsidRPr="00335F88" w:rsidRDefault="00335F88" w:rsidP="00335F88">
      <w:pPr>
        <w:pStyle w:val="af"/>
        <w:spacing w:after="0" w:line="240" w:lineRule="auto"/>
        <w:ind w:right="136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i/>
          <w:sz w:val="24"/>
          <w:szCs w:val="24"/>
          <w:lang w:val="ru-RU"/>
        </w:rPr>
        <w:t xml:space="preserve">заполнять </w:t>
      </w:r>
      <w:r w:rsidRPr="00335F88">
        <w:rPr>
          <w:rFonts w:ascii="Times New Roman" w:hAnsi="Times New Roman"/>
          <w:sz w:val="24"/>
          <w:szCs w:val="24"/>
          <w:lang w:val="ru-RU"/>
        </w:rPr>
        <w:t>анкеты и формуляры, сообщая о себе основные сведения, в соответствии с нормами, принятыми 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стране/странах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изучаемого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 xml:space="preserve">языка; </w:t>
      </w:r>
      <w:r w:rsidRPr="00335F88">
        <w:rPr>
          <w:rFonts w:ascii="Times New Roman" w:hAnsi="Times New Roman"/>
          <w:i/>
          <w:sz w:val="24"/>
          <w:szCs w:val="24"/>
          <w:lang w:val="ru-RU"/>
        </w:rPr>
        <w:t xml:space="preserve">писать </w:t>
      </w:r>
      <w:r w:rsidRPr="00335F88">
        <w:rPr>
          <w:rFonts w:ascii="Times New Roman" w:hAnsi="Times New Roman"/>
          <w:sz w:val="24"/>
          <w:szCs w:val="24"/>
          <w:lang w:val="ru-RU"/>
        </w:rPr>
        <w:t>электронное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сообщение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личного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характера,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соблюдая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речевой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 xml:space="preserve">этикет,     принятый     в     стране/странах    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 xml:space="preserve">изучаемого     языка     (объём    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сообщения      —     до     120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 xml:space="preserve">слов); </w:t>
      </w:r>
      <w:r w:rsidRPr="00335F88">
        <w:rPr>
          <w:rFonts w:ascii="Times New Roman" w:hAnsi="Times New Roman"/>
          <w:i/>
          <w:sz w:val="24"/>
          <w:szCs w:val="24"/>
          <w:lang w:val="ru-RU"/>
        </w:rPr>
        <w:t xml:space="preserve">создавать </w:t>
      </w:r>
      <w:r w:rsidRPr="00335F88">
        <w:rPr>
          <w:rFonts w:ascii="Times New Roman" w:hAnsi="Times New Roman"/>
          <w:sz w:val="24"/>
          <w:szCs w:val="24"/>
          <w:lang w:val="ru-RU"/>
        </w:rPr>
        <w:t>небольшое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письменное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высказывание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опорой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образец,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план,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таблицу,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 xml:space="preserve">прочитанный/прослушанный текст (объём высказывания — до 120 слов); </w:t>
      </w:r>
      <w:r w:rsidRPr="00335F88">
        <w:rPr>
          <w:rFonts w:ascii="Times New Roman" w:hAnsi="Times New Roman"/>
          <w:i/>
          <w:sz w:val="24"/>
          <w:szCs w:val="24"/>
          <w:lang w:val="ru-RU"/>
        </w:rPr>
        <w:t xml:space="preserve">заполнять </w:t>
      </w:r>
      <w:r w:rsidRPr="00335F88">
        <w:rPr>
          <w:rFonts w:ascii="Times New Roman" w:hAnsi="Times New Roman"/>
          <w:sz w:val="24"/>
          <w:szCs w:val="24"/>
          <w:lang w:val="ru-RU"/>
        </w:rPr>
        <w:t>таблицу, кратко фиксируя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содержание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прочитанного/прослушанного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 xml:space="preserve">текста; </w:t>
      </w:r>
      <w:r w:rsidRPr="00335F88">
        <w:rPr>
          <w:rFonts w:ascii="Times New Roman" w:hAnsi="Times New Roman"/>
          <w:i/>
          <w:sz w:val="24"/>
          <w:szCs w:val="24"/>
          <w:lang w:val="ru-RU"/>
        </w:rPr>
        <w:t>письменно</w:t>
      </w:r>
      <w:r w:rsidRPr="00335F88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i/>
          <w:sz w:val="24"/>
          <w:szCs w:val="24"/>
          <w:lang w:val="ru-RU"/>
        </w:rPr>
        <w:t xml:space="preserve">представлять </w:t>
      </w:r>
      <w:r w:rsidRPr="00335F88">
        <w:rPr>
          <w:rFonts w:ascii="Times New Roman" w:hAnsi="Times New Roman"/>
          <w:sz w:val="24"/>
          <w:szCs w:val="24"/>
          <w:lang w:val="ru-RU"/>
        </w:rPr>
        <w:t>результаты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выполненной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проектной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работы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(объём</w:t>
      </w:r>
      <w:r w:rsidRPr="00335F88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100-120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слов).</w:t>
      </w:r>
    </w:p>
    <w:p w14:paraId="674411A9" w14:textId="77777777" w:rsidR="00335F88" w:rsidRPr="00335F88" w:rsidRDefault="00335F88" w:rsidP="00335F88">
      <w:pPr>
        <w:pStyle w:val="2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ЯЗЫКОВЫЕ</w:t>
      </w:r>
      <w:r w:rsidRPr="00335F88">
        <w:rPr>
          <w:rFonts w:ascii="Times New Roman" w:hAnsi="Times New Roman"/>
          <w:color w:val="auto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ЗНАНИЯ</w:t>
      </w:r>
      <w:r w:rsidRPr="00335F88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УМЕНИЯ</w:t>
      </w:r>
    </w:p>
    <w:p w14:paraId="39667C8D" w14:textId="77777777" w:rsidR="00335F88" w:rsidRPr="00335F88" w:rsidRDefault="00335F88" w:rsidP="00335F88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35F88">
        <w:rPr>
          <w:rFonts w:ascii="Times New Roman" w:hAnsi="Times New Roman"/>
          <w:b/>
          <w:sz w:val="24"/>
          <w:szCs w:val="24"/>
          <w:lang w:val="ru-RU"/>
        </w:rPr>
        <w:t>Фонетическая</w:t>
      </w:r>
      <w:r w:rsidRPr="00335F88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b/>
          <w:sz w:val="24"/>
          <w:szCs w:val="24"/>
          <w:lang w:val="ru-RU"/>
        </w:rPr>
        <w:t>сторона</w:t>
      </w:r>
      <w:r w:rsidRPr="00335F88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b/>
          <w:sz w:val="24"/>
          <w:szCs w:val="24"/>
          <w:lang w:val="ru-RU"/>
        </w:rPr>
        <w:t>речи</w:t>
      </w:r>
    </w:p>
    <w:p w14:paraId="01A75BA5" w14:textId="3AE5F839" w:rsidR="00335F88" w:rsidRPr="00335F88" w:rsidRDefault="00335F88" w:rsidP="00335F88">
      <w:pPr>
        <w:pStyle w:val="af"/>
        <w:spacing w:after="0" w:line="240" w:lineRule="auto"/>
        <w:ind w:right="132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335F88">
        <w:rPr>
          <w:rFonts w:ascii="Times New Roman" w:hAnsi="Times New Roman"/>
          <w:i/>
          <w:sz w:val="24"/>
          <w:szCs w:val="24"/>
          <w:lang w:val="ru-RU"/>
        </w:rPr>
        <w:t xml:space="preserve">различать на слух </w:t>
      </w:r>
      <w:r w:rsidRPr="00335F88">
        <w:rPr>
          <w:rFonts w:ascii="Times New Roman" w:hAnsi="Times New Roman"/>
          <w:sz w:val="24"/>
          <w:szCs w:val="24"/>
          <w:lang w:val="ru-RU"/>
        </w:rPr>
        <w:t xml:space="preserve">и адекватно, без ошибок, ведущих к сбою коммуникации, </w:t>
      </w:r>
      <w:r w:rsidRPr="00335F88">
        <w:rPr>
          <w:rFonts w:ascii="Times New Roman" w:hAnsi="Times New Roman"/>
          <w:i/>
          <w:sz w:val="24"/>
          <w:szCs w:val="24"/>
          <w:lang w:val="ru-RU"/>
        </w:rPr>
        <w:t xml:space="preserve">произносить </w:t>
      </w:r>
      <w:r w:rsidRPr="00335F88">
        <w:rPr>
          <w:rFonts w:ascii="Times New Roman" w:hAnsi="Times New Roman"/>
          <w:sz w:val="24"/>
          <w:szCs w:val="24"/>
          <w:lang w:val="ru-RU"/>
        </w:rPr>
        <w:t>слова с правильным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ударением и фразы с соблюдением их ритмико-интонационных особенностей, в том числе применять правила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отсутствия</w:t>
      </w:r>
      <w:r w:rsidRPr="00335F88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фразового</w:t>
      </w:r>
      <w:r w:rsidRPr="00335F88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ударения</w:t>
      </w:r>
      <w:r w:rsidRPr="00335F88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</w:t>
      </w:r>
      <w:r w:rsidRPr="00335F88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служебных</w:t>
      </w:r>
      <w:r w:rsidRPr="00335F88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словах;</w:t>
      </w:r>
      <w:r w:rsidRPr="00335F88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i/>
          <w:sz w:val="24"/>
          <w:szCs w:val="24"/>
          <w:lang w:val="ru-RU"/>
        </w:rPr>
        <w:t>владеть</w:t>
      </w:r>
      <w:r w:rsidRPr="00335F88">
        <w:rPr>
          <w:rFonts w:ascii="Times New Roman" w:hAnsi="Times New Roman"/>
          <w:i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правилами</w:t>
      </w:r>
      <w:r w:rsidRPr="00335F88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чтения</w:t>
      </w:r>
      <w:r w:rsidRPr="00335F88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i/>
          <w:sz w:val="24"/>
          <w:szCs w:val="24"/>
          <w:lang w:val="ru-RU"/>
        </w:rPr>
        <w:t>выразительно</w:t>
      </w:r>
      <w:r w:rsidRPr="00335F88">
        <w:rPr>
          <w:rFonts w:ascii="Times New Roman" w:hAnsi="Times New Roman"/>
          <w:i/>
          <w:spacing w:val="4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i/>
          <w:sz w:val="24"/>
          <w:szCs w:val="24"/>
          <w:lang w:val="ru-RU"/>
        </w:rPr>
        <w:t>читать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i/>
          <w:sz w:val="24"/>
          <w:szCs w:val="24"/>
          <w:lang w:val="ru-RU"/>
        </w:rPr>
        <w:t xml:space="preserve">вслух </w:t>
      </w:r>
      <w:r w:rsidRPr="00335F88">
        <w:rPr>
          <w:rFonts w:ascii="Times New Roman" w:hAnsi="Times New Roman"/>
          <w:sz w:val="24"/>
          <w:szCs w:val="24"/>
          <w:lang w:val="ru-RU"/>
        </w:rPr>
        <w:t>небольшие тексты объёмом до 120 слов, построенные на изученном языковом материале, с соблюдением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правил</w:t>
      </w:r>
      <w:r w:rsidRPr="00335F8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чтения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соответствующей интонацией;</w:t>
      </w:r>
      <w:r w:rsidRPr="00335F88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i/>
          <w:sz w:val="24"/>
          <w:szCs w:val="24"/>
          <w:lang w:val="ru-RU"/>
        </w:rPr>
        <w:t>читать</w:t>
      </w:r>
      <w:r w:rsidRPr="00335F88">
        <w:rPr>
          <w:rFonts w:ascii="Times New Roman" w:hAnsi="Times New Roman"/>
          <w:i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новые</w:t>
      </w:r>
      <w:r w:rsidRPr="00335F8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слова</w:t>
      </w:r>
      <w:r w:rsidRPr="00335F88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согласно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основным правилам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чтения.</w:t>
      </w:r>
    </w:p>
    <w:p w14:paraId="0C736CB0" w14:textId="77777777" w:rsidR="00335F88" w:rsidRPr="00335F88" w:rsidRDefault="00335F88" w:rsidP="00335F88">
      <w:pPr>
        <w:pStyle w:val="2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Графика,</w:t>
      </w:r>
      <w:r w:rsidRPr="00335F88">
        <w:rPr>
          <w:rFonts w:ascii="Times New Roman" w:hAnsi="Times New Roman"/>
          <w:color w:val="auto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орфография</w:t>
      </w:r>
      <w:r w:rsidRPr="00335F88">
        <w:rPr>
          <w:rFonts w:ascii="Times New Roman" w:hAnsi="Times New Roman"/>
          <w:color w:val="auto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color w:val="auto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пунктуация</w:t>
      </w:r>
    </w:p>
    <w:p w14:paraId="431D41B4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правильно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писать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изученные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слова;</w:t>
      </w:r>
    </w:p>
    <w:p w14:paraId="546E6A59" w14:textId="77777777" w:rsidR="00335F88" w:rsidRPr="00335F88" w:rsidRDefault="00335F88" w:rsidP="00335F88">
      <w:pPr>
        <w:pStyle w:val="af"/>
        <w:spacing w:after="0" w:line="240" w:lineRule="auto"/>
        <w:ind w:right="151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sz w:val="24"/>
          <w:szCs w:val="24"/>
          <w:lang w:val="ru-RU"/>
        </w:rPr>
        <w:t>использовать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точку,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вопросительный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восклицательный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знаки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конце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предложения,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запятую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перечислении;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пунктуационно</w:t>
      </w:r>
      <w:r w:rsidRPr="00335F88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правильно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оформлять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электронное</w:t>
      </w:r>
      <w:r w:rsidRPr="00335F8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сообщение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личного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характера.</w:t>
      </w:r>
    </w:p>
    <w:p w14:paraId="2AF2B34C" w14:textId="77777777" w:rsidR="00335F88" w:rsidRPr="00335F88" w:rsidRDefault="00335F88" w:rsidP="00335F88">
      <w:pPr>
        <w:pStyle w:val="2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Лексическая</w:t>
      </w:r>
      <w:r w:rsidRPr="00335F88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сторона</w:t>
      </w:r>
      <w:r w:rsidRPr="00335F88">
        <w:rPr>
          <w:rFonts w:ascii="Times New Roman" w:hAnsi="Times New Roman"/>
          <w:color w:val="auto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речи</w:t>
      </w:r>
    </w:p>
    <w:p w14:paraId="3BD531B8" w14:textId="77777777" w:rsidR="00335F88" w:rsidRPr="00335F88" w:rsidRDefault="00335F88" w:rsidP="00335F88">
      <w:pPr>
        <w:pStyle w:val="af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i/>
          <w:sz w:val="24"/>
          <w:szCs w:val="24"/>
          <w:lang w:val="ru-RU"/>
        </w:rPr>
        <w:t xml:space="preserve">распознавать </w:t>
      </w:r>
      <w:r w:rsidRPr="00335F88">
        <w:rPr>
          <w:rFonts w:ascii="Times New Roman" w:hAnsi="Times New Roman"/>
          <w:sz w:val="24"/>
          <w:szCs w:val="24"/>
          <w:lang w:val="ru-RU"/>
        </w:rPr>
        <w:t>в звучащем и письменном тексте 1350 лексических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единиц (слов, словосочетаний, речевых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 xml:space="preserve">клише) и правильно </w:t>
      </w:r>
      <w:r w:rsidRPr="00335F88">
        <w:rPr>
          <w:rFonts w:ascii="Times New Roman" w:hAnsi="Times New Roman"/>
          <w:i/>
          <w:sz w:val="24"/>
          <w:szCs w:val="24"/>
          <w:lang w:val="ru-RU"/>
        </w:rPr>
        <w:t xml:space="preserve">употреблять </w:t>
      </w:r>
      <w:r w:rsidRPr="00335F88">
        <w:rPr>
          <w:rFonts w:ascii="Times New Roman" w:hAnsi="Times New Roman"/>
          <w:sz w:val="24"/>
          <w:szCs w:val="24"/>
          <w:lang w:val="ru-RU"/>
        </w:rPr>
        <w:t>в устной и письменной речи 1200 лексических единиц, обслуживающих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ситуации общения в рамках тематического содержания, с соблюдением существующей нормы лексической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сочетаемости;</w:t>
      </w:r>
    </w:p>
    <w:p w14:paraId="7CE121C7" w14:textId="77777777" w:rsidR="00335F88" w:rsidRPr="00335F88" w:rsidRDefault="00335F88" w:rsidP="00335F88">
      <w:pPr>
        <w:pStyle w:val="af"/>
        <w:spacing w:after="0" w:line="240" w:lineRule="auto"/>
        <w:ind w:right="143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i/>
          <w:sz w:val="24"/>
          <w:szCs w:val="24"/>
          <w:lang w:val="ru-RU"/>
        </w:rPr>
        <w:t>распознавать</w:t>
      </w:r>
      <w:r w:rsidRPr="00335F88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i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i/>
          <w:sz w:val="24"/>
          <w:szCs w:val="24"/>
          <w:lang w:val="ru-RU"/>
        </w:rPr>
        <w:t xml:space="preserve">употреблять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устной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письменной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речи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родственные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слова.</w:t>
      </w:r>
    </w:p>
    <w:p w14:paraId="63D9C980" w14:textId="77777777" w:rsidR="00335F88" w:rsidRPr="00335F88" w:rsidRDefault="00335F88" w:rsidP="00335F88">
      <w:pPr>
        <w:spacing w:after="0" w:line="240" w:lineRule="auto"/>
        <w:ind w:left="284" w:right="134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i/>
          <w:sz w:val="24"/>
          <w:szCs w:val="24"/>
          <w:lang w:val="ru-RU"/>
        </w:rPr>
        <w:t xml:space="preserve">распознавать и употреблять </w:t>
      </w:r>
      <w:r w:rsidRPr="00335F88">
        <w:rPr>
          <w:rFonts w:ascii="Times New Roman" w:hAnsi="Times New Roman"/>
          <w:sz w:val="24"/>
          <w:szCs w:val="24"/>
          <w:lang w:val="ru-RU"/>
        </w:rPr>
        <w:t>в устной и письменной речи изученные синонимы, антонимы, сокращения 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 xml:space="preserve">аббревиатуры; </w:t>
      </w:r>
      <w:r w:rsidRPr="00335F88">
        <w:rPr>
          <w:rFonts w:ascii="Times New Roman" w:hAnsi="Times New Roman"/>
          <w:i/>
          <w:sz w:val="24"/>
          <w:szCs w:val="24"/>
          <w:lang w:val="ru-RU"/>
        </w:rPr>
        <w:t xml:space="preserve">распознавать и употреблять </w:t>
      </w:r>
      <w:r w:rsidRPr="00335F88">
        <w:rPr>
          <w:rFonts w:ascii="Times New Roman" w:hAnsi="Times New Roman"/>
          <w:sz w:val="24"/>
          <w:szCs w:val="24"/>
          <w:lang w:val="ru-RU"/>
        </w:rPr>
        <w:t>в устной и письменной речи различные средства связи в тексте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для обеспечения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логичности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целостности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высказывания.</w:t>
      </w:r>
    </w:p>
    <w:p w14:paraId="3514173B" w14:textId="77777777" w:rsidR="00335F88" w:rsidRPr="00335F88" w:rsidRDefault="00335F88" w:rsidP="00335F88">
      <w:pPr>
        <w:pStyle w:val="2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Грамматическая</w:t>
      </w:r>
      <w:r w:rsidRPr="00335F88">
        <w:rPr>
          <w:rFonts w:ascii="Times New Roman" w:hAnsi="Times New Roman"/>
          <w:color w:val="auto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сторона</w:t>
      </w:r>
      <w:r w:rsidRPr="00335F88">
        <w:rPr>
          <w:rFonts w:ascii="Times New Roman" w:hAnsi="Times New Roman"/>
          <w:color w:val="auto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речи</w:t>
      </w:r>
    </w:p>
    <w:p w14:paraId="5ECC0334" w14:textId="77777777" w:rsidR="00335F88" w:rsidRPr="00335F88" w:rsidRDefault="00335F88" w:rsidP="00335F88">
      <w:pPr>
        <w:pStyle w:val="af"/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i/>
          <w:sz w:val="24"/>
          <w:szCs w:val="24"/>
          <w:lang w:val="ru-RU"/>
        </w:rPr>
        <w:t xml:space="preserve">знать и понимать </w:t>
      </w:r>
      <w:r w:rsidRPr="00335F88">
        <w:rPr>
          <w:rFonts w:ascii="Times New Roman" w:hAnsi="Times New Roman"/>
          <w:sz w:val="24"/>
          <w:szCs w:val="24"/>
          <w:lang w:val="ru-RU"/>
        </w:rPr>
        <w:t>особенности структуры простых и сложных предложений и различных коммуникативных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типов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предложений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 xml:space="preserve">английского 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языка;</w:t>
      </w:r>
    </w:p>
    <w:p w14:paraId="53A3DAC0" w14:textId="77777777" w:rsidR="00335F88" w:rsidRPr="00335F88" w:rsidRDefault="00335F88" w:rsidP="00335F8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i/>
          <w:sz w:val="24"/>
          <w:szCs w:val="24"/>
          <w:lang w:val="ru-RU"/>
        </w:rPr>
        <w:t>распознавать</w:t>
      </w:r>
      <w:r w:rsidRPr="00335F88">
        <w:rPr>
          <w:rFonts w:ascii="Times New Roman" w:hAnsi="Times New Roman"/>
          <w:i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письменном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 звучащем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тексте</w:t>
      </w:r>
      <w:r w:rsidRPr="00335F88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i/>
          <w:sz w:val="24"/>
          <w:szCs w:val="24"/>
          <w:lang w:val="ru-RU"/>
        </w:rPr>
        <w:t>употреблять</w:t>
      </w:r>
      <w:r w:rsidRPr="00335F88">
        <w:rPr>
          <w:rFonts w:ascii="Times New Roman" w:hAnsi="Times New Roman"/>
          <w:i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 устной и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письменной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речи:</w:t>
      </w:r>
    </w:p>
    <w:p w14:paraId="500BD110" w14:textId="77777777" w:rsidR="00335F88" w:rsidRPr="00335F88" w:rsidRDefault="00335F88" w:rsidP="00335F88">
      <w:pPr>
        <w:pStyle w:val="2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СОЦИОКУЛЬТУРНЫЕ</w:t>
      </w:r>
      <w:r w:rsidRPr="00335F88"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ЗНАНИЯ</w:t>
      </w:r>
      <w:r w:rsidRPr="00335F88">
        <w:rPr>
          <w:rFonts w:ascii="Times New Roman" w:hAnsi="Times New Roman"/>
          <w:color w:val="auto"/>
          <w:spacing w:val="-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color w:val="auto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УМЕНИЯ</w:t>
      </w:r>
    </w:p>
    <w:p w14:paraId="7060406E" w14:textId="77777777" w:rsidR="00335F88" w:rsidRPr="00335F88" w:rsidRDefault="00335F88" w:rsidP="00335F88">
      <w:pPr>
        <w:pStyle w:val="af"/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i/>
          <w:sz w:val="24"/>
          <w:szCs w:val="24"/>
          <w:lang w:val="ru-RU"/>
        </w:rPr>
        <w:t>знать/понимать</w:t>
      </w:r>
      <w:r w:rsidRPr="00335F88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i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i/>
          <w:sz w:val="24"/>
          <w:szCs w:val="24"/>
          <w:lang w:val="ru-RU"/>
        </w:rPr>
        <w:t xml:space="preserve">использовать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устной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письменной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речи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наиболее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употребительную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тематическую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фоновую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лексику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реалии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страны/стран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изучаемого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языка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рамках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тематического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содержания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речи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(основные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национальные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праздники,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обычаи,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традиции);</w:t>
      </w:r>
    </w:p>
    <w:p w14:paraId="3794B233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i/>
          <w:sz w:val="24"/>
          <w:szCs w:val="24"/>
          <w:lang w:val="ru-RU"/>
        </w:rPr>
        <w:t xml:space="preserve">иметь </w:t>
      </w:r>
      <w:r w:rsidRPr="00335F88">
        <w:rPr>
          <w:rFonts w:ascii="Times New Roman" w:hAnsi="Times New Roman"/>
          <w:sz w:val="24"/>
          <w:szCs w:val="24"/>
          <w:lang w:val="ru-RU"/>
        </w:rPr>
        <w:t>элементарные</w:t>
      </w:r>
      <w:r w:rsidRPr="00335F8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представления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различных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вариантах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английского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языка;</w:t>
      </w:r>
    </w:p>
    <w:p w14:paraId="5E851A47" w14:textId="77777777" w:rsidR="00335F88" w:rsidRPr="00335F88" w:rsidRDefault="00335F88" w:rsidP="00335F88">
      <w:pPr>
        <w:pStyle w:val="af"/>
        <w:spacing w:after="0" w:line="240" w:lineRule="auto"/>
        <w:ind w:right="136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i/>
          <w:sz w:val="24"/>
          <w:szCs w:val="24"/>
          <w:lang w:val="ru-RU"/>
        </w:rPr>
        <w:t xml:space="preserve">обладать </w:t>
      </w:r>
      <w:r w:rsidRPr="00335F88">
        <w:rPr>
          <w:rFonts w:ascii="Times New Roman" w:hAnsi="Times New Roman"/>
          <w:sz w:val="24"/>
          <w:szCs w:val="24"/>
          <w:lang w:val="ru-RU"/>
        </w:rPr>
        <w:t>базовыми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знаниями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социокультурном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портрете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культурном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наследии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родной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страны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 xml:space="preserve">страны/стран изучаемого языка; </w:t>
      </w:r>
      <w:r w:rsidRPr="00335F88">
        <w:rPr>
          <w:rFonts w:ascii="Times New Roman" w:hAnsi="Times New Roman"/>
          <w:i/>
          <w:sz w:val="24"/>
          <w:szCs w:val="24"/>
          <w:lang w:val="ru-RU"/>
        </w:rPr>
        <w:t xml:space="preserve">уметь представлять </w:t>
      </w:r>
      <w:r w:rsidRPr="00335F88">
        <w:rPr>
          <w:rFonts w:ascii="Times New Roman" w:hAnsi="Times New Roman"/>
          <w:sz w:val="24"/>
          <w:szCs w:val="24"/>
          <w:lang w:val="ru-RU"/>
        </w:rPr>
        <w:t xml:space="preserve">Россию и страну/страны изучаемого языка; </w:t>
      </w:r>
      <w:r w:rsidRPr="00335F88">
        <w:rPr>
          <w:rFonts w:ascii="Times New Roman" w:hAnsi="Times New Roman"/>
          <w:i/>
          <w:sz w:val="24"/>
          <w:szCs w:val="24"/>
          <w:lang w:val="ru-RU"/>
        </w:rPr>
        <w:t>оказывать</w:t>
      </w:r>
      <w:r w:rsidRPr="00335F88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i/>
          <w:sz w:val="24"/>
          <w:szCs w:val="24"/>
          <w:lang w:val="ru-RU"/>
        </w:rPr>
        <w:t>помощь</w:t>
      </w:r>
      <w:r w:rsidRPr="00335F88">
        <w:rPr>
          <w:rFonts w:ascii="Times New Roman" w:hAnsi="Times New Roman"/>
          <w:i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зарубежным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гостям в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ситуациях</w:t>
      </w:r>
      <w:r w:rsidRPr="00335F8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повседневного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общения.</w:t>
      </w:r>
    </w:p>
    <w:p w14:paraId="334E0822" w14:textId="77777777" w:rsidR="00335F88" w:rsidRPr="00335F88" w:rsidRDefault="00335F88" w:rsidP="00335F88">
      <w:pPr>
        <w:pStyle w:val="2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КОМПЕНСАТОРНЫЕ</w:t>
      </w:r>
      <w:r w:rsidRPr="00335F88">
        <w:rPr>
          <w:rFonts w:ascii="Times New Roman" w:hAnsi="Times New Roman"/>
          <w:color w:val="auto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color w:val="auto"/>
          <w:sz w:val="24"/>
          <w:szCs w:val="24"/>
          <w:lang w:val="ru-RU"/>
        </w:rPr>
        <w:t>УМЕНИЯ</w:t>
      </w:r>
    </w:p>
    <w:p w14:paraId="539AE13C" w14:textId="77777777" w:rsidR="00335F88" w:rsidRPr="00335F88" w:rsidRDefault="00335F88" w:rsidP="00335F88">
      <w:pPr>
        <w:pStyle w:val="af"/>
        <w:spacing w:after="0" w:line="240" w:lineRule="auto"/>
        <w:ind w:right="136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i/>
          <w:sz w:val="24"/>
          <w:szCs w:val="24"/>
          <w:lang w:val="ru-RU"/>
        </w:rPr>
        <w:t xml:space="preserve">использовать </w:t>
      </w:r>
      <w:r w:rsidRPr="00335F88">
        <w:rPr>
          <w:rFonts w:ascii="Times New Roman" w:hAnsi="Times New Roman"/>
          <w:sz w:val="24"/>
          <w:szCs w:val="24"/>
          <w:lang w:val="ru-RU"/>
        </w:rPr>
        <w:t>при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говорении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переспрос;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использовать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говорении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письме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перифраз/толкование,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синонимические средства,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описание предмета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вместо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его названия; при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чтении и аудировании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языковую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догадку,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том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числе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контекстуальную;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игнорировать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информацию,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являющуюся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необходимой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для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понимания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основного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содержания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прочитанного/прослушанного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текста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или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для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нахождения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тексте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запрашиваемой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информации;</w:t>
      </w:r>
    </w:p>
    <w:p w14:paraId="77BF8F50" w14:textId="77777777" w:rsidR="00335F88" w:rsidRPr="00335F88" w:rsidRDefault="00335F88" w:rsidP="00335F88">
      <w:pPr>
        <w:pStyle w:val="af"/>
        <w:spacing w:after="0" w:line="240" w:lineRule="auto"/>
        <w:ind w:right="147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i/>
          <w:sz w:val="24"/>
          <w:szCs w:val="24"/>
          <w:lang w:val="ru-RU"/>
        </w:rPr>
        <w:lastRenderedPageBreak/>
        <w:t xml:space="preserve">владеть </w:t>
      </w:r>
      <w:r w:rsidRPr="00335F88">
        <w:rPr>
          <w:rFonts w:ascii="Times New Roman" w:hAnsi="Times New Roman"/>
          <w:sz w:val="24"/>
          <w:szCs w:val="24"/>
          <w:lang w:val="ru-RU"/>
        </w:rPr>
        <w:t>умениями классифицировать лексические единицы по темам в рамках тематического содержания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речи,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частям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речи,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по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словообразовательным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элементам;</w:t>
      </w:r>
    </w:p>
    <w:p w14:paraId="0AE9EC13" w14:textId="77777777" w:rsidR="00335F88" w:rsidRPr="00335F88" w:rsidRDefault="00335F88" w:rsidP="00335F88">
      <w:pPr>
        <w:pStyle w:val="af"/>
        <w:spacing w:after="0" w:line="240" w:lineRule="auto"/>
        <w:ind w:right="149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i/>
          <w:sz w:val="24"/>
          <w:szCs w:val="24"/>
          <w:lang w:val="ru-RU"/>
        </w:rPr>
        <w:t xml:space="preserve">уметь рассматривать </w:t>
      </w:r>
      <w:r w:rsidRPr="00335F88">
        <w:rPr>
          <w:rFonts w:ascii="Times New Roman" w:hAnsi="Times New Roman"/>
          <w:sz w:val="24"/>
          <w:szCs w:val="24"/>
          <w:lang w:val="ru-RU"/>
        </w:rPr>
        <w:t>несколько вариантов решения коммуникативной задачи в продуктивных видах речевой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(говорении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письменной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речи);</w:t>
      </w:r>
    </w:p>
    <w:p w14:paraId="4B1239B1" w14:textId="77777777" w:rsidR="00335F88" w:rsidRPr="00335F88" w:rsidRDefault="00335F88" w:rsidP="00335F88">
      <w:pPr>
        <w:pStyle w:val="af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i/>
          <w:sz w:val="24"/>
          <w:szCs w:val="24"/>
          <w:lang w:val="ru-RU"/>
        </w:rPr>
        <w:t>участвовать</w:t>
      </w:r>
      <w:r w:rsidRPr="00335F88">
        <w:rPr>
          <w:rFonts w:ascii="Times New Roman" w:hAnsi="Times New Roman"/>
          <w:i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несложных</w:t>
      </w:r>
      <w:r w:rsidRPr="00335F88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учебных</w:t>
      </w:r>
      <w:r w:rsidRPr="00335F88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проектах</w:t>
      </w:r>
      <w:r w:rsidRPr="00335F88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</w:t>
      </w:r>
      <w:r w:rsidRPr="00335F88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использованием</w:t>
      </w:r>
      <w:r w:rsidRPr="00335F88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материалов</w:t>
      </w:r>
      <w:r w:rsidRPr="00335F88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на</w:t>
      </w:r>
      <w:r w:rsidRPr="00335F88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иностранном</w:t>
      </w:r>
      <w:r w:rsidRPr="00335F88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языке</w:t>
      </w:r>
      <w:r w:rsidRPr="00335F88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применением ИКТ, соблюдая правила информационной безопасности при работе в сети Интернет;</w:t>
      </w:r>
      <w:r w:rsidRPr="00335F8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i/>
          <w:sz w:val="24"/>
          <w:szCs w:val="24"/>
          <w:lang w:val="ru-RU"/>
        </w:rPr>
        <w:t>использовать</w:t>
      </w:r>
      <w:r w:rsidRPr="00335F88">
        <w:rPr>
          <w:rFonts w:ascii="Times New Roman" w:hAnsi="Times New Roman"/>
          <w:i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иноязычные</w:t>
      </w:r>
      <w:r w:rsidRPr="00335F88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словари</w:t>
      </w:r>
      <w:r w:rsidRPr="00335F88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справочники,</w:t>
      </w:r>
      <w:r w:rsidRPr="00335F88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том</w:t>
      </w:r>
      <w:r w:rsidRPr="00335F88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числе</w:t>
      </w:r>
      <w:r w:rsidRPr="00335F88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информационно-справочные</w:t>
      </w:r>
      <w:r w:rsidRPr="00335F88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системы</w:t>
      </w:r>
      <w:r w:rsidRPr="00335F88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электронной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форме;</w:t>
      </w:r>
    </w:p>
    <w:p w14:paraId="153C1C43" w14:textId="77777777" w:rsidR="00335F88" w:rsidRPr="00335F88" w:rsidRDefault="00335F88" w:rsidP="00335F8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i/>
          <w:sz w:val="24"/>
          <w:szCs w:val="24"/>
          <w:lang w:val="ru-RU"/>
        </w:rPr>
        <w:t>достигать</w:t>
      </w:r>
      <w:r w:rsidRPr="00335F88">
        <w:rPr>
          <w:rFonts w:ascii="Times New Roman" w:hAnsi="Times New Roman"/>
          <w:i/>
          <w:spacing w:val="19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i/>
          <w:sz w:val="24"/>
          <w:szCs w:val="24"/>
          <w:lang w:val="ru-RU"/>
        </w:rPr>
        <w:t xml:space="preserve">взаимопонимания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процессе</w:t>
      </w:r>
      <w:r w:rsidRPr="00335F88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устного</w:t>
      </w:r>
      <w:r w:rsidRPr="00335F88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письменного</w:t>
      </w:r>
      <w:r w:rsidRPr="00335F88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общения</w:t>
      </w:r>
      <w:r w:rsidRPr="00335F88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</w:t>
      </w:r>
      <w:r w:rsidRPr="00335F88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носителями</w:t>
      </w:r>
      <w:r w:rsidRPr="00335F88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иностранного</w:t>
      </w:r>
      <w:r w:rsidRPr="00335F88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языка,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людьми</w:t>
      </w:r>
      <w:r w:rsidRPr="00335F8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другой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культуры;</w:t>
      </w:r>
    </w:p>
    <w:p w14:paraId="3E14EB77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5F88">
        <w:rPr>
          <w:rFonts w:ascii="Times New Roman" w:hAnsi="Times New Roman"/>
          <w:i/>
          <w:sz w:val="24"/>
          <w:szCs w:val="24"/>
          <w:lang w:val="ru-RU"/>
        </w:rPr>
        <w:t xml:space="preserve">сравнивать </w:t>
      </w:r>
      <w:r w:rsidRPr="00335F88">
        <w:rPr>
          <w:rFonts w:ascii="Times New Roman" w:hAnsi="Times New Roman"/>
          <w:sz w:val="24"/>
          <w:szCs w:val="24"/>
          <w:lang w:val="ru-RU"/>
        </w:rPr>
        <w:t>(в</w:t>
      </w:r>
      <w:r w:rsidRPr="00335F88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том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числе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устанавливать</w:t>
      </w:r>
      <w:r w:rsidRPr="00335F88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основания</w:t>
      </w:r>
      <w:r w:rsidRPr="00335F88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для</w:t>
      </w:r>
      <w:r w:rsidRPr="00335F88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сравнения)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объекты,</w:t>
      </w:r>
      <w:r w:rsidRPr="00335F88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явления,</w:t>
      </w:r>
      <w:r w:rsidRPr="00335F88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процессы,</w:t>
      </w:r>
      <w:r w:rsidRPr="00335F88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их</w:t>
      </w:r>
      <w:r w:rsidRPr="00335F88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элементы</w:t>
      </w:r>
      <w:r w:rsidRPr="00335F88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</w:t>
      </w:r>
      <w:r w:rsidRPr="00335F88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основные</w:t>
      </w:r>
      <w:r w:rsidRPr="00335F8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функции</w:t>
      </w:r>
      <w:r w:rsidRPr="00335F88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в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рамках</w:t>
      </w:r>
      <w:r w:rsidRPr="00335F88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изученной</w:t>
      </w:r>
      <w:r w:rsidRPr="00335F8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335F88">
        <w:rPr>
          <w:rFonts w:ascii="Times New Roman" w:hAnsi="Times New Roman"/>
          <w:sz w:val="24"/>
          <w:szCs w:val="24"/>
          <w:lang w:val="ru-RU"/>
        </w:rPr>
        <w:t>тематики.</w:t>
      </w:r>
    </w:p>
    <w:p w14:paraId="439A05C1" w14:textId="77777777" w:rsidR="00335F88" w:rsidRPr="00335F88" w:rsidRDefault="00335F88" w:rsidP="00335F88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6DB8892" w14:textId="77777777" w:rsidR="00335F88" w:rsidRPr="00335F88" w:rsidRDefault="00335F88" w:rsidP="00335F88">
      <w:pPr>
        <w:pStyle w:val="af"/>
        <w:rPr>
          <w:sz w:val="20"/>
          <w:lang w:val="ru-RU"/>
        </w:rPr>
      </w:pPr>
    </w:p>
    <w:p w14:paraId="2F12F925" w14:textId="77777777" w:rsidR="00335F88" w:rsidRPr="00335F88" w:rsidRDefault="00335F88" w:rsidP="00335F88">
      <w:pPr>
        <w:pStyle w:val="af"/>
        <w:rPr>
          <w:sz w:val="20"/>
          <w:lang w:val="ru-RU"/>
        </w:rPr>
      </w:pPr>
    </w:p>
    <w:p w14:paraId="05ECCB73" w14:textId="237085B0" w:rsidR="00335F88" w:rsidRPr="00335F88" w:rsidRDefault="00335F88" w:rsidP="00335F88">
      <w:pPr>
        <w:pStyle w:val="af"/>
        <w:spacing w:before="4"/>
        <w:rPr>
          <w:sz w:val="18"/>
          <w:lang w:val="ru-RU"/>
        </w:rPr>
      </w:pPr>
    </w:p>
    <w:p w14:paraId="6845A76F" w14:textId="77777777" w:rsidR="00335F88" w:rsidRPr="00335F88" w:rsidRDefault="00335F88" w:rsidP="00335F88">
      <w:pPr>
        <w:rPr>
          <w:sz w:val="18"/>
          <w:lang w:val="ru-RU"/>
        </w:rPr>
        <w:sectPr w:rsidR="00335F88" w:rsidRPr="00335F88">
          <w:pgSz w:w="11910" w:h="16840"/>
          <w:pgMar w:top="620" w:right="420" w:bottom="280" w:left="580" w:header="720" w:footer="720" w:gutter="0"/>
          <w:cols w:space="720"/>
        </w:sectPr>
      </w:pPr>
    </w:p>
    <w:p w14:paraId="5335310E" w14:textId="3C288E03" w:rsidR="00335F88" w:rsidRPr="00335F88" w:rsidRDefault="00335F88" w:rsidP="00335F88">
      <w:pPr>
        <w:pStyle w:val="1"/>
        <w:spacing w:before="76"/>
        <w:ind w:left="5215" w:right="5473"/>
        <w:jc w:val="center"/>
        <w:rPr>
          <w:color w:val="auto"/>
        </w:rPr>
      </w:pPr>
      <w:r w:rsidRPr="00335F88">
        <w:rPr>
          <w:noProof/>
          <w:color w:val="auto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97152" behindDoc="1" locked="0" layoutInCell="1" allowOverlap="1" wp14:anchorId="2D9BCAE3" wp14:editId="12C21EE9">
                <wp:simplePos x="0" y="0"/>
                <wp:positionH relativeFrom="page">
                  <wp:posOffset>438785</wp:posOffset>
                </wp:positionH>
                <wp:positionV relativeFrom="paragraph">
                  <wp:posOffset>288290</wp:posOffset>
                </wp:positionV>
                <wp:extent cx="9817735" cy="8890"/>
                <wp:effectExtent l="635" t="0" r="1905" b="4445"/>
                <wp:wrapTopAndBottom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77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9D369D" id="Прямоугольник 17" o:spid="_x0000_s1026" style="position:absolute;margin-left:34.55pt;margin-top:22.7pt;width:773.05pt;height:.7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335F88">
        <w:rPr>
          <w:color w:val="auto"/>
        </w:rPr>
        <w:t>ТЕМАТИЧЕСКОЕ</w:t>
      </w:r>
      <w:r w:rsidRPr="00335F88">
        <w:rPr>
          <w:color w:val="auto"/>
          <w:spacing w:val="-4"/>
        </w:rPr>
        <w:t xml:space="preserve"> </w:t>
      </w:r>
      <w:r w:rsidRPr="00335F88">
        <w:rPr>
          <w:color w:val="auto"/>
        </w:rPr>
        <w:t>ПЛАНИРОВАНИЕ</w:t>
      </w:r>
      <w:r w:rsidRPr="00335F88">
        <w:rPr>
          <w:color w:val="auto"/>
          <w:spacing w:val="-4"/>
        </w:rPr>
        <w:t xml:space="preserve"> </w:t>
      </w:r>
      <w:r w:rsidRPr="00335F88">
        <w:rPr>
          <w:color w:val="auto"/>
        </w:rPr>
        <w:t>9</w:t>
      </w:r>
      <w:r w:rsidRPr="00335F88">
        <w:rPr>
          <w:color w:val="auto"/>
          <w:spacing w:val="-3"/>
        </w:rPr>
        <w:t xml:space="preserve"> </w:t>
      </w:r>
      <w:r w:rsidRPr="00335F88">
        <w:rPr>
          <w:color w:val="auto"/>
        </w:rPr>
        <w:t>КЛАСС</w:t>
      </w:r>
    </w:p>
    <w:p w14:paraId="3AA7B6DC" w14:textId="77777777" w:rsidR="00335F88" w:rsidRDefault="00335F88" w:rsidP="00335F88">
      <w:pPr>
        <w:pStyle w:val="af"/>
        <w:spacing w:before="4"/>
        <w:rPr>
          <w:b/>
          <w:sz w:val="18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145"/>
        <w:gridCol w:w="629"/>
        <w:gridCol w:w="1326"/>
        <w:gridCol w:w="1369"/>
        <w:gridCol w:w="970"/>
        <w:gridCol w:w="4591"/>
        <w:gridCol w:w="1566"/>
        <w:gridCol w:w="1796"/>
      </w:tblGrid>
      <w:tr w:rsidR="00335F88" w:rsidRPr="00335F88" w14:paraId="4A97AA4E" w14:textId="77777777" w:rsidTr="00F95879">
        <w:trPr>
          <w:trHeight w:val="408"/>
        </w:trPr>
        <w:tc>
          <w:tcPr>
            <w:tcW w:w="461" w:type="dxa"/>
            <w:vMerge w:val="restart"/>
          </w:tcPr>
          <w:p w14:paraId="4F1EE86B" w14:textId="77777777" w:rsidR="00335F88" w:rsidRPr="00335F88" w:rsidRDefault="00335F88" w:rsidP="00F95879">
            <w:pPr>
              <w:pStyle w:val="TableParagraph"/>
              <w:spacing w:before="101"/>
              <w:ind w:right="66"/>
              <w:rPr>
                <w:b/>
                <w:sz w:val="18"/>
                <w:szCs w:val="18"/>
              </w:rPr>
            </w:pPr>
            <w:r w:rsidRPr="00335F88">
              <w:rPr>
                <w:b/>
                <w:sz w:val="18"/>
                <w:szCs w:val="18"/>
              </w:rPr>
              <w:t>№</w:t>
            </w:r>
            <w:r w:rsidRPr="00335F8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335F88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145" w:type="dxa"/>
            <w:vMerge w:val="restart"/>
          </w:tcPr>
          <w:p w14:paraId="6FC72A2F" w14:textId="77777777" w:rsidR="00335F88" w:rsidRPr="00335F88" w:rsidRDefault="00335F88" w:rsidP="00F95879">
            <w:pPr>
              <w:pStyle w:val="TableParagraph"/>
              <w:spacing w:before="101"/>
              <w:ind w:left="98" w:right="556"/>
              <w:rPr>
                <w:b/>
                <w:sz w:val="18"/>
                <w:szCs w:val="18"/>
              </w:rPr>
            </w:pPr>
            <w:r w:rsidRPr="00335F88">
              <w:rPr>
                <w:b/>
                <w:sz w:val="18"/>
                <w:szCs w:val="18"/>
              </w:rPr>
              <w:t>Наименование разделов и тем</w:t>
            </w:r>
            <w:r w:rsidRPr="00335F88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335F88">
              <w:rPr>
                <w:b/>
                <w:sz w:val="18"/>
                <w:szCs w:val="18"/>
              </w:rPr>
              <w:t>программы</w:t>
            </w:r>
          </w:p>
        </w:tc>
        <w:tc>
          <w:tcPr>
            <w:tcW w:w="3324" w:type="dxa"/>
            <w:gridSpan w:val="3"/>
          </w:tcPr>
          <w:p w14:paraId="46AA3AB2" w14:textId="77777777" w:rsidR="00335F88" w:rsidRPr="00335F88" w:rsidRDefault="00335F88" w:rsidP="00F95879">
            <w:pPr>
              <w:pStyle w:val="TableParagraph"/>
              <w:spacing w:before="101"/>
              <w:ind w:left="103"/>
              <w:rPr>
                <w:b/>
                <w:sz w:val="18"/>
                <w:szCs w:val="18"/>
              </w:rPr>
            </w:pPr>
            <w:r w:rsidRPr="00335F88">
              <w:rPr>
                <w:b/>
                <w:sz w:val="18"/>
                <w:szCs w:val="18"/>
              </w:rPr>
              <w:t>Количество</w:t>
            </w:r>
            <w:r w:rsidRPr="00335F88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35F88"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w="970" w:type="dxa"/>
            <w:vMerge w:val="restart"/>
          </w:tcPr>
          <w:p w14:paraId="0B9A8E9E" w14:textId="77777777" w:rsidR="00335F88" w:rsidRPr="00335F88" w:rsidRDefault="00335F88" w:rsidP="00F95879">
            <w:pPr>
              <w:pStyle w:val="TableParagraph"/>
              <w:spacing w:before="101"/>
              <w:ind w:left="101" w:right="81"/>
              <w:rPr>
                <w:b/>
                <w:sz w:val="18"/>
                <w:szCs w:val="18"/>
              </w:rPr>
            </w:pPr>
            <w:r w:rsidRPr="00335F88">
              <w:rPr>
                <w:b/>
                <w:sz w:val="18"/>
                <w:szCs w:val="18"/>
              </w:rPr>
              <w:t>Дата</w:t>
            </w:r>
            <w:r w:rsidRPr="00335F8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335F88">
              <w:rPr>
                <w:b/>
                <w:sz w:val="18"/>
                <w:szCs w:val="18"/>
              </w:rPr>
              <w:t>изучения</w:t>
            </w:r>
          </w:p>
        </w:tc>
        <w:tc>
          <w:tcPr>
            <w:tcW w:w="4591" w:type="dxa"/>
            <w:vMerge w:val="restart"/>
          </w:tcPr>
          <w:p w14:paraId="435DEF9B" w14:textId="77777777" w:rsidR="00335F88" w:rsidRPr="00335F88" w:rsidRDefault="00335F88" w:rsidP="00F95879">
            <w:pPr>
              <w:pStyle w:val="TableParagraph"/>
              <w:spacing w:before="101"/>
              <w:ind w:left="101"/>
              <w:rPr>
                <w:b/>
                <w:sz w:val="18"/>
                <w:szCs w:val="18"/>
              </w:rPr>
            </w:pPr>
            <w:r w:rsidRPr="00335F88">
              <w:rPr>
                <w:b/>
                <w:sz w:val="18"/>
                <w:szCs w:val="18"/>
              </w:rPr>
              <w:t>Виды</w:t>
            </w:r>
            <w:r w:rsidRPr="00335F8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335F88">
              <w:rPr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1566" w:type="dxa"/>
            <w:vMerge w:val="restart"/>
          </w:tcPr>
          <w:p w14:paraId="05BDED98" w14:textId="77777777" w:rsidR="00335F88" w:rsidRPr="00335F88" w:rsidRDefault="00335F88" w:rsidP="00F95879">
            <w:pPr>
              <w:pStyle w:val="TableParagraph"/>
              <w:spacing w:before="101"/>
              <w:ind w:left="95" w:right="312"/>
              <w:rPr>
                <w:b/>
                <w:sz w:val="18"/>
                <w:szCs w:val="18"/>
              </w:rPr>
            </w:pPr>
            <w:r w:rsidRPr="00335F88">
              <w:rPr>
                <w:b/>
                <w:sz w:val="18"/>
                <w:szCs w:val="18"/>
              </w:rPr>
              <w:t>Виды, формы</w:t>
            </w:r>
            <w:r w:rsidRPr="00335F88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335F88">
              <w:rPr>
                <w:b/>
                <w:sz w:val="18"/>
                <w:szCs w:val="18"/>
              </w:rPr>
              <w:t>контроля</w:t>
            </w:r>
          </w:p>
        </w:tc>
        <w:tc>
          <w:tcPr>
            <w:tcW w:w="1796" w:type="dxa"/>
            <w:vMerge w:val="restart"/>
          </w:tcPr>
          <w:p w14:paraId="6250A35A" w14:textId="77777777" w:rsidR="00335F88" w:rsidRPr="00335F88" w:rsidRDefault="00335F88" w:rsidP="00F95879">
            <w:pPr>
              <w:pStyle w:val="TableParagraph"/>
              <w:spacing w:before="101"/>
              <w:ind w:left="99" w:right="253"/>
              <w:rPr>
                <w:b/>
                <w:sz w:val="18"/>
                <w:szCs w:val="18"/>
              </w:rPr>
            </w:pPr>
            <w:r w:rsidRPr="00335F88">
              <w:rPr>
                <w:b/>
                <w:sz w:val="18"/>
                <w:szCs w:val="18"/>
              </w:rPr>
              <w:t>Электронные</w:t>
            </w:r>
            <w:r w:rsidRPr="00335F8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335F88">
              <w:rPr>
                <w:b/>
                <w:sz w:val="18"/>
                <w:szCs w:val="18"/>
              </w:rPr>
              <w:t>(цифровые)</w:t>
            </w:r>
            <w:r w:rsidRPr="00335F8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335F88">
              <w:rPr>
                <w:b/>
                <w:sz w:val="18"/>
                <w:szCs w:val="18"/>
              </w:rPr>
              <w:t>образовательные</w:t>
            </w:r>
            <w:r w:rsidRPr="00335F88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335F88">
              <w:rPr>
                <w:b/>
                <w:sz w:val="18"/>
                <w:szCs w:val="18"/>
              </w:rPr>
              <w:t>ресурсы</w:t>
            </w:r>
          </w:p>
        </w:tc>
      </w:tr>
      <w:tr w:rsidR="00335F88" w:rsidRPr="00335F88" w14:paraId="1582E564" w14:textId="77777777" w:rsidTr="00F95879">
        <w:trPr>
          <w:trHeight w:val="613"/>
        </w:trPr>
        <w:tc>
          <w:tcPr>
            <w:tcW w:w="461" w:type="dxa"/>
            <w:vMerge/>
            <w:tcBorders>
              <w:top w:val="nil"/>
            </w:tcBorders>
          </w:tcPr>
          <w:p w14:paraId="376D60C8" w14:textId="77777777" w:rsidR="00335F88" w:rsidRPr="00335F88" w:rsidRDefault="00335F88" w:rsidP="00F958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14:paraId="7A26A874" w14:textId="77777777" w:rsidR="00335F88" w:rsidRPr="00335F88" w:rsidRDefault="00335F88" w:rsidP="00F958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38195524" w14:textId="77777777" w:rsidR="00335F88" w:rsidRPr="00335F88" w:rsidRDefault="00335F88" w:rsidP="00F95879">
            <w:pPr>
              <w:pStyle w:val="TableParagraph"/>
              <w:spacing w:before="100"/>
              <w:ind w:left="103"/>
              <w:rPr>
                <w:b/>
                <w:sz w:val="18"/>
                <w:szCs w:val="18"/>
              </w:rPr>
            </w:pPr>
            <w:r w:rsidRPr="00335F8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326" w:type="dxa"/>
          </w:tcPr>
          <w:p w14:paraId="3EE4083D" w14:textId="77777777" w:rsidR="00335F88" w:rsidRPr="00335F88" w:rsidRDefault="00335F88" w:rsidP="00F95879">
            <w:pPr>
              <w:pStyle w:val="TableParagraph"/>
              <w:spacing w:before="100"/>
              <w:ind w:right="92"/>
              <w:rPr>
                <w:b/>
                <w:sz w:val="18"/>
                <w:szCs w:val="18"/>
              </w:rPr>
            </w:pPr>
            <w:r w:rsidRPr="00335F88">
              <w:rPr>
                <w:b/>
                <w:sz w:val="18"/>
                <w:szCs w:val="18"/>
              </w:rPr>
              <w:t>контрольные</w:t>
            </w:r>
            <w:r w:rsidRPr="00335F88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335F88">
              <w:rPr>
                <w:b/>
                <w:sz w:val="18"/>
                <w:szCs w:val="18"/>
              </w:rPr>
              <w:t>работы</w:t>
            </w:r>
          </w:p>
        </w:tc>
        <w:tc>
          <w:tcPr>
            <w:tcW w:w="1369" w:type="dxa"/>
          </w:tcPr>
          <w:p w14:paraId="4D1CF4E9" w14:textId="77777777" w:rsidR="00335F88" w:rsidRPr="00335F88" w:rsidRDefault="00335F88" w:rsidP="00F95879">
            <w:pPr>
              <w:pStyle w:val="TableParagraph"/>
              <w:spacing w:before="100"/>
              <w:ind w:right="93"/>
              <w:rPr>
                <w:b/>
                <w:sz w:val="18"/>
                <w:szCs w:val="18"/>
              </w:rPr>
            </w:pPr>
            <w:r w:rsidRPr="00335F88">
              <w:rPr>
                <w:b/>
                <w:sz w:val="18"/>
                <w:szCs w:val="18"/>
              </w:rPr>
              <w:t>практические</w:t>
            </w:r>
            <w:r w:rsidRPr="00335F88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335F88">
              <w:rPr>
                <w:b/>
                <w:sz w:val="18"/>
                <w:szCs w:val="18"/>
              </w:rPr>
              <w:t>работы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14:paraId="6AEC65EF" w14:textId="77777777" w:rsidR="00335F88" w:rsidRPr="00335F88" w:rsidRDefault="00335F88" w:rsidP="00F958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1" w:type="dxa"/>
            <w:vMerge/>
            <w:tcBorders>
              <w:top w:val="nil"/>
            </w:tcBorders>
          </w:tcPr>
          <w:p w14:paraId="0A0F731F" w14:textId="77777777" w:rsidR="00335F88" w:rsidRPr="00335F88" w:rsidRDefault="00335F88" w:rsidP="00F958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14:paraId="0DC011F4" w14:textId="77777777" w:rsidR="00335F88" w:rsidRPr="00335F88" w:rsidRDefault="00335F88" w:rsidP="00F958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14:paraId="1C7D7F21" w14:textId="77777777" w:rsidR="00335F88" w:rsidRPr="00335F88" w:rsidRDefault="00335F88" w:rsidP="00F958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5F88" w:rsidRPr="00335F88" w14:paraId="04E13954" w14:textId="77777777" w:rsidTr="00F95879">
        <w:trPr>
          <w:trHeight w:val="2477"/>
        </w:trPr>
        <w:tc>
          <w:tcPr>
            <w:tcW w:w="461" w:type="dxa"/>
          </w:tcPr>
          <w:p w14:paraId="59A6DCFB" w14:textId="77777777" w:rsidR="00335F88" w:rsidRPr="00335F88" w:rsidRDefault="00335F88" w:rsidP="00F95879">
            <w:pPr>
              <w:pStyle w:val="TableParagraph"/>
              <w:spacing w:before="95"/>
              <w:rPr>
                <w:sz w:val="18"/>
                <w:szCs w:val="18"/>
              </w:rPr>
            </w:pPr>
            <w:r w:rsidRPr="00335F88">
              <w:rPr>
                <w:sz w:val="18"/>
                <w:szCs w:val="18"/>
              </w:rPr>
              <w:t>1.</w:t>
            </w:r>
          </w:p>
        </w:tc>
        <w:tc>
          <w:tcPr>
            <w:tcW w:w="3145" w:type="dxa"/>
          </w:tcPr>
          <w:p w14:paraId="7178771A" w14:textId="77777777" w:rsidR="00335F88" w:rsidRPr="00335F88" w:rsidRDefault="00335F88" w:rsidP="00F95879">
            <w:pPr>
              <w:pStyle w:val="TableParagraph"/>
              <w:spacing w:before="95"/>
              <w:ind w:left="98" w:right="231"/>
              <w:rPr>
                <w:sz w:val="18"/>
                <w:szCs w:val="18"/>
              </w:rPr>
            </w:pPr>
            <w:r w:rsidRPr="00335F88">
              <w:rPr>
                <w:sz w:val="18"/>
                <w:szCs w:val="18"/>
              </w:rPr>
              <w:t>Взаимоотношения</w:t>
            </w:r>
            <w:r w:rsidRPr="00335F88">
              <w:rPr>
                <w:spacing w:val="-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в</w:t>
            </w:r>
            <w:r w:rsidRPr="00335F88">
              <w:rPr>
                <w:spacing w:val="3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семье</w:t>
            </w:r>
            <w:r w:rsidRPr="00335F88">
              <w:rPr>
                <w:spacing w:val="-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и</w:t>
            </w:r>
            <w:r w:rsidRPr="00335F88">
              <w:rPr>
                <w:spacing w:val="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с</w:t>
            </w:r>
            <w:r w:rsidRPr="00335F88">
              <w:rPr>
                <w:spacing w:val="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друзьями.</w:t>
            </w:r>
            <w:r w:rsidRPr="00335F88">
              <w:rPr>
                <w:spacing w:val="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Конфликты</w:t>
            </w:r>
            <w:r w:rsidRPr="00335F88">
              <w:rPr>
                <w:spacing w:val="-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и</w:t>
            </w:r>
            <w:r w:rsidRPr="00335F88">
              <w:rPr>
                <w:spacing w:val="-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их</w:t>
            </w:r>
            <w:r w:rsidRPr="00335F88">
              <w:rPr>
                <w:spacing w:val="-4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решения</w:t>
            </w:r>
          </w:p>
        </w:tc>
        <w:tc>
          <w:tcPr>
            <w:tcW w:w="629" w:type="dxa"/>
          </w:tcPr>
          <w:p w14:paraId="357E0C31" w14:textId="77777777" w:rsidR="00335F88" w:rsidRPr="00335F88" w:rsidRDefault="00335F88" w:rsidP="00F95879">
            <w:pPr>
              <w:pStyle w:val="TableParagraph"/>
              <w:spacing w:before="95"/>
              <w:ind w:left="103"/>
              <w:rPr>
                <w:sz w:val="18"/>
                <w:szCs w:val="18"/>
              </w:rPr>
            </w:pPr>
            <w:r w:rsidRPr="00335F88">
              <w:rPr>
                <w:sz w:val="18"/>
                <w:szCs w:val="18"/>
              </w:rPr>
              <w:t>10</w:t>
            </w:r>
          </w:p>
        </w:tc>
        <w:tc>
          <w:tcPr>
            <w:tcW w:w="1326" w:type="dxa"/>
          </w:tcPr>
          <w:p w14:paraId="3FA6956F" w14:textId="77777777" w:rsidR="00335F88" w:rsidRPr="00335F88" w:rsidRDefault="00335F88" w:rsidP="00F95879">
            <w:pPr>
              <w:pStyle w:val="TableParagraph"/>
              <w:spacing w:before="95"/>
              <w:rPr>
                <w:sz w:val="18"/>
                <w:szCs w:val="18"/>
              </w:rPr>
            </w:pPr>
            <w:r w:rsidRPr="00335F88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369" w:type="dxa"/>
          </w:tcPr>
          <w:p w14:paraId="74BF90CC" w14:textId="77777777" w:rsidR="00335F88" w:rsidRPr="00335F88" w:rsidRDefault="00335F88" w:rsidP="00F95879">
            <w:pPr>
              <w:pStyle w:val="TableParagraph"/>
              <w:spacing w:before="95"/>
              <w:rPr>
                <w:sz w:val="18"/>
                <w:szCs w:val="18"/>
              </w:rPr>
            </w:pPr>
            <w:r w:rsidRPr="00335F88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970" w:type="dxa"/>
          </w:tcPr>
          <w:p w14:paraId="7422DB44" w14:textId="77777777" w:rsidR="00335F88" w:rsidRPr="00335F88" w:rsidRDefault="00335F88" w:rsidP="00F9587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591" w:type="dxa"/>
          </w:tcPr>
          <w:p w14:paraId="7842B4F6" w14:textId="77777777" w:rsidR="00335F88" w:rsidRPr="00335F88" w:rsidRDefault="00335F88" w:rsidP="00F95879">
            <w:pPr>
              <w:pStyle w:val="TableParagraph"/>
              <w:spacing w:before="95"/>
              <w:ind w:left="101" w:right="89"/>
              <w:rPr>
                <w:sz w:val="18"/>
                <w:szCs w:val="18"/>
              </w:rPr>
            </w:pPr>
            <w:r w:rsidRPr="00335F88">
              <w:rPr>
                <w:sz w:val="18"/>
                <w:szCs w:val="18"/>
              </w:rPr>
              <w:t>Составлять</w:t>
            </w:r>
            <w:r w:rsidRPr="00335F88">
              <w:rPr>
                <w:spacing w:val="-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комбинированный</w:t>
            </w:r>
            <w:r w:rsidRPr="00335F88">
              <w:rPr>
                <w:spacing w:val="-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диалог,</w:t>
            </w:r>
            <w:r w:rsidRPr="00335F88">
              <w:rPr>
                <w:spacing w:val="3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включающий</w:t>
            </w:r>
            <w:r w:rsidRPr="00335F88">
              <w:rPr>
                <w:spacing w:val="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различные</w:t>
            </w:r>
            <w:r w:rsidRPr="00335F88">
              <w:rPr>
                <w:spacing w:val="-6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виды диалога,</w:t>
            </w:r>
            <w:r w:rsidRPr="00335F88">
              <w:rPr>
                <w:spacing w:val="-4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в</w:t>
            </w:r>
            <w:r w:rsidRPr="00335F88">
              <w:rPr>
                <w:spacing w:val="-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соответствии</w:t>
            </w:r>
            <w:r w:rsidRPr="00335F88">
              <w:rPr>
                <w:spacing w:val="-7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с</w:t>
            </w:r>
            <w:r w:rsidRPr="00335F88">
              <w:rPr>
                <w:spacing w:val="-6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поставленной</w:t>
            </w:r>
            <w:r w:rsidRPr="00335F88">
              <w:rPr>
                <w:spacing w:val="-42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коммуникативной задачей с</w:t>
            </w:r>
            <w:r w:rsidRPr="00335F88">
              <w:rPr>
                <w:spacing w:val="-3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опорой</w:t>
            </w:r>
            <w:r w:rsidRPr="00335F88">
              <w:rPr>
                <w:spacing w:val="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на</w:t>
            </w:r>
            <w:r w:rsidRPr="00335F88">
              <w:rPr>
                <w:spacing w:val="2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речевые</w:t>
            </w:r>
            <w:r w:rsidRPr="00335F88">
              <w:rPr>
                <w:spacing w:val="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ситуации,</w:t>
            </w:r>
            <w:r w:rsidRPr="00335F88">
              <w:rPr>
                <w:spacing w:val="2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ключевые</w:t>
            </w:r>
            <w:r w:rsidRPr="00335F88">
              <w:rPr>
                <w:spacing w:val="2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слова,</w:t>
            </w:r>
            <w:r w:rsidRPr="00335F88">
              <w:rPr>
                <w:spacing w:val="-2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и/или иллюстрации,</w:t>
            </w:r>
            <w:r w:rsidRPr="00335F88">
              <w:rPr>
                <w:spacing w:val="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фотографии или без опор. Выражать свою точку мнения</w:t>
            </w:r>
            <w:r w:rsidRPr="00335F88">
              <w:rPr>
                <w:spacing w:val="-42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и обосновывать её, высказывать своё</w:t>
            </w:r>
            <w:r w:rsidRPr="00335F88">
              <w:rPr>
                <w:spacing w:val="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согласие/несогласие с точкой зрения собеседника,</w:t>
            </w:r>
            <w:r w:rsidRPr="00335F88">
              <w:rPr>
                <w:spacing w:val="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выражать сомнение, давать эмоциональную оценку</w:t>
            </w:r>
            <w:r w:rsidRPr="00335F88">
              <w:rPr>
                <w:spacing w:val="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обсуждаемым событиям: восхищение, удивление,</w:t>
            </w:r>
            <w:r w:rsidRPr="00335F88">
              <w:rPr>
                <w:spacing w:val="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радость, огорчение и т.д.)</w:t>
            </w:r>
            <w:proofErr w:type="gramStart"/>
            <w:r w:rsidRPr="00335F88">
              <w:rPr>
                <w:sz w:val="18"/>
                <w:szCs w:val="18"/>
              </w:rPr>
              <w:t>.П</w:t>
            </w:r>
            <w:proofErr w:type="gramEnd"/>
            <w:r w:rsidRPr="00335F88">
              <w:rPr>
                <w:sz w:val="18"/>
                <w:szCs w:val="18"/>
              </w:rPr>
              <w:t>ереспрашивать, просить</w:t>
            </w:r>
            <w:r w:rsidRPr="00335F88">
              <w:rPr>
                <w:spacing w:val="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повторить,</w:t>
            </w:r>
            <w:r w:rsidRPr="00335F88">
              <w:rPr>
                <w:spacing w:val="2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уточняя</w:t>
            </w:r>
            <w:r w:rsidRPr="00335F88">
              <w:rPr>
                <w:spacing w:val="-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значение</w:t>
            </w:r>
            <w:r w:rsidRPr="00335F88">
              <w:rPr>
                <w:spacing w:val="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незнакомых</w:t>
            </w:r>
            <w:r w:rsidRPr="00335F88">
              <w:rPr>
                <w:spacing w:val="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слов.</w:t>
            </w:r>
          </w:p>
        </w:tc>
        <w:tc>
          <w:tcPr>
            <w:tcW w:w="1566" w:type="dxa"/>
          </w:tcPr>
          <w:p w14:paraId="32254BE9" w14:textId="77777777" w:rsidR="00335F88" w:rsidRPr="00335F88" w:rsidRDefault="00335F88" w:rsidP="00F95879">
            <w:pPr>
              <w:pStyle w:val="TableParagraph"/>
              <w:spacing w:before="95"/>
              <w:ind w:left="95"/>
              <w:rPr>
                <w:sz w:val="18"/>
                <w:szCs w:val="18"/>
              </w:rPr>
            </w:pPr>
            <w:r w:rsidRPr="00335F88">
              <w:rPr>
                <w:sz w:val="18"/>
                <w:szCs w:val="18"/>
              </w:rPr>
              <w:t>Устный</w:t>
            </w:r>
            <w:r w:rsidRPr="00335F88">
              <w:rPr>
                <w:spacing w:val="-5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опрос;</w:t>
            </w:r>
          </w:p>
        </w:tc>
        <w:tc>
          <w:tcPr>
            <w:tcW w:w="1796" w:type="dxa"/>
          </w:tcPr>
          <w:p w14:paraId="5BDDFDF0" w14:textId="77777777" w:rsidR="00335F88" w:rsidRPr="00335F88" w:rsidRDefault="00731C02" w:rsidP="00F95879">
            <w:pPr>
              <w:pStyle w:val="TableParagraph"/>
              <w:spacing w:before="95"/>
              <w:ind w:left="99" w:right="82"/>
              <w:rPr>
                <w:sz w:val="18"/>
                <w:szCs w:val="18"/>
              </w:rPr>
            </w:pPr>
            <w:hyperlink r:id="rId162" w:history="1">
              <w:r w:rsidR="00335F88" w:rsidRPr="00335F88">
                <w:rPr>
                  <w:rStyle w:val="aff8"/>
                  <w:rFonts w:eastAsia="MS Gothic"/>
                  <w:sz w:val="18"/>
                  <w:szCs w:val="18"/>
                </w:rPr>
                <w:t>https://resh.edu.ru/subject/lesson/2870/start/</w:t>
              </w:r>
            </w:hyperlink>
            <w:r w:rsidR="00335F88" w:rsidRPr="00335F88">
              <w:rPr>
                <w:sz w:val="18"/>
                <w:szCs w:val="18"/>
              </w:rPr>
              <w:t xml:space="preserve"> </w:t>
            </w:r>
          </w:p>
          <w:p w14:paraId="5C272833" w14:textId="77777777" w:rsidR="00335F88" w:rsidRDefault="00335F88" w:rsidP="00F95879">
            <w:pPr>
              <w:pStyle w:val="TableParagraph"/>
              <w:spacing w:before="95"/>
              <w:ind w:left="99" w:right="82"/>
              <w:rPr>
                <w:sz w:val="18"/>
                <w:szCs w:val="18"/>
              </w:rPr>
            </w:pPr>
            <w:r w:rsidRPr="00335F88">
              <w:rPr>
                <w:sz w:val="18"/>
                <w:szCs w:val="18"/>
              </w:rPr>
              <w:t>презентации,</w:t>
            </w:r>
            <w:r w:rsidRPr="00335F88">
              <w:rPr>
                <w:spacing w:val="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аудиозаписи</w:t>
            </w:r>
            <w:r w:rsidRPr="00335F88">
              <w:rPr>
                <w:spacing w:val="47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к</w:t>
            </w:r>
            <w:r w:rsidRPr="00335F88">
              <w:rPr>
                <w:spacing w:val="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УМК, видео</w:t>
            </w:r>
          </w:p>
          <w:p w14:paraId="6E63C749" w14:textId="432777AE" w:rsidR="00A009E2" w:rsidRPr="00335F88" w:rsidRDefault="00A009E2" w:rsidP="00F95879">
            <w:pPr>
              <w:pStyle w:val="TableParagraph"/>
              <w:spacing w:before="95"/>
              <w:ind w:left="99" w:right="82"/>
              <w:rPr>
                <w:sz w:val="18"/>
                <w:szCs w:val="18"/>
              </w:rPr>
            </w:pPr>
          </w:p>
        </w:tc>
      </w:tr>
      <w:tr w:rsidR="00335F88" w:rsidRPr="00674A4C" w14:paraId="48598F7E" w14:textId="77777777" w:rsidTr="00F95879">
        <w:trPr>
          <w:trHeight w:val="3927"/>
        </w:trPr>
        <w:tc>
          <w:tcPr>
            <w:tcW w:w="461" w:type="dxa"/>
          </w:tcPr>
          <w:p w14:paraId="4F60FE17" w14:textId="77777777" w:rsidR="00335F88" w:rsidRPr="00335F88" w:rsidRDefault="00335F88" w:rsidP="00F95879">
            <w:pPr>
              <w:pStyle w:val="TableParagraph"/>
              <w:spacing w:before="96"/>
              <w:rPr>
                <w:sz w:val="18"/>
                <w:szCs w:val="18"/>
              </w:rPr>
            </w:pPr>
            <w:r w:rsidRPr="00335F88">
              <w:rPr>
                <w:sz w:val="18"/>
                <w:szCs w:val="18"/>
              </w:rPr>
              <w:t>2.</w:t>
            </w:r>
          </w:p>
        </w:tc>
        <w:tc>
          <w:tcPr>
            <w:tcW w:w="3145" w:type="dxa"/>
          </w:tcPr>
          <w:p w14:paraId="5700A97F" w14:textId="77777777" w:rsidR="00335F88" w:rsidRPr="00335F88" w:rsidRDefault="00335F88" w:rsidP="00F95879">
            <w:pPr>
              <w:pStyle w:val="TableParagraph"/>
              <w:spacing w:before="96"/>
              <w:ind w:left="98" w:right="312"/>
              <w:rPr>
                <w:sz w:val="18"/>
                <w:szCs w:val="18"/>
              </w:rPr>
            </w:pPr>
            <w:r w:rsidRPr="00335F88">
              <w:rPr>
                <w:sz w:val="18"/>
                <w:szCs w:val="18"/>
              </w:rPr>
              <w:t>Внешность и</w:t>
            </w:r>
            <w:r w:rsidRPr="00335F88">
              <w:rPr>
                <w:spacing w:val="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характер</w:t>
            </w:r>
            <w:r w:rsidRPr="00335F88">
              <w:rPr>
                <w:spacing w:val="1"/>
                <w:sz w:val="18"/>
                <w:szCs w:val="18"/>
              </w:rPr>
              <w:t xml:space="preserve"> </w:t>
            </w:r>
            <w:r w:rsidRPr="00335F88">
              <w:rPr>
                <w:spacing w:val="-1"/>
                <w:sz w:val="18"/>
                <w:szCs w:val="18"/>
              </w:rPr>
              <w:t>человека/литературного</w:t>
            </w:r>
            <w:r w:rsidRPr="00335F88">
              <w:rPr>
                <w:spacing w:val="4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персонажа</w:t>
            </w:r>
          </w:p>
        </w:tc>
        <w:tc>
          <w:tcPr>
            <w:tcW w:w="629" w:type="dxa"/>
          </w:tcPr>
          <w:p w14:paraId="4F73519D" w14:textId="77777777" w:rsidR="00335F88" w:rsidRPr="00335F88" w:rsidRDefault="00335F88" w:rsidP="00F95879">
            <w:pPr>
              <w:pStyle w:val="TableParagraph"/>
              <w:spacing w:before="96"/>
              <w:ind w:left="103"/>
              <w:rPr>
                <w:sz w:val="18"/>
                <w:szCs w:val="18"/>
              </w:rPr>
            </w:pPr>
            <w:r w:rsidRPr="00335F88">
              <w:rPr>
                <w:w w:val="101"/>
                <w:sz w:val="18"/>
                <w:szCs w:val="18"/>
              </w:rPr>
              <w:t>7</w:t>
            </w:r>
          </w:p>
        </w:tc>
        <w:tc>
          <w:tcPr>
            <w:tcW w:w="1326" w:type="dxa"/>
          </w:tcPr>
          <w:p w14:paraId="160EE421" w14:textId="77777777" w:rsidR="00335F88" w:rsidRPr="00335F88" w:rsidRDefault="00335F88" w:rsidP="00F95879">
            <w:pPr>
              <w:pStyle w:val="TableParagraph"/>
              <w:spacing w:before="96"/>
              <w:rPr>
                <w:sz w:val="18"/>
                <w:szCs w:val="18"/>
              </w:rPr>
            </w:pPr>
            <w:r w:rsidRPr="00335F88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1369" w:type="dxa"/>
          </w:tcPr>
          <w:p w14:paraId="545295A3" w14:textId="77777777" w:rsidR="00335F88" w:rsidRPr="00335F88" w:rsidRDefault="00335F88" w:rsidP="00F95879">
            <w:pPr>
              <w:pStyle w:val="TableParagraph"/>
              <w:spacing w:before="96"/>
              <w:rPr>
                <w:sz w:val="18"/>
                <w:szCs w:val="18"/>
              </w:rPr>
            </w:pPr>
            <w:r w:rsidRPr="00335F88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970" w:type="dxa"/>
          </w:tcPr>
          <w:p w14:paraId="7F436B46" w14:textId="77777777" w:rsidR="00335F88" w:rsidRPr="00335F88" w:rsidRDefault="00335F88" w:rsidP="00F9587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591" w:type="dxa"/>
          </w:tcPr>
          <w:p w14:paraId="58774D32" w14:textId="77777777" w:rsidR="00335F88" w:rsidRPr="00335F88" w:rsidRDefault="00335F88" w:rsidP="00F95879">
            <w:pPr>
              <w:pStyle w:val="TableParagraph"/>
              <w:spacing w:before="96"/>
              <w:ind w:left="101" w:right="89"/>
              <w:rPr>
                <w:sz w:val="18"/>
                <w:szCs w:val="18"/>
              </w:rPr>
            </w:pPr>
            <w:r w:rsidRPr="00335F88">
              <w:rPr>
                <w:sz w:val="18"/>
                <w:szCs w:val="18"/>
              </w:rPr>
              <w:t>Высказываться</w:t>
            </w:r>
            <w:r w:rsidRPr="00335F88">
              <w:rPr>
                <w:spacing w:val="-5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о</w:t>
            </w:r>
            <w:r w:rsidRPr="00335F88">
              <w:rPr>
                <w:spacing w:val="-7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фактах,</w:t>
            </w:r>
            <w:r w:rsidRPr="00335F88">
              <w:rPr>
                <w:spacing w:val="-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событиях,</w:t>
            </w:r>
            <w:r w:rsidRPr="00335F88">
              <w:rPr>
                <w:spacing w:val="-5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используя</w:t>
            </w:r>
            <w:r w:rsidRPr="00335F88">
              <w:rPr>
                <w:spacing w:val="-5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основные</w:t>
            </w:r>
            <w:r w:rsidRPr="00335F88">
              <w:rPr>
                <w:spacing w:val="-42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типы речи (описание/характеристика,</w:t>
            </w:r>
            <w:r w:rsidRPr="00335F88">
              <w:rPr>
                <w:spacing w:val="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повествование/сообщение, рассуждение) с опорой на</w:t>
            </w:r>
            <w:r w:rsidRPr="00335F88">
              <w:rPr>
                <w:spacing w:val="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ключевые слова, план, вопросы, таблицу и/или</w:t>
            </w:r>
            <w:r w:rsidRPr="00335F88">
              <w:rPr>
                <w:spacing w:val="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иллюстрации, фотографии. Описывать объект,</w:t>
            </w:r>
            <w:r w:rsidRPr="00335F88">
              <w:rPr>
                <w:spacing w:val="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человека/литературного</w:t>
            </w:r>
            <w:r w:rsidRPr="00335F88">
              <w:rPr>
                <w:spacing w:val="-3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персонажа</w:t>
            </w:r>
            <w:r w:rsidRPr="00335F88">
              <w:rPr>
                <w:spacing w:val="2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по</w:t>
            </w:r>
            <w:r w:rsidRPr="00335F88">
              <w:rPr>
                <w:spacing w:val="-3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плану.</w:t>
            </w:r>
          </w:p>
          <w:p w14:paraId="73D95F3D" w14:textId="77777777" w:rsidR="00335F88" w:rsidRPr="00335F88" w:rsidRDefault="00335F88" w:rsidP="00F95879">
            <w:pPr>
              <w:pStyle w:val="TableParagraph"/>
              <w:spacing w:before="1"/>
              <w:ind w:left="101" w:right="155"/>
              <w:rPr>
                <w:sz w:val="18"/>
                <w:szCs w:val="18"/>
              </w:rPr>
            </w:pPr>
            <w:r w:rsidRPr="00335F88">
              <w:rPr>
                <w:sz w:val="18"/>
                <w:szCs w:val="18"/>
              </w:rPr>
              <w:t>Передавать содержание, основную мысль</w:t>
            </w:r>
            <w:r w:rsidRPr="00335F88">
              <w:rPr>
                <w:spacing w:val="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прочитанного/прослушанного</w:t>
            </w:r>
            <w:r w:rsidRPr="00335F88">
              <w:rPr>
                <w:spacing w:val="-7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текста</w:t>
            </w:r>
            <w:r w:rsidRPr="00335F88">
              <w:rPr>
                <w:spacing w:val="-3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с</w:t>
            </w:r>
            <w:r w:rsidRPr="00335F88">
              <w:rPr>
                <w:spacing w:val="-7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опорой</w:t>
            </w:r>
            <w:r w:rsidRPr="00335F88">
              <w:rPr>
                <w:spacing w:val="-4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вопросы,</w:t>
            </w:r>
            <w:r w:rsidRPr="00335F88">
              <w:rPr>
                <w:spacing w:val="-42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план, ключевые слова и/или иллюстрации, фотографии.</w:t>
            </w:r>
            <w:r w:rsidRPr="00335F88">
              <w:rPr>
                <w:spacing w:val="-42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Выражать и аргументировать своё отношение к</w:t>
            </w:r>
            <w:r w:rsidRPr="00335F88">
              <w:rPr>
                <w:spacing w:val="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прочитанному/</w:t>
            </w:r>
            <w:proofErr w:type="spellStart"/>
            <w:r w:rsidRPr="00335F88">
              <w:rPr>
                <w:sz w:val="18"/>
                <w:szCs w:val="18"/>
              </w:rPr>
              <w:t>услышанному</w:t>
            </w:r>
            <w:proofErr w:type="gramStart"/>
            <w:r w:rsidRPr="00335F88">
              <w:rPr>
                <w:sz w:val="18"/>
                <w:szCs w:val="18"/>
              </w:rPr>
              <w:t>.С</w:t>
            </w:r>
            <w:proofErr w:type="gramEnd"/>
            <w:r w:rsidRPr="00335F88">
              <w:rPr>
                <w:sz w:val="18"/>
                <w:szCs w:val="18"/>
              </w:rPr>
              <w:t>оставлять</w:t>
            </w:r>
            <w:proofErr w:type="spellEnd"/>
            <w:r w:rsidRPr="00335F88">
              <w:rPr>
                <w:sz w:val="18"/>
                <w:szCs w:val="18"/>
              </w:rPr>
              <w:t xml:space="preserve"> рассказ с</w:t>
            </w:r>
            <w:r w:rsidRPr="00335F88">
              <w:rPr>
                <w:spacing w:val="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опорой на серию картинок. Кратко излагать результаты</w:t>
            </w:r>
            <w:r w:rsidRPr="00335F88">
              <w:rPr>
                <w:spacing w:val="-42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выполненной проектной</w:t>
            </w:r>
            <w:r w:rsidRPr="00335F88">
              <w:rPr>
                <w:spacing w:val="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работы.</w:t>
            </w:r>
            <w:r w:rsidRPr="00335F88">
              <w:rPr>
                <w:spacing w:val="2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Работать</w:t>
            </w:r>
            <w:r w:rsidRPr="00335F88">
              <w:rPr>
                <w:spacing w:val="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индивидуально и в группе при выполнении проектной</w:t>
            </w:r>
            <w:r w:rsidRPr="00335F88">
              <w:rPr>
                <w:spacing w:val="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работы. Использовать перефразирование, дефиницию,</w:t>
            </w:r>
            <w:r w:rsidRPr="00335F88">
              <w:rPr>
                <w:spacing w:val="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синонимические и антонимические средства в случае</w:t>
            </w:r>
            <w:r w:rsidRPr="00335F88">
              <w:rPr>
                <w:spacing w:val="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сбоя коммуникации, а также в условиях дефицита</w:t>
            </w:r>
            <w:r w:rsidRPr="00335F88">
              <w:rPr>
                <w:spacing w:val="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языковых</w:t>
            </w:r>
            <w:r w:rsidRPr="00335F88">
              <w:rPr>
                <w:spacing w:val="-3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средств.</w:t>
            </w:r>
          </w:p>
        </w:tc>
        <w:tc>
          <w:tcPr>
            <w:tcW w:w="1566" w:type="dxa"/>
          </w:tcPr>
          <w:p w14:paraId="75278C76" w14:textId="77777777" w:rsidR="00335F88" w:rsidRPr="00335F88" w:rsidRDefault="00335F88" w:rsidP="00F95879">
            <w:pPr>
              <w:pStyle w:val="TableParagraph"/>
              <w:spacing w:before="96"/>
              <w:ind w:left="95"/>
              <w:rPr>
                <w:sz w:val="18"/>
                <w:szCs w:val="18"/>
              </w:rPr>
            </w:pPr>
            <w:r w:rsidRPr="00335F88">
              <w:rPr>
                <w:sz w:val="18"/>
                <w:szCs w:val="18"/>
              </w:rPr>
              <w:t>Зачет;</w:t>
            </w:r>
          </w:p>
        </w:tc>
        <w:tc>
          <w:tcPr>
            <w:tcW w:w="1796" w:type="dxa"/>
          </w:tcPr>
          <w:p w14:paraId="09447AE3" w14:textId="77777777" w:rsidR="00335F88" w:rsidRPr="00335F88" w:rsidRDefault="00335F88" w:rsidP="00F95879">
            <w:pPr>
              <w:pStyle w:val="TableParagraph"/>
              <w:spacing w:before="96"/>
              <w:ind w:left="0" w:right="84"/>
              <w:rPr>
                <w:sz w:val="18"/>
                <w:szCs w:val="18"/>
              </w:rPr>
            </w:pPr>
            <w:r w:rsidRPr="00335F88">
              <w:rPr>
                <w:sz w:val="18"/>
                <w:szCs w:val="18"/>
              </w:rPr>
              <w:t xml:space="preserve">   </w:t>
            </w:r>
            <w:hyperlink r:id="rId163" w:history="1">
              <w:r w:rsidRPr="00335F88">
                <w:rPr>
                  <w:rStyle w:val="aff8"/>
                  <w:rFonts w:eastAsia="MS Gothic"/>
                  <w:sz w:val="18"/>
                  <w:szCs w:val="18"/>
                </w:rPr>
                <w:t>https://resh.edu.ru/subject/lesson/2805/start/</w:t>
              </w:r>
            </w:hyperlink>
          </w:p>
          <w:p w14:paraId="232B1F39" w14:textId="77777777" w:rsidR="00335F88" w:rsidRPr="00335F88" w:rsidRDefault="00335F88" w:rsidP="00F95879">
            <w:pPr>
              <w:pStyle w:val="TableParagraph"/>
              <w:spacing w:before="96"/>
              <w:ind w:left="0" w:right="84"/>
              <w:rPr>
                <w:sz w:val="18"/>
                <w:szCs w:val="18"/>
              </w:rPr>
            </w:pPr>
            <w:r w:rsidRPr="00335F88">
              <w:rPr>
                <w:sz w:val="18"/>
                <w:szCs w:val="18"/>
              </w:rPr>
              <w:t>презентации,</w:t>
            </w:r>
            <w:r w:rsidRPr="00335F88">
              <w:rPr>
                <w:spacing w:val="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аудиозаписи</w:t>
            </w:r>
            <w:r w:rsidRPr="00335F88">
              <w:rPr>
                <w:spacing w:val="45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к</w:t>
            </w:r>
            <w:r w:rsidRPr="00335F88">
              <w:rPr>
                <w:spacing w:val="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УМК, видео</w:t>
            </w:r>
          </w:p>
        </w:tc>
      </w:tr>
      <w:tr w:rsidR="00335F88" w:rsidRPr="00674A4C" w14:paraId="67F51169" w14:textId="77777777" w:rsidTr="00F95879">
        <w:trPr>
          <w:trHeight w:val="2270"/>
        </w:trPr>
        <w:tc>
          <w:tcPr>
            <w:tcW w:w="461" w:type="dxa"/>
          </w:tcPr>
          <w:p w14:paraId="2EE2C10C" w14:textId="77777777" w:rsidR="00335F88" w:rsidRPr="00335F88" w:rsidRDefault="00335F88" w:rsidP="00F95879">
            <w:pPr>
              <w:pStyle w:val="TableParagraph"/>
              <w:spacing w:before="95"/>
              <w:rPr>
                <w:sz w:val="18"/>
                <w:szCs w:val="18"/>
              </w:rPr>
            </w:pPr>
            <w:r w:rsidRPr="00335F88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3145" w:type="dxa"/>
          </w:tcPr>
          <w:p w14:paraId="4C14AEE4" w14:textId="77777777" w:rsidR="00335F88" w:rsidRPr="00335F88" w:rsidRDefault="00335F88" w:rsidP="00F95879">
            <w:pPr>
              <w:pStyle w:val="TableParagraph"/>
              <w:spacing w:before="95" w:line="207" w:lineRule="exact"/>
              <w:ind w:left="98"/>
              <w:rPr>
                <w:sz w:val="18"/>
                <w:szCs w:val="18"/>
              </w:rPr>
            </w:pPr>
            <w:r w:rsidRPr="00335F88">
              <w:rPr>
                <w:sz w:val="18"/>
                <w:szCs w:val="18"/>
              </w:rPr>
              <w:t>Досуг</w:t>
            </w:r>
            <w:r w:rsidRPr="00335F88">
              <w:rPr>
                <w:spacing w:val="-6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и</w:t>
            </w:r>
            <w:r w:rsidRPr="00335F88">
              <w:rPr>
                <w:spacing w:val="-5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увлечения/хобби</w:t>
            </w:r>
          </w:p>
          <w:p w14:paraId="5086503F" w14:textId="77777777" w:rsidR="00335F88" w:rsidRPr="00335F88" w:rsidRDefault="00335F88" w:rsidP="00F95879">
            <w:pPr>
              <w:pStyle w:val="TableParagraph"/>
              <w:ind w:left="98" w:right="117"/>
              <w:rPr>
                <w:sz w:val="18"/>
                <w:szCs w:val="18"/>
              </w:rPr>
            </w:pPr>
            <w:r w:rsidRPr="00335F88">
              <w:rPr>
                <w:sz w:val="18"/>
                <w:szCs w:val="18"/>
              </w:rPr>
              <w:t>современного подростка (чтение,</w:t>
            </w:r>
            <w:r w:rsidRPr="00335F88">
              <w:rPr>
                <w:spacing w:val="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кино, театр, музыка, музей, спорт,</w:t>
            </w:r>
            <w:r w:rsidRPr="00335F88">
              <w:rPr>
                <w:spacing w:val="1"/>
                <w:sz w:val="18"/>
                <w:szCs w:val="18"/>
              </w:rPr>
              <w:t xml:space="preserve"> </w:t>
            </w:r>
            <w:r w:rsidRPr="00335F88">
              <w:rPr>
                <w:spacing w:val="-1"/>
                <w:sz w:val="18"/>
                <w:szCs w:val="18"/>
              </w:rPr>
              <w:t>живопись,</w:t>
            </w:r>
            <w:r w:rsidRPr="00335F88">
              <w:rPr>
                <w:spacing w:val="-6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компьютерные</w:t>
            </w:r>
            <w:r w:rsidRPr="00335F88">
              <w:rPr>
                <w:spacing w:val="-10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игры).</w:t>
            </w:r>
            <w:r w:rsidRPr="00335F88">
              <w:rPr>
                <w:spacing w:val="-9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Роль</w:t>
            </w:r>
            <w:r w:rsidRPr="00335F88">
              <w:rPr>
                <w:spacing w:val="-42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книги в</w:t>
            </w:r>
            <w:r w:rsidRPr="00335F88">
              <w:rPr>
                <w:spacing w:val="-2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жизни подростка</w:t>
            </w:r>
          </w:p>
        </w:tc>
        <w:tc>
          <w:tcPr>
            <w:tcW w:w="629" w:type="dxa"/>
          </w:tcPr>
          <w:p w14:paraId="4BC15E8C" w14:textId="77777777" w:rsidR="00335F88" w:rsidRPr="00335F88" w:rsidRDefault="00335F88" w:rsidP="00F95879">
            <w:pPr>
              <w:pStyle w:val="TableParagraph"/>
              <w:spacing w:before="95"/>
              <w:ind w:left="103"/>
              <w:rPr>
                <w:sz w:val="18"/>
                <w:szCs w:val="18"/>
              </w:rPr>
            </w:pPr>
            <w:r w:rsidRPr="00335F88">
              <w:rPr>
                <w:sz w:val="18"/>
                <w:szCs w:val="18"/>
              </w:rPr>
              <w:t>10</w:t>
            </w:r>
          </w:p>
        </w:tc>
        <w:tc>
          <w:tcPr>
            <w:tcW w:w="1326" w:type="dxa"/>
          </w:tcPr>
          <w:p w14:paraId="5454FCA5" w14:textId="77777777" w:rsidR="00335F88" w:rsidRPr="00335F88" w:rsidRDefault="00335F88" w:rsidP="00F95879">
            <w:pPr>
              <w:pStyle w:val="TableParagraph"/>
              <w:spacing w:before="95"/>
              <w:rPr>
                <w:sz w:val="18"/>
                <w:szCs w:val="18"/>
              </w:rPr>
            </w:pPr>
            <w:r w:rsidRPr="00335F88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369" w:type="dxa"/>
          </w:tcPr>
          <w:p w14:paraId="5B6D3356" w14:textId="77777777" w:rsidR="00335F88" w:rsidRPr="00335F88" w:rsidRDefault="00335F88" w:rsidP="00F95879">
            <w:pPr>
              <w:pStyle w:val="TableParagraph"/>
              <w:spacing w:before="95"/>
              <w:rPr>
                <w:sz w:val="18"/>
                <w:szCs w:val="18"/>
              </w:rPr>
            </w:pPr>
            <w:r w:rsidRPr="00335F88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970" w:type="dxa"/>
          </w:tcPr>
          <w:p w14:paraId="07574B94" w14:textId="77777777" w:rsidR="00335F88" w:rsidRPr="00335F88" w:rsidRDefault="00335F88" w:rsidP="00F9587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4591" w:type="dxa"/>
          </w:tcPr>
          <w:p w14:paraId="3AFB1E5E" w14:textId="77777777" w:rsidR="00335F88" w:rsidRPr="00335F88" w:rsidRDefault="00335F88" w:rsidP="00F95879">
            <w:pPr>
              <w:pStyle w:val="TableParagraph"/>
              <w:spacing w:before="95"/>
              <w:ind w:left="101" w:right="89"/>
              <w:rPr>
                <w:sz w:val="18"/>
                <w:szCs w:val="18"/>
              </w:rPr>
            </w:pPr>
            <w:r w:rsidRPr="00335F88">
              <w:rPr>
                <w:sz w:val="18"/>
                <w:szCs w:val="18"/>
              </w:rPr>
              <w:t>Высказываться</w:t>
            </w:r>
            <w:r w:rsidRPr="00335F88">
              <w:rPr>
                <w:spacing w:val="-5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о</w:t>
            </w:r>
            <w:r w:rsidRPr="00335F88">
              <w:rPr>
                <w:spacing w:val="-7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фактах,</w:t>
            </w:r>
            <w:r w:rsidRPr="00335F88">
              <w:rPr>
                <w:spacing w:val="-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событиях,</w:t>
            </w:r>
            <w:r w:rsidRPr="00335F88">
              <w:rPr>
                <w:spacing w:val="-5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используя</w:t>
            </w:r>
            <w:r w:rsidRPr="00335F88">
              <w:rPr>
                <w:spacing w:val="-5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основные</w:t>
            </w:r>
            <w:r w:rsidRPr="00335F88">
              <w:rPr>
                <w:spacing w:val="-42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типы речи (описание/характеристика,</w:t>
            </w:r>
            <w:r w:rsidRPr="00335F88">
              <w:rPr>
                <w:spacing w:val="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повествование/сообщение, рассуждение) с опорой на</w:t>
            </w:r>
            <w:r w:rsidRPr="00335F88">
              <w:rPr>
                <w:spacing w:val="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ключевые слова, план, вопросы, таблицу и/или</w:t>
            </w:r>
            <w:r w:rsidRPr="00335F88">
              <w:rPr>
                <w:spacing w:val="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иллюстрации, фотографии. Описывать объект,</w:t>
            </w:r>
            <w:r w:rsidRPr="00335F88">
              <w:rPr>
                <w:spacing w:val="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человека/литературного</w:t>
            </w:r>
            <w:r w:rsidRPr="00335F88">
              <w:rPr>
                <w:spacing w:val="-3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персонажа</w:t>
            </w:r>
            <w:r w:rsidRPr="00335F88">
              <w:rPr>
                <w:spacing w:val="2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по</w:t>
            </w:r>
            <w:r w:rsidRPr="00335F88">
              <w:rPr>
                <w:spacing w:val="-3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плану.</w:t>
            </w:r>
          </w:p>
          <w:p w14:paraId="4EC8DF6E" w14:textId="77777777" w:rsidR="00335F88" w:rsidRPr="00335F88" w:rsidRDefault="00335F88" w:rsidP="00F95879">
            <w:pPr>
              <w:pStyle w:val="TableParagraph"/>
              <w:spacing w:before="2"/>
              <w:ind w:left="101" w:right="155"/>
              <w:rPr>
                <w:sz w:val="18"/>
                <w:szCs w:val="18"/>
              </w:rPr>
            </w:pPr>
            <w:r w:rsidRPr="00335F88">
              <w:rPr>
                <w:sz w:val="18"/>
                <w:szCs w:val="18"/>
              </w:rPr>
              <w:t>Передавать содержание, основную мысль</w:t>
            </w:r>
            <w:r w:rsidRPr="00335F88">
              <w:rPr>
                <w:spacing w:val="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прочитанного/прослушанного</w:t>
            </w:r>
            <w:r w:rsidRPr="00335F88">
              <w:rPr>
                <w:spacing w:val="-7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текста</w:t>
            </w:r>
            <w:r w:rsidRPr="00335F88">
              <w:rPr>
                <w:spacing w:val="-3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с</w:t>
            </w:r>
            <w:r w:rsidRPr="00335F88">
              <w:rPr>
                <w:spacing w:val="-7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опорой</w:t>
            </w:r>
            <w:r w:rsidRPr="00335F88">
              <w:rPr>
                <w:spacing w:val="-4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вопросы,</w:t>
            </w:r>
            <w:r w:rsidRPr="00335F88">
              <w:rPr>
                <w:spacing w:val="-42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план, ключевые слова и/или иллюстрации, фотографии.</w:t>
            </w:r>
            <w:r w:rsidRPr="00335F88">
              <w:rPr>
                <w:spacing w:val="-42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Выражать</w:t>
            </w:r>
            <w:r w:rsidRPr="00335F88">
              <w:rPr>
                <w:spacing w:val="-5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и</w:t>
            </w:r>
            <w:r w:rsidRPr="00335F88">
              <w:rPr>
                <w:spacing w:val="-4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аргументировать своё</w:t>
            </w:r>
            <w:r w:rsidRPr="00335F88">
              <w:rPr>
                <w:spacing w:val="2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отношение</w:t>
            </w:r>
            <w:r w:rsidRPr="00335F88">
              <w:rPr>
                <w:spacing w:val="-2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к</w:t>
            </w:r>
          </w:p>
        </w:tc>
        <w:tc>
          <w:tcPr>
            <w:tcW w:w="1566" w:type="dxa"/>
          </w:tcPr>
          <w:p w14:paraId="0B304C4A" w14:textId="77777777" w:rsidR="00335F88" w:rsidRPr="00335F88" w:rsidRDefault="00335F88" w:rsidP="00F95879">
            <w:pPr>
              <w:pStyle w:val="TableParagraph"/>
              <w:spacing w:before="95"/>
              <w:ind w:left="95" w:right="189"/>
              <w:rPr>
                <w:sz w:val="18"/>
                <w:szCs w:val="18"/>
              </w:rPr>
            </w:pPr>
            <w:r w:rsidRPr="00335F88">
              <w:rPr>
                <w:sz w:val="18"/>
                <w:szCs w:val="18"/>
              </w:rPr>
              <w:t>Самооценка</w:t>
            </w:r>
            <w:r w:rsidRPr="00335F88">
              <w:rPr>
                <w:spacing w:val="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с</w:t>
            </w:r>
            <w:r w:rsidRPr="00335F88">
              <w:rPr>
                <w:spacing w:val="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использованием</w:t>
            </w:r>
          </w:p>
          <w:p w14:paraId="56EB77BE" w14:textId="77777777" w:rsidR="00335F88" w:rsidRPr="00335F88" w:rsidRDefault="00335F88" w:rsidP="00F95879">
            <w:pPr>
              <w:pStyle w:val="TableParagraph"/>
              <w:ind w:left="95" w:right="423"/>
              <w:rPr>
                <w:sz w:val="18"/>
                <w:szCs w:val="18"/>
              </w:rPr>
            </w:pPr>
            <w:r w:rsidRPr="00335F88">
              <w:rPr>
                <w:spacing w:val="-1"/>
                <w:sz w:val="18"/>
                <w:szCs w:val="18"/>
              </w:rPr>
              <w:t>«Оценочного</w:t>
            </w:r>
            <w:r w:rsidRPr="00335F88">
              <w:rPr>
                <w:spacing w:val="-42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листа»;</w:t>
            </w:r>
          </w:p>
        </w:tc>
        <w:tc>
          <w:tcPr>
            <w:tcW w:w="1796" w:type="dxa"/>
          </w:tcPr>
          <w:p w14:paraId="225D8B18" w14:textId="77777777" w:rsidR="00335F88" w:rsidRPr="00335F88" w:rsidRDefault="00335F88" w:rsidP="00F95879">
            <w:pPr>
              <w:pStyle w:val="TableParagraph"/>
              <w:spacing w:before="95"/>
              <w:ind w:left="99" w:right="84"/>
              <w:rPr>
                <w:spacing w:val="-1"/>
                <w:sz w:val="18"/>
                <w:szCs w:val="18"/>
              </w:rPr>
            </w:pPr>
            <w:r w:rsidRPr="00335F88">
              <w:rPr>
                <w:spacing w:val="-1"/>
                <w:sz w:val="18"/>
                <w:szCs w:val="18"/>
              </w:rPr>
              <w:t xml:space="preserve">    </w:t>
            </w:r>
          </w:p>
          <w:p w14:paraId="79ADCDBD" w14:textId="77777777" w:rsidR="00335F88" w:rsidRPr="00335F88" w:rsidRDefault="00731C02" w:rsidP="00F95879">
            <w:pPr>
              <w:pStyle w:val="TableParagraph"/>
              <w:spacing w:before="95"/>
              <w:ind w:left="99" w:right="84"/>
              <w:rPr>
                <w:spacing w:val="-1"/>
                <w:sz w:val="18"/>
                <w:szCs w:val="18"/>
              </w:rPr>
            </w:pPr>
            <w:hyperlink r:id="rId164" w:history="1">
              <w:r w:rsidR="00335F88" w:rsidRPr="00335F88">
                <w:rPr>
                  <w:rStyle w:val="aff8"/>
                  <w:rFonts w:eastAsia="MS Gothic"/>
                  <w:spacing w:val="-1"/>
                  <w:sz w:val="18"/>
                  <w:szCs w:val="18"/>
                </w:rPr>
                <w:t>https://resh.edu.ru/subject/lesson/2807/start/</w:t>
              </w:r>
            </w:hyperlink>
          </w:p>
          <w:p w14:paraId="1BBACA71" w14:textId="77777777" w:rsidR="00335F88" w:rsidRPr="00335F88" w:rsidRDefault="00335F88" w:rsidP="00F95879">
            <w:pPr>
              <w:pStyle w:val="TableParagraph"/>
              <w:spacing w:before="95"/>
              <w:ind w:left="99" w:right="84"/>
              <w:rPr>
                <w:sz w:val="18"/>
                <w:szCs w:val="18"/>
              </w:rPr>
            </w:pPr>
            <w:r w:rsidRPr="00335F88">
              <w:rPr>
                <w:spacing w:val="-42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презентации,</w:t>
            </w:r>
            <w:r w:rsidRPr="00335F88">
              <w:rPr>
                <w:spacing w:val="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аудиозаписи</w:t>
            </w:r>
            <w:r w:rsidRPr="00335F88">
              <w:rPr>
                <w:spacing w:val="45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к</w:t>
            </w:r>
            <w:r w:rsidRPr="00335F88">
              <w:rPr>
                <w:spacing w:val="1"/>
                <w:sz w:val="18"/>
                <w:szCs w:val="18"/>
              </w:rPr>
              <w:t xml:space="preserve"> </w:t>
            </w:r>
            <w:r w:rsidRPr="00335F88">
              <w:rPr>
                <w:sz w:val="18"/>
                <w:szCs w:val="18"/>
              </w:rPr>
              <w:t>УМК, видео</w:t>
            </w:r>
          </w:p>
        </w:tc>
      </w:tr>
      <w:tr w:rsidR="00335F88" w:rsidRPr="00674A4C" w14:paraId="39ADB26F" w14:textId="77777777" w:rsidTr="00F95879">
        <w:trPr>
          <w:trHeight w:val="1857"/>
        </w:trPr>
        <w:tc>
          <w:tcPr>
            <w:tcW w:w="461" w:type="dxa"/>
          </w:tcPr>
          <w:p w14:paraId="7494EB10" w14:textId="4CDC6C1D" w:rsidR="00335F88" w:rsidRDefault="00335F88" w:rsidP="00F95879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3145" w:type="dxa"/>
          </w:tcPr>
          <w:p w14:paraId="100AAD1E" w14:textId="77777777" w:rsidR="00335F88" w:rsidRDefault="00335F88" w:rsidP="00F958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9" w:type="dxa"/>
          </w:tcPr>
          <w:p w14:paraId="04A00562" w14:textId="77777777" w:rsidR="00335F88" w:rsidRDefault="00335F88" w:rsidP="00F958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6" w:type="dxa"/>
          </w:tcPr>
          <w:p w14:paraId="09FB3DE6" w14:textId="77777777" w:rsidR="00335F88" w:rsidRDefault="00335F88" w:rsidP="00F958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9" w:type="dxa"/>
          </w:tcPr>
          <w:p w14:paraId="06824400" w14:textId="77777777" w:rsidR="00335F88" w:rsidRDefault="00335F88" w:rsidP="00F958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70" w:type="dxa"/>
          </w:tcPr>
          <w:p w14:paraId="4E776441" w14:textId="77777777" w:rsidR="00335F88" w:rsidRDefault="00335F88" w:rsidP="00F958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91" w:type="dxa"/>
          </w:tcPr>
          <w:p w14:paraId="554DEA8D" w14:textId="77777777" w:rsidR="00335F88" w:rsidRDefault="00335F88" w:rsidP="00F95879">
            <w:pPr>
              <w:pStyle w:val="TableParagraph"/>
              <w:ind w:left="101" w:right="182"/>
              <w:rPr>
                <w:sz w:val="18"/>
              </w:rPr>
            </w:pPr>
            <w:r>
              <w:rPr>
                <w:sz w:val="18"/>
              </w:rPr>
              <w:t>прочитанному/</w:t>
            </w:r>
            <w:proofErr w:type="spellStart"/>
            <w:r>
              <w:rPr>
                <w:sz w:val="18"/>
              </w:rPr>
              <w:t>услышанному</w:t>
            </w:r>
            <w:proofErr w:type="gramStart"/>
            <w:r>
              <w:rPr>
                <w:sz w:val="18"/>
              </w:rPr>
              <w:t>.С</w:t>
            </w:r>
            <w:proofErr w:type="gramEnd"/>
            <w:r>
              <w:rPr>
                <w:sz w:val="18"/>
              </w:rPr>
              <w:t>оставлять</w:t>
            </w:r>
            <w:proofErr w:type="spellEnd"/>
            <w:r>
              <w:rPr>
                <w:sz w:val="18"/>
              </w:rPr>
              <w:t xml:space="preserve"> рассказ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картинок.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Кратко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излагать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результаты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выполненной проектной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Работать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индивидуально и в группе при выполнении проектной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proofErr w:type="gramStart"/>
            <w:r>
              <w:rPr>
                <w:sz w:val="18"/>
              </w:rPr>
              <w:t xml:space="preserve"> .</w:t>
            </w:r>
            <w:proofErr w:type="gramEnd"/>
            <w:r>
              <w:rPr>
                <w:sz w:val="18"/>
              </w:rPr>
              <w:t>Использовать перефразирование, дефиницию,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синонимические и антонимические средства в случае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сбоя коммуникации, а также в условиях дефицита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средств.</w:t>
            </w:r>
          </w:p>
        </w:tc>
        <w:tc>
          <w:tcPr>
            <w:tcW w:w="1566" w:type="dxa"/>
          </w:tcPr>
          <w:p w14:paraId="292C145E" w14:textId="77777777" w:rsidR="00335F88" w:rsidRDefault="00335F88" w:rsidP="00F958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96" w:type="dxa"/>
          </w:tcPr>
          <w:p w14:paraId="1B161844" w14:textId="77777777" w:rsidR="00335F88" w:rsidRDefault="00335F88" w:rsidP="00F95879">
            <w:pPr>
              <w:pStyle w:val="TableParagraph"/>
              <w:ind w:left="0"/>
              <w:rPr>
                <w:sz w:val="18"/>
              </w:rPr>
            </w:pPr>
          </w:p>
        </w:tc>
      </w:tr>
      <w:tr w:rsidR="00335F88" w:rsidRPr="00674A4C" w14:paraId="0ABCD76F" w14:textId="77777777" w:rsidTr="00F95879">
        <w:trPr>
          <w:trHeight w:val="2477"/>
        </w:trPr>
        <w:tc>
          <w:tcPr>
            <w:tcW w:w="461" w:type="dxa"/>
          </w:tcPr>
          <w:p w14:paraId="57A31BF9" w14:textId="77777777" w:rsidR="00335F88" w:rsidRDefault="00335F88" w:rsidP="00F9587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145" w:type="dxa"/>
          </w:tcPr>
          <w:p w14:paraId="2774FC85" w14:textId="77777777" w:rsidR="00335F88" w:rsidRDefault="00335F88" w:rsidP="00F95879">
            <w:pPr>
              <w:pStyle w:val="TableParagraph"/>
              <w:ind w:left="98" w:right="141"/>
              <w:rPr>
                <w:sz w:val="18"/>
              </w:rPr>
            </w:pPr>
            <w:r>
              <w:rPr>
                <w:sz w:val="18"/>
              </w:rPr>
              <w:t>Здоровый образ жизни. Режим труда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отдыха.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Фитнес.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Сбалансированное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питание.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Посещение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врача</w:t>
            </w:r>
          </w:p>
        </w:tc>
        <w:tc>
          <w:tcPr>
            <w:tcW w:w="629" w:type="dxa"/>
          </w:tcPr>
          <w:p w14:paraId="4E0844B8" w14:textId="77777777" w:rsidR="00335F88" w:rsidRDefault="00335F88" w:rsidP="00F95879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26" w:type="dxa"/>
          </w:tcPr>
          <w:p w14:paraId="2E412ED8" w14:textId="77777777" w:rsidR="00335F88" w:rsidRDefault="00335F88" w:rsidP="00F95879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369" w:type="dxa"/>
          </w:tcPr>
          <w:p w14:paraId="15AEF2CE" w14:textId="77777777" w:rsidR="00335F88" w:rsidRDefault="00335F88" w:rsidP="00F95879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70" w:type="dxa"/>
          </w:tcPr>
          <w:p w14:paraId="73A5969C" w14:textId="77777777" w:rsidR="00335F88" w:rsidRDefault="00335F88" w:rsidP="00F958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91" w:type="dxa"/>
          </w:tcPr>
          <w:p w14:paraId="328FCD58" w14:textId="77777777" w:rsidR="00335F88" w:rsidRDefault="00335F88" w:rsidP="00F95879">
            <w:pPr>
              <w:pStyle w:val="TableParagraph"/>
              <w:ind w:left="101" w:right="89"/>
              <w:rPr>
                <w:sz w:val="18"/>
              </w:rPr>
            </w:pPr>
            <w:r>
              <w:rPr>
                <w:sz w:val="18"/>
              </w:rPr>
              <w:t>Составлять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комбинированный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диалог,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включающий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виды диалога,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поставленной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коммуникативной задачей 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опорой 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речевые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ключевые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и/или иллюстрации,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фотографии или без опор. Выражать свою точку мнения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обосновывать её, высказывать своё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согласие/несогласие с точкой зрения собеседника,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выражать сомнение, давать эмоциональную оценку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обсуждаемым событиям: восхищение, удивление,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радость, огорчение и т.д.)</w:t>
            </w:r>
            <w:proofErr w:type="gramStart"/>
            <w:r>
              <w:rPr>
                <w:sz w:val="18"/>
              </w:rPr>
              <w:t>.П</w:t>
            </w:r>
            <w:proofErr w:type="gramEnd"/>
            <w:r>
              <w:rPr>
                <w:sz w:val="18"/>
              </w:rPr>
              <w:t>ереспрашивать, просить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повторить,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уточняя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незнакомых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слов.</w:t>
            </w:r>
          </w:p>
        </w:tc>
        <w:tc>
          <w:tcPr>
            <w:tcW w:w="1566" w:type="dxa"/>
          </w:tcPr>
          <w:p w14:paraId="51C56762" w14:textId="77777777" w:rsidR="00335F88" w:rsidRDefault="00335F88" w:rsidP="00F95879">
            <w:pPr>
              <w:pStyle w:val="TableParagraph"/>
              <w:ind w:left="95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опрос;</w:t>
            </w:r>
          </w:p>
        </w:tc>
        <w:tc>
          <w:tcPr>
            <w:tcW w:w="1796" w:type="dxa"/>
          </w:tcPr>
          <w:p w14:paraId="1D1C0035" w14:textId="77777777" w:rsidR="00335F88" w:rsidRDefault="00731C02" w:rsidP="00F95879">
            <w:pPr>
              <w:pStyle w:val="TableParagraph"/>
              <w:ind w:left="99" w:right="84"/>
              <w:rPr>
                <w:spacing w:val="-1"/>
                <w:sz w:val="18"/>
              </w:rPr>
            </w:pPr>
            <w:hyperlink r:id="rId165" w:history="1">
              <w:r w:rsidR="00335F88" w:rsidRPr="00397894">
                <w:rPr>
                  <w:rStyle w:val="aff8"/>
                  <w:rFonts w:eastAsia="MS Gothic"/>
                  <w:spacing w:val="-1"/>
                  <w:sz w:val="18"/>
                </w:rPr>
                <w:t>https://resh.edu.ru/subject/lesson/2792/start/</w:t>
              </w:r>
            </w:hyperlink>
          </w:p>
          <w:p w14:paraId="5640B06B" w14:textId="77777777" w:rsidR="00335F88" w:rsidRDefault="00335F88" w:rsidP="00F95879">
            <w:pPr>
              <w:pStyle w:val="TableParagraph"/>
              <w:ind w:left="99" w:right="84"/>
              <w:rPr>
                <w:sz w:val="18"/>
              </w:rPr>
            </w:pP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УМК, видео</w:t>
            </w:r>
          </w:p>
        </w:tc>
      </w:tr>
      <w:tr w:rsidR="00335F88" w:rsidRPr="00674A4C" w14:paraId="3CC06ABB" w14:textId="77777777" w:rsidTr="00F95879">
        <w:trPr>
          <w:trHeight w:val="2477"/>
        </w:trPr>
        <w:tc>
          <w:tcPr>
            <w:tcW w:w="461" w:type="dxa"/>
          </w:tcPr>
          <w:p w14:paraId="09A179A5" w14:textId="77777777" w:rsidR="00335F88" w:rsidRDefault="00335F88" w:rsidP="00F9587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145" w:type="dxa"/>
          </w:tcPr>
          <w:p w14:paraId="12C46AE3" w14:textId="77777777" w:rsidR="00335F88" w:rsidRDefault="00335F88" w:rsidP="00F95879">
            <w:pPr>
              <w:pStyle w:val="TableParagraph"/>
              <w:ind w:left="98" w:right="222"/>
              <w:rPr>
                <w:sz w:val="18"/>
              </w:rPr>
            </w:pPr>
            <w:r>
              <w:rPr>
                <w:sz w:val="18"/>
              </w:rPr>
              <w:t>Покупки: одежда, обувь и продукты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питания.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Карманные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деньги.</w:t>
            </w:r>
          </w:p>
          <w:p w14:paraId="144545EF" w14:textId="77777777" w:rsidR="00335F88" w:rsidRDefault="00335F88" w:rsidP="00F95879">
            <w:pPr>
              <w:pStyle w:val="TableParagraph"/>
              <w:spacing w:line="206" w:lineRule="exact"/>
              <w:ind w:left="98"/>
              <w:rPr>
                <w:sz w:val="18"/>
              </w:rPr>
            </w:pPr>
            <w:r>
              <w:rPr>
                <w:sz w:val="18"/>
              </w:rPr>
              <w:t>Молодёжная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мода</w:t>
            </w:r>
          </w:p>
        </w:tc>
        <w:tc>
          <w:tcPr>
            <w:tcW w:w="629" w:type="dxa"/>
          </w:tcPr>
          <w:p w14:paraId="40988F88" w14:textId="77777777" w:rsidR="00335F88" w:rsidRDefault="00335F88" w:rsidP="00F95879">
            <w:pPr>
              <w:pStyle w:val="TableParagraph"/>
              <w:ind w:left="103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1326" w:type="dxa"/>
          </w:tcPr>
          <w:p w14:paraId="37C7269A" w14:textId="77777777" w:rsidR="00335F88" w:rsidRDefault="00335F88" w:rsidP="00F95879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369" w:type="dxa"/>
          </w:tcPr>
          <w:p w14:paraId="6E20C5BF" w14:textId="77777777" w:rsidR="00335F88" w:rsidRDefault="00335F88" w:rsidP="00F95879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70" w:type="dxa"/>
          </w:tcPr>
          <w:p w14:paraId="7A4F2E7D" w14:textId="77777777" w:rsidR="00335F88" w:rsidRDefault="00335F88" w:rsidP="00F958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91" w:type="dxa"/>
          </w:tcPr>
          <w:p w14:paraId="4AB76639" w14:textId="77777777" w:rsidR="00335F88" w:rsidRDefault="00335F88" w:rsidP="00F95879">
            <w:pPr>
              <w:pStyle w:val="TableParagraph"/>
              <w:ind w:left="101" w:right="89"/>
              <w:rPr>
                <w:sz w:val="18"/>
              </w:rPr>
            </w:pPr>
            <w:r>
              <w:rPr>
                <w:sz w:val="18"/>
              </w:rPr>
              <w:t>Составлять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комбинированный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диалог,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включающий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виды диалога,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поставленной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коммуникативной задачей 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речевые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ключевые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и/или иллюстрации,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фотографии или без опор. Выражать свою точку мнения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обосновывать её, высказывать своё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согласие/несогласие с точкой зрения собеседника,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выражать сомнение, давать эмоциональную оценку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обсуждаемым событиям: восхищение, удивление,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радость, огорчение и т.д.)</w:t>
            </w:r>
            <w:proofErr w:type="gramStart"/>
            <w:r>
              <w:rPr>
                <w:sz w:val="18"/>
              </w:rPr>
              <w:t>.П</w:t>
            </w:r>
            <w:proofErr w:type="gramEnd"/>
            <w:r>
              <w:rPr>
                <w:sz w:val="18"/>
              </w:rPr>
              <w:t>ереспрашивать, просить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повторить,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уточняя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незнакомых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слов.</w:t>
            </w:r>
          </w:p>
        </w:tc>
        <w:tc>
          <w:tcPr>
            <w:tcW w:w="1566" w:type="dxa"/>
          </w:tcPr>
          <w:p w14:paraId="78D97970" w14:textId="77777777" w:rsidR="00335F88" w:rsidRDefault="00335F88" w:rsidP="00F95879">
            <w:pPr>
              <w:pStyle w:val="TableParagraph"/>
              <w:ind w:left="95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опрос;</w:t>
            </w:r>
          </w:p>
        </w:tc>
        <w:tc>
          <w:tcPr>
            <w:tcW w:w="1796" w:type="dxa"/>
          </w:tcPr>
          <w:p w14:paraId="4A14AAA2" w14:textId="77777777" w:rsidR="00335F88" w:rsidRDefault="00731C02" w:rsidP="00F95879">
            <w:pPr>
              <w:pStyle w:val="TableParagraph"/>
              <w:ind w:left="99" w:right="84"/>
              <w:rPr>
                <w:spacing w:val="-1"/>
                <w:sz w:val="18"/>
              </w:rPr>
            </w:pPr>
            <w:hyperlink r:id="rId166" w:history="1">
              <w:r w:rsidR="00335F88" w:rsidRPr="00397894">
                <w:rPr>
                  <w:rStyle w:val="aff8"/>
                  <w:rFonts w:eastAsia="MS Gothic"/>
                  <w:spacing w:val="-1"/>
                  <w:sz w:val="18"/>
                </w:rPr>
                <w:t>https://resh.edu.ru/subject/lesson/2867/start/</w:t>
              </w:r>
            </w:hyperlink>
          </w:p>
          <w:p w14:paraId="15E2E6E4" w14:textId="77777777" w:rsidR="00335F88" w:rsidRDefault="00335F88" w:rsidP="00F95879">
            <w:pPr>
              <w:pStyle w:val="TableParagraph"/>
              <w:ind w:left="99" w:right="84"/>
              <w:rPr>
                <w:sz w:val="18"/>
              </w:rPr>
            </w:pP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УМК, видео</w:t>
            </w:r>
          </w:p>
        </w:tc>
      </w:tr>
      <w:tr w:rsidR="00335F88" w:rsidRPr="00674A4C" w14:paraId="1F516AEF" w14:textId="77777777" w:rsidTr="00F95879">
        <w:trPr>
          <w:trHeight w:val="3514"/>
        </w:trPr>
        <w:tc>
          <w:tcPr>
            <w:tcW w:w="461" w:type="dxa"/>
          </w:tcPr>
          <w:p w14:paraId="3CCB60B9" w14:textId="77777777" w:rsidR="00335F88" w:rsidRDefault="00335F88" w:rsidP="00F9587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6.</w:t>
            </w:r>
          </w:p>
        </w:tc>
        <w:tc>
          <w:tcPr>
            <w:tcW w:w="3145" w:type="dxa"/>
          </w:tcPr>
          <w:p w14:paraId="614A7C69" w14:textId="77777777" w:rsidR="00335F88" w:rsidRDefault="00335F88" w:rsidP="00F95879">
            <w:pPr>
              <w:pStyle w:val="TableParagraph"/>
              <w:ind w:left="98" w:right="556"/>
              <w:rPr>
                <w:sz w:val="18"/>
              </w:rPr>
            </w:pPr>
            <w:r>
              <w:rPr>
                <w:sz w:val="18"/>
              </w:rPr>
              <w:t>Школа. Школьное образование,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школьная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жизнь,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изучаемые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14:paraId="0193B4DF" w14:textId="77777777" w:rsidR="00335F88" w:rsidRDefault="00335F88" w:rsidP="00F95879">
            <w:pPr>
              <w:pStyle w:val="TableParagraph"/>
              <w:spacing w:line="242" w:lineRule="auto"/>
              <w:ind w:left="98" w:right="126"/>
              <w:rPr>
                <w:sz w:val="18"/>
              </w:rPr>
            </w:pPr>
            <w:r>
              <w:rPr>
                <w:sz w:val="18"/>
              </w:rPr>
              <w:t>ним.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Взаимоотношения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школе,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проблемы и их решение. Переписка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зарубежными сверстниками</w:t>
            </w:r>
          </w:p>
        </w:tc>
        <w:tc>
          <w:tcPr>
            <w:tcW w:w="629" w:type="dxa"/>
          </w:tcPr>
          <w:p w14:paraId="1A8E71A2" w14:textId="77777777" w:rsidR="00335F88" w:rsidRDefault="00335F88" w:rsidP="00F95879">
            <w:pPr>
              <w:pStyle w:val="TableParagraph"/>
              <w:ind w:left="103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1326" w:type="dxa"/>
          </w:tcPr>
          <w:p w14:paraId="65AA042E" w14:textId="77777777" w:rsidR="00335F88" w:rsidRDefault="00335F88" w:rsidP="00F95879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369" w:type="dxa"/>
          </w:tcPr>
          <w:p w14:paraId="466F441F" w14:textId="77777777" w:rsidR="00335F88" w:rsidRDefault="00335F88" w:rsidP="00F95879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70" w:type="dxa"/>
          </w:tcPr>
          <w:p w14:paraId="35952E88" w14:textId="77777777" w:rsidR="00335F88" w:rsidRDefault="00335F88" w:rsidP="00F958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91" w:type="dxa"/>
          </w:tcPr>
          <w:p w14:paraId="3726E602" w14:textId="77777777" w:rsidR="00335F88" w:rsidRDefault="00335F88" w:rsidP="00F95879">
            <w:pPr>
              <w:pStyle w:val="TableParagraph"/>
              <w:ind w:left="101" w:right="95"/>
              <w:rPr>
                <w:sz w:val="18"/>
              </w:rPr>
            </w:pPr>
            <w:r>
              <w:rPr>
                <w:sz w:val="18"/>
              </w:rPr>
              <w:t>Составлять план, тезисы устного или письменного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высказывания. Заполнять анкеты и формуляры: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сообщать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себе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сведения.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Писать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электронное сообщение личного характера: сообщать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краткие сведения о себе и запрашивать аналогичную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 о друге по переписке; излагать различные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события,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делиться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впечатлениями;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выражать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благодарность, извинения, просьбу. Писать небольшое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письменное высказывание с опорой на образец, план,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иллюстрацию, таблицу и/или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прочитанный/прослушанный текст. Заполнять таблицы: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кратко фиксируя содержание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прочитанного/прослушанного текста. Преобразовывать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таблицу, схему в текстовый вариант предоставления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Письменно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излагать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результаты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проектной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</w:tc>
        <w:tc>
          <w:tcPr>
            <w:tcW w:w="1566" w:type="dxa"/>
          </w:tcPr>
          <w:p w14:paraId="6A52A2F5" w14:textId="77777777" w:rsidR="00335F88" w:rsidRDefault="00335F88" w:rsidP="00F95879">
            <w:pPr>
              <w:pStyle w:val="TableParagraph"/>
              <w:ind w:left="95" w:right="443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контроль;</w:t>
            </w:r>
          </w:p>
        </w:tc>
        <w:tc>
          <w:tcPr>
            <w:tcW w:w="1796" w:type="dxa"/>
          </w:tcPr>
          <w:p w14:paraId="7F426EBC" w14:textId="77777777" w:rsidR="00335F88" w:rsidRDefault="00731C02" w:rsidP="00F95879">
            <w:pPr>
              <w:pStyle w:val="TableParagraph"/>
              <w:ind w:left="99" w:right="84"/>
              <w:rPr>
                <w:spacing w:val="-1"/>
                <w:sz w:val="18"/>
              </w:rPr>
            </w:pPr>
            <w:hyperlink r:id="rId167" w:history="1">
              <w:r w:rsidR="00335F88" w:rsidRPr="00397894">
                <w:rPr>
                  <w:rStyle w:val="aff8"/>
                  <w:rFonts w:eastAsia="MS Gothic"/>
                  <w:spacing w:val="-1"/>
                  <w:sz w:val="18"/>
                </w:rPr>
                <w:t>https://resh.edu.ru/subject/lesson/2839/start/</w:t>
              </w:r>
            </w:hyperlink>
          </w:p>
          <w:p w14:paraId="329F2B6B" w14:textId="77777777" w:rsidR="00335F88" w:rsidRDefault="00335F88" w:rsidP="00F95879">
            <w:pPr>
              <w:pStyle w:val="TableParagraph"/>
              <w:ind w:left="99" w:right="84"/>
              <w:rPr>
                <w:sz w:val="18"/>
              </w:rPr>
            </w:pP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УМК, видео</w:t>
            </w:r>
          </w:p>
        </w:tc>
      </w:tr>
      <w:tr w:rsidR="00335F88" w:rsidRPr="00674A4C" w14:paraId="5E7EDB8E" w14:textId="77777777" w:rsidTr="00F95879">
        <w:trPr>
          <w:trHeight w:val="4547"/>
        </w:trPr>
        <w:tc>
          <w:tcPr>
            <w:tcW w:w="461" w:type="dxa"/>
          </w:tcPr>
          <w:p w14:paraId="7AC30402" w14:textId="02597D45" w:rsidR="00335F88" w:rsidRDefault="00A009E2" w:rsidP="00F9587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ab/>
            </w:r>
            <w:r w:rsidR="00335F88">
              <w:rPr>
                <w:sz w:val="18"/>
              </w:rPr>
              <w:t>7.</w:t>
            </w:r>
          </w:p>
        </w:tc>
        <w:tc>
          <w:tcPr>
            <w:tcW w:w="3145" w:type="dxa"/>
          </w:tcPr>
          <w:p w14:paraId="267DB684" w14:textId="77777777" w:rsidR="00335F88" w:rsidRDefault="00335F88" w:rsidP="00F95879">
            <w:pPr>
              <w:pStyle w:val="TableParagraph"/>
              <w:ind w:left="98" w:right="106"/>
              <w:rPr>
                <w:sz w:val="18"/>
              </w:rPr>
            </w:pPr>
            <w:r>
              <w:rPr>
                <w:sz w:val="18"/>
              </w:rPr>
              <w:t>Виды отдыха в различное время года.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Путешествия по России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зарубежным странам.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Транспорт</w:t>
            </w:r>
          </w:p>
        </w:tc>
        <w:tc>
          <w:tcPr>
            <w:tcW w:w="629" w:type="dxa"/>
          </w:tcPr>
          <w:p w14:paraId="3FCFAE1C" w14:textId="77777777" w:rsidR="00335F88" w:rsidRDefault="00335F88" w:rsidP="00F95879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26" w:type="dxa"/>
          </w:tcPr>
          <w:p w14:paraId="1D573EF1" w14:textId="77777777" w:rsidR="00335F88" w:rsidRDefault="00335F88" w:rsidP="00F95879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369" w:type="dxa"/>
          </w:tcPr>
          <w:p w14:paraId="37166411" w14:textId="77777777" w:rsidR="00335F88" w:rsidRDefault="00335F88" w:rsidP="00F95879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70" w:type="dxa"/>
          </w:tcPr>
          <w:p w14:paraId="7109A2B6" w14:textId="77777777" w:rsidR="00335F88" w:rsidRDefault="00335F88" w:rsidP="00F958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91" w:type="dxa"/>
          </w:tcPr>
          <w:p w14:paraId="19B40559" w14:textId="77777777" w:rsidR="00335F88" w:rsidRDefault="00335F88" w:rsidP="00F95879">
            <w:pPr>
              <w:pStyle w:val="TableParagraph"/>
              <w:ind w:left="101" w:right="89"/>
              <w:rPr>
                <w:sz w:val="18"/>
              </w:rPr>
            </w:pPr>
            <w:r>
              <w:rPr>
                <w:sz w:val="18"/>
              </w:rPr>
              <w:t>Осуществлять межличностное и межкультурное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общение, с использованием знаний о национально-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особенностях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страны/стран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изучаемого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социокультурных</w:t>
            </w:r>
          </w:p>
          <w:p w14:paraId="2A3DEA18" w14:textId="77777777" w:rsidR="00335F88" w:rsidRDefault="00335F88" w:rsidP="00F95879">
            <w:pPr>
              <w:pStyle w:val="TableParagraph"/>
              <w:spacing w:line="244" w:lineRule="auto"/>
              <w:ind w:left="101" w:right="834"/>
              <w:rPr>
                <w:sz w:val="18"/>
              </w:rPr>
            </w:pPr>
            <w:r>
              <w:rPr>
                <w:sz w:val="18"/>
              </w:rPr>
              <w:t>элементов речевого поведенческого этикета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немецкоязычной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тематического</w:t>
            </w:r>
          </w:p>
          <w:p w14:paraId="244A6E7E" w14:textId="77777777" w:rsidR="00335F88" w:rsidRDefault="00335F88" w:rsidP="00F95879">
            <w:pPr>
              <w:pStyle w:val="TableParagraph"/>
              <w:ind w:left="101" w:right="108"/>
              <w:rPr>
                <w:sz w:val="18"/>
              </w:rPr>
            </w:pPr>
            <w:r>
              <w:rPr>
                <w:sz w:val="18"/>
              </w:rPr>
              <w:t>содержания речи. Использовать в устной и письменной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наиболее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употребительную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тематическую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фоновую лексику и реалии в рамках отобранного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тематического содержания. Владеть базовыми знаниями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социокультурном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портрете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страны/стран изучаемого языка. Представлять Россию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страну/страны изучаемого языка (культурные явления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события; достопримечательности)</w:t>
            </w:r>
            <w:proofErr w:type="gramStart"/>
            <w:r>
              <w:rPr>
                <w:sz w:val="18"/>
              </w:rPr>
              <w:t>.К</w:t>
            </w:r>
            <w:proofErr w:type="gramEnd"/>
            <w:r>
              <w:rPr>
                <w:sz w:val="18"/>
              </w:rPr>
              <w:t>ратко рассказывать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 некоторых выдающихся людях родной страны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страны/стран изучаемого языка. Оказывать помощь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зарубежным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гостям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повседневного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(объяснить местонахождение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объекта,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сообщить возможный маршрут, уточнить часы работы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т.д.)</w:t>
            </w:r>
            <w:proofErr w:type="gramStart"/>
            <w:r>
              <w:rPr>
                <w:sz w:val="18"/>
              </w:rPr>
              <w:t>.С</w:t>
            </w:r>
            <w:proofErr w:type="gramEnd"/>
            <w:r>
              <w:rPr>
                <w:sz w:val="18"/>
              </w:rPr>
              <w:t>истематизировать и анализировать полученную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информацию.</w:t>
            </w:r>
          </w:p>
        </w:tc>
        <w:tc>
          <w:tcPr>
            <w:tcW w:w="1566" w:type="dxa"/>
          </w:tcPr>
          <w:p w14:paraId="567D8E18" w14:textId="77777777" w:rsidR="00335F88" w:rsidRDefault="00335F88" w:rsidP="00F95879">
            <w:pPr>
              <w:pStyle w:val="TableParagraph"/>
              <w:ind w:left="95" w:right="373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1796" w:type="dxa"/>
          </w:tcPr>
          <w:p w14:paraId="29C12302" w14:textId="77777777" w:rsidR="00335F88" w:rsidRDefault="00731C02" w:rsidP="00F95879">
            <w:pPr>
              <w:pStyle w:val="TableParagraph"/>
              <w:ind w:left="99" w:right="84"/>
              <w:rPr>
                <w:spacing w:val="-1"/>
                <w:sz w:val="18"/>
              </w:rPr>
            </w:pPr>
            <w:hyperlink r:id="rId168" w:history="1">
              <w:r w:rsidR="00335F88" w:rsidRPr="00397894">
                <w:rPr>
                  <w:rStyle w:val="aff8"/>
                  <w:rFonts w:eastAsia="MS Gothic"/>
                  <w:spacing w:val="-1"/>
                  <w:sz w:val="18"/>
                </w:rPr>
                <w:t>https://resh.edu.ru/subject/lesson/2826/start/</w:t>
              </w:r>
            </w:hyperlink>
            <w:r w:rsidR="00335F88">
              <w:rPr>
                <w:spacing w:val="-1"/>
                <w:sz w:val="18"/>
              </w:rPr>
              <w:t xml:space="preserve"> </w:t>
            </w:r>
          </w:p>
          <w:p w14:paraId="7168D9F7" w14:textId="77777777" w:rsidR="00335F88" w:rsidRDefault="00335F88" w:rsidP="00F95879">
            <w:pPr>
              <w:pStyle w:val="TableParagraph"/>
              <w:ind w:left="99" w:right="84"/>
              <w:rPr>
                <w:sz w:val="18"/>
              </w:rPr>
            </w:pPr>
            <w:r>
              <w:rPr>
                <w:spacing w:val="-1"/>
                <w:sz w:val="18"/>
              </w:rPr>
              <w:t>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УМК, видео</w:t>
            </w:r>
          </w:p>
        </w:tc>
      </w:tr>
      <w:tr w:rsidR="00335F88" w:rsidRPr="00674A4C" w14:paraId="167ACC57" w14:textId="77777777" w:rsidTr="00F95879">
        <w:trPr>
          <w:trHeight w:val="4758"/>
        </w:trPr>
        <w:tc>
          <w:tcPr>
            <w:tcW w:w="461" w:type="dxa"/>
          </w:tcPr>
          <w:p w14:paraId="43B9B61F" w14:textId="77777777" w:rsidR="00335F88" w:rsidRDefault="00335F88" w:rsidP="00F9587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8.</w:t>
            </w:r>
          </w:p>
        </w:tc>
        <w:tc>
          <w:tcPr>
            <w:tcW w:w="3145" w:type="dxa"/>
          </w:tcPr>
          <w:p w14:paraId="468C8D71" w14:textId="77777777" w:rsidR="00335F88" w:rsidRDefault="00335F88" w:rsidP="00F95879">
            <w:pPr>
              <w:pStyle w:val="TableParagraph"/>
              <w:ind w:left="98" w:right="202"/>
              <w:rPr>
                <w:sz w:val="18"/>
              </w:rPr>
            </w:pPr>
            <w:r>
              <w:rPr>
                <w:sz w:val="18"/>
              </w:rPr>
              <w:t>Природа: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флора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фауна.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Проблемы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экологии.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Защита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среды. Климат, погода. Стихийные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бедствия</w:t>
            </w:r>
          </w:p>
        </w:tc>
        <w:tc>
          <w:tcPr>
            <w:tcW w:w="629" w:type="dxa"/>
          </w:tcPr>
          <w:p w14:paraId="191AFB26" w14:textId="77777777" w:rsidR="00335F88" w:rsidRDefault="00335F88" w:rsidP="00F95879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26" w:type="dxa"/>
          </w:tcPr>
          <w:p w14:paraId="3B21A524" w14:textId="77777777" w:rsidR="00335F88" w:rsidRDefault="00335F88" w:rsidP="00F95879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369" w:type="dxa"/>
          </w:tcPr>
          <w:p w14:paraId="14C922BC" w14:textId="77777777" w:rsidR="00335F88" w:rsidRDefault="00335F88" w:rsidP="00F95879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70" w:type="dxa"/>
          </w:tcPr>
          <w:p w14:paraId="034632CF" w14:textId="77777777" w:rsidR="00335F88" w:rsidRDefault="00335F88" w:rsidP="00F958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91" w:type="dxa"/>
          </w:tcPr>
          <w:p w14:paraId="3717DEA1" w14:textId="77777777" w:rsidR="00335F88" w:rsidRDefault="00335F88" w:rsidP="00F95879">
            <w:pPr>
              <w:pStyle w:val="TableParagraph"/>
              <w:spacing w:line="242" w:lineRule="auto"/>
              <w:ind w:left="101" w:right="115"/>
              <w:rPr>
                <w:sz w:val="18"/>
              </w:rPr>
            </w:pPr>
            <w:r>
              <w:rPr>
                <w:sz w:val="18"/>
              </w:rPr>
              <w:t>Понимать речь учителя по ведению урока. Распознавать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слух и понимать связное высказывание учителя,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одноклассника, построенное на знакомом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языковом</w:t>
            </w:r>
          </w:p>
          <w:p w14:paraId="29C49F82" w14:textId="77777777" w:rsidR="00335F88" w:rsidRDefault="00335F88" w:rsidP="00F95879">
            <w:pPr>
              <w:pStyle w:val="TableParagraph"/>
              <w:ind w:left="101" w:right="121"/>
              <w:rPr>
                <w:sz w:val="18"/>
              </w:rPr>
            </w:pPr>
            <w:r>
              <w:rPr>
                <w:sz w:val="18"/>
              </w:rPr>
              <w:t>материале и/или содержащее некоторые незнакомые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слова. Использовать переспрос или просьбу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уточнения отдельных деталей. Вербально/</w:t>
            </w:r>
            <w:proofErr w:type="spellStart"/>
            <w:r>
              <w:rPr>
                <w:sz w:val="18"/>
              </w:rPr>
              <w:t>невербально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реагировать на </w:t>
            </w:r>
            <w:proofErr w:type="spellStart"/>
            <w:r>
              <w:rPr>
                <w:sz w:val="18"/>
              </w:rPr>
              <w:t>услышанное</w:t>
            </w:r>
            <w:proofErr w:type="gramStart"/>
            <w:r>
              <w:rPr>
                <w:sz w:val="18"/>
              </w:rPr>
              <w:t>.В</w:t>
            </w:r>
            <w:proofErr w:type="gramEnd"/>
            <w:r>
              <w:rPr>
                <w:sz w:val="18"/>
              </w:rPr>
              <w:t>оспринимать</w:t>
            </w:r>
            <w:proofErr w:type="spellEnd"/>
            <w:r>
              <w:rPr>
                <w:sz w:val="18"/>
              </w:rPr>
              <w:t xml:space="preserve"> на слух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понимать основное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содержание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несложных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аутентичных текстов, содержащие отдельные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неизученные языковые явления. Определять тему,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прослушанного текста. Выделять главные факты,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опуская второстепенные. Прогнозировать содержание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 по началу сообщения. Воспринимать на слух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понимать нужную/интересующую/запрашиваемую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 в несложных аутентичных текстах,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содержащих отдельные неизученные языковые явления.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Оценивать информацию с точки зрения 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полезности/достоверности. Использовать языковую,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 числе контекстуальную, догадку при восприятии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слух текстов, содержащих незнакомые языковые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явления</w:t>
            </w:r>
            <w:proofErr w:type="gramStart"/>
            <w:r>
              <w:rPr>
                <w:sz w:val="18"/>
              </w:rPr>
              <w:t xml:space="preserve"> .</w:t>
            </w:r>
            <w:proofErr w:type="gramEnd"/>
            <w:r>
              <w:rPr>
                <w:sz w:val="18"/>
              </w:rPr>
              <w:t>Игнорировать незнакомые языковые явления,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влияющие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понимание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</w:tc>
        <w:tc>
          <w:tcPr>
            <w:tcW w:w="1566" w:type="dxa"/>
          </w:tcPr>
          <w:p w14:paraId="7728009C" w14:textId="77777777" w:rsidR="00335F88" w:rsidRDefault="00335F88" w:rsidP="00F95879">
            <w:pPr>
              <w:pStyle w:val="TableParagraph"/>
              <w:ind w:left="95"/>
              <w:rPr>
                <w:sz w:val="18"/>
              </w:rPr>
            </w:pPr>
            <w:r>
              <w:rPr>
                <w:sz w:val="18"/>
              </w:rPr>
              <w:t>Тестирование;</w:t>
            </w:r>
          </w:p>
        </w:tc>
        <w:tc>
          <w:tcPr>
            <w:tcW w:w="1796" w:type="dxa"/>
          </w:tcPr>
          <w:p w14:paraId="54AC5E53" w14:textId="77777777" w:rsidR="00335F88" w:rsidRDefault="00731C02" w:rsidP="00F95879">
            <w:pPr>
              <w:pStyle w:val="TableParagraph"/>
              <w:ind w:left="99" w:right="84"/>
              <w:rPr>
                <w:spacing w:val="-1"/>
                <w:sz w:val="18"/>
              </w:rPr>
            </w:pPr>
            <w:hyperlink r:id="rId169" w:history="1">
              <w:r w:rsidR="00335F88" w:rsidRPr="00397894">
                <w:rPr>
                  <w:rStyle w:val="aff8"/>
                  <w:rFonts w:eastAsia="MS Gothic"/>
                  <w:spacing w:val="-1"/>
                  <w:sz w:val="18"/>
                </w:rPr>
                <w:t>https://resh.edu.ru/subject/lesson/3031/start/</w:t>
              </w:r>
            </w:hyperlink>
          </w:p>
          <w:p w14:paraId="73AB8784" w14:textId="77777777" w:rsidR="00335F88" w:rsidRDefault="00335F88" w:rsidP="00F95879">
            <w:pPr>
              <w:pStyle w:val="TableParagraph"/>
              <w:ind w:left="99" w:right="84"/>
              <w:rPr>
                <w:sz w:val="18"/>
              </w:rPr>
            </w:pP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УМК, видео</w:t>
            </w:r>
          </w:p>
        </w:tc>
      </w:tr>
      <w:tr w:rsidR="00335F88" w:rsidRPr="00674A4C" w14:paraId="15A5742B" w14:textId="77777777" w:rsidTr="00F95879">
        <w:trPr>
          <w:trHeight w:val="1233"/>
        </w:trPr>
        <w:tc>
          <w:tcPr>
            <w:tcW w:w="461" w:type="dxa"/>
          </w:tcPr>
          <w:p w14:paraId="7FFDE2F8" w14:textId="77777777" w:rsidR="00335F88" w:rsidRDefault="00335F88" w:rsidP="00F9587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145" w:type="dxa"/>
          </w:tcPr>
          <w:p w14:paraId="31B64DC7" w14:textId="77777777" w:rsidR="00335F88" w:rsidRDefault="00335F88" w:rsidP="00F95879">
            <w:pPr>
              <w:pStyle w:val="TableParagraph"/>
              <w:ind w:left="98" w:right="530"/>
              <w:rPr>
                <w:sz w:val="18"/>
              </w:rPr>
            </w:pPr>
            <w:r>
              <w:rPr>
                <w:sz w:val="18"/>
              </w:rPr>
              <w:t>Средства массовой информации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(телевидение,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радио,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пресса,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Интернет)</w:t>
            </w:r>
          </w:p>
          <w:p w14:paraId="49F93B3B" w14:textId="39D2A4AF" w:rsidR="00A009E2" w:rsidRPr="00A009E2" w:rsidRDefault="00A009E2" w:rsidP="00A009E2">
            <w:pPr>
              <w:ind w:firstLine="708"/>
              <w:rPr>
                <w:lang w:val="ru-RU"/>
              </w:rPr>
            </w:pPr>
          </w:p>
        </w:tc>
        <w:tc>
          <w:tcPr>
            <w:tcW w:w="629" w:type="dxa"/>
          </w:tcPr>
          <w:p w14:paraId="79621914" w14:textId="77777777" w:rsidR="00335F88" w:rsidRDefault="00335F88" w:rsidP="00F95879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26" w:type="dxa"/>
          </w:tcPr>
          <w:p w14:paraId="5F44D258" w14:textId="77777777" w:rsidR="00335F88" w:rsidRDefault="00335F88" w:rsidP="00F95879">
            <w:pPr>
              <w:pStyle w:val="TableParagraph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  <w:p w14:paraId="1C3AB02A" w14:textId="77777777" w:rsidR="00F32469" w:rsidRPr="00F32469" w:rsidRDefault="00F32469" w:rsidP="00F32469">
            <w:pPr>
              <w:rPr>
                <w:lang w:val="ru-RU"/>
              </w:rPr>
            </w:pPr>
          </w:p>
          <w:p w14:paraId="143CCC24" w14:textId="77777777" w:rsidR="00F32469" w:rsidRPr="00F32469" w:rsidRDefault="00F32469" w:rsidP="00F32469">
            <w:pPr>
              <w:rPr>
                <w:lang w:val="ru-RU"/>
              </w:rPr>
            </w:pPr>
          </w:p>
          <w:p w14:paraId="1A0D43BA" w14:textId="77777777" w:rsidR="00F32469" w:rsidRDefault="00F32469" w:rsidP="00F32469">
            <w:pPr>
              <w:jc w:val="center"/>
              <w:rPr>
                <w:lang w:val="ru-RU"/>
              </w:rPr>
            </w:pPr>
          </w:p>
          <w:p w14:paraId="3C8F883C" w14:textId="77777777" w:rsidR="00F32469" w:rsidRDefault="00F32469" w:rsidP="00F32469">
            <w:pPr>
              <w:jc w:val="center"/>
              <w:rPr>
                <w:lang w:val="ru-RU"/>
              </w:rPr>
            </w:pPr>
          </w:p>
          <w:p w14:paraId="2D5FD325" w14:textId="77777777" w:rsidR="00F32469" w:rsidRDefault="00F32469" w:rsidP="00F32469">
            <w:pPr>
              <w:jc w:val="center"/>
              <w:rPr>
                <w:lang w:val="ru-RU"/>
              </w:rPr>
            </w:pPr>
          </w:p>
          <w:p w14:paraId="764C88E5" w14:textId="77777777" w:rsidR="00F32469" w:rsidRDefault="00F32469" w:rsidP="00F32469">
            <w:pPr>
              <w:jc w:val="center"/>
              <w:rPr>
                <w:lang w:val="ru-RU"/>
              </w:rPr>
            </w:pPr>
          </w:p>
          <w:p w14:paraId="5CC85E51" w14:textId="77777777" w:rsidR="00F32469" w:rsidRDefault="00F32469" w:rsidP="00F32469">
            <w:pPr>
              <w:jc w:val="center"/>
              <w:rPr>
                <w:lang w:val="ru-RU"/>
              </w:rPr>
            </w:pPr>
          </w:p>
          <w:p w14:paraId="4368FB84" w14:textId="712CBFD6" w:rsidR="00F32469" w:rsidRPr="00F32469" w:rsidRDefault="00F32469" w:rsidP="00F32469">
            <w:pPr>
              <w:jc w:val="center"/>
              <w:rPr>
                <w:lang w:val="ru-RU"/>
              </w:rPr>
            </w:pPr>
          </w:p>
        </w:tc>
        <w:tc>
          <w:tcPr>
            <w:tcW w:w="1369" w:type="dxa"/>
          </w:tcPr>
          <w:p w14:paraId="2D85DC7B" w14:textId="77777777" w:rsidR="00335F88" w:rsidRDefault="00335F88" w:rsidP="00F95879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70" w:type="dxa"/>
          </w:tcPr>
          <w:p w14:paraId="0368393F" w14:textId="77777777" w:rsidR="00335F88" w:rsidRDefault="00335F88" w:rsidP="00F9587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91" w:type="dxa"/>
          </w:tcPr>
          <w:p w14:paraId="5068E234" w14:textId="77777777" w:rsidR="00335F88" w:rsidRDefault="00335F88" w:rsidP="00F32469">
            <w:pPr>
              <w:pStyle w:val="TableParagraph"/>
              <w:ind w:left="101"/>
              <w:jc w:val="both"/>
              <w:rPr>
                <w:sz w:val="18"/>
              </w:rPr>
            </w:pPr>
            <w:r>
              <w:rPr>
                <w:sz w:val="18"/>
              </w:rPr>
              <w:t>Читать про себя и понимать основное содержание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несложных аутентичных текстов, содержащих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неизученные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явления.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</w:p>
          <w:p w14:paraId="6DB31D57" w14:textId="77777777" w:rsidR="00F32469" w:rsidRDefault="00335F88" w:rsidP="00F32469">
            <w:pPr>
              <w:pStyle w:val="TableParagraph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тему/основную мысль прочитанного текста. Определять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главные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факты/события,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опуская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второстепенные</w:t>
            </w:r>
            <w:proofErr w:type="gramStart"/>
            <w:r w:rsidR="00F32469">
              <w:rPr>
                <w:sz w:val="18"/>
              </w:rPr>
              <w:t xml:space="preserve"> П</w:t>
            </w:r>
            <w:proofErr w:type="gramEnd"/>
            <w:r w:rsidR="00F32469">
              <w:rPr>
                <w:sz w:val="18"/>
              </w:rPr>
              <w:t>рогнозировать содержание текста по заголовку/началу</w:t>
            </w:r>
            <w:r w:rsidR="00F32469">
              <w:rPr>
                <w:spacing w:val="-42"/>
                <w:sz w:val="18"/>
              </w:rPr>
              <w:t xml:space="preserve"> </w:t>
            </w:r>
            <w:r w:rsidR="00F32469">
              <w:rPr>
                <w:sz w:val="18"/>
              </w:rPr>
              <w:t>текста. Устанавливать логическую последовательность</w:t>
            </w:r>
            <w:r w:rsidR="00F32469">
              <w:rPr>
                <w:spacing w:val="1"/>
                <w:sz w:val="18"/>
              </w:rPr>
              <w:t xml:space="preserve"> </w:t>
            </w:r>
            <w:r w:rsidR="00F32469">
              <w:rPr>
                <w:sz w:val="18"/>
              </w:rPr>
              <w:t>основных фактов, событий. Разбивать текст на</w:t>
            </w:r>
            <w:r w:rsidR="00F32469">
              <w:rPr>
                <w:spacing w:val="1"/>
                <w:sz w:val="18"/>
              </w:rPr>
              <w:t xml:space="preserve"> </w:t>
            </w:r>
            <w:r w:rsidR="00F32469">
              <w:rPr>
                <w:sz w:val="18"/>
              </w:rPr>
              <w:t>относительно</w:t>
            </w:r>
            <w:r w:rsidR="00F32469">
              <w:rPr>
                <w:spacing w:val="-4"/>
                <w:sz w:val="18"/>
              </w:rPr>
              <w:t xml:space="preserve"> </w:t>
            </w:r>
            <w:r w:rsidR="00F32469">
              <w:rPr>
                <w:sz w:val="18"/>
              </w:rPr>
              <w:t>самостоятельные</w:t>
            </w:r>
            <w:r w:rsidR="00F32469">
              <w:rPr>
                <w:spacing w:val="2"/>
                <w:sz w:val="18"/>
              </w:rPr>
              <w:t xml:space="preserve"> </w:t>
            </w:r>
            <w:r w:rsidR="00F32469">
              <w:rPr>
                <w:sz w:val="18"/>
              </w:rPr>
              <w:t>смысловые</w:t>
            </w:r>
            <w:r w:rsidR="00F32469">
              <w:rPr>
                <w:spacing w:val="-3"/>
                <w:sz w:val="18"/>
              </w:rPr>
              <w:t xml:space="preserve"> </w:t>
            </w:r>
            <w:r w:rsidR="00F32469">
              <w:rPr>
                <w:sz w:val="18"/>
              </w:rPr>
              <w:t>части.</w:t>
            </w:r>
          </w:p>
          <w:p w14:paraId="0B797BF5" w14:textId="77777777" w:rsidR="00F32469" w:rsidRDefault="00F32469" w:rsidP="00F32469">
            <w:pPr>
              <w:pStyle w:val="TableParagraph"/>
              <w:spacing w:line="242" w:lineRule="auto"/>
              <w:ind w:left="101"/>
              <w:jc w:val="both"/>
              <w:rPr>
                <w:sz w:val="18"/>
              </w:rPr>
            </w:pPr>
            <w:r>
              <w:rPr>
                <w:sz w:val="18"/>
              </w:rPr>
              <w:t>Соотносить текст/части текста с иллюстрациями.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Озаглавливать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текст/его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отдельные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части.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Игнорировать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неизученные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явления,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мешающие</w:t>
            </w:r>
          </w:p>
          <w:p w14:paraId="4E952877" w14:textId="77777777" w:rsidR="00F32469" w:rsidRDefault="00F32469" w:rsidP="00F32469">
            <w:pPr>
              <w:pStyle w:val="TableParagraph"/>
              <w:ind w:left="101"/>
              <w:jc w:val="both"/>
              <w:rPr>
                <w:sz w:val="18"/>
              </w:rPr>
            </w:pPr>
            <w:r>
              <w:rPr>
                <w:sz w:val="18"/>
              </w:rPr>
              <w:t>понимать основное содержание текста. Читать про себя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находить в несложных аутентичных текстах,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содержащих отдельные неизученные языковые явления,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нужную/интересующую/запрашиваемую информацию,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представленную в явном и неявном виде. Оценивать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найденную информацию с точки зрения её значимости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решения коммуникативной задачи. Читать с полным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пониманием содержания несложные аутентичные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тексты, содержащие отдельные неизученные языковые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явления. Полно и точно понимать прочитанный текст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основе его информационной переработки (смыслового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структурного анализа отдельных частей текста,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выборочного перевода)</w:t>
            </w:r>
            <w:proofErr w:type="gramStart"/>
            <w:r>
              <w:rPr>
                <w:sz w:val="18"/>
              </w:rPr>
              <w:t>.В</w:t>
            </w:r>
            <w:proofErr w:type="gramEnd"/>
            <w:r>
              <w:rPr>
                <w:sz w:val="18"/>
              </w:rPr>
              <w:t>осстанавливать текст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разрозненных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абзацев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путём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добавления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выпущенных фрагментов. Осознавать цель чтения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выбирать в соответствии с ней нужный вид чтения (с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пониманием основного содержания, с выборочным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пониманием запрашиваемой информации, с полным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пониманием)</w:t>
            </w:r>
            <w:proofErr w:type="gramStart"/>
            <w:r>
              <w:rPr>
                <w:sz w:val="18"/>
              </w:rPr>
              <w:t>.И</w:t>
            </w:r>
            <w:proofErr w:type="gramEnd"/>
            <w:r>
              <w:rPr>
                <w:sz w:val="18"/>
              </w:rPr>
              <w:t>спользовать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внешние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формальные</w:t>
            </w:r>
          </w:p>
          <w:p w14:paraId="62BAC732" w14:textId="70B3E371" w:rsidR="00335F88" w:rsidRDefault="00F32469" w:rsidP="00F32469">
            <w:pPr>
              <w:pStyle w:val="TableParagraph"/>
              <w:ind w:left="101"/>
              <w:jc w:val="both"/>
              <w:rPr>
                <w:sz w:val="18"/>
              </w:rPr>
            </w:pPr>
            <w:r>
              <w:rPr>
                <w:sz w:val="18"/>
              </w:rPr>
              <w:t>элементы текста (подзаголовки, иллюстрации, сноски)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понимания основного содержания прочитанного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текста. Читать про себя и понимать запрашиваемую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информацию, представленную в </w:t>
            </w:r>
            <w:proofErr w:type="spellStart"/>
            <w:r>
              <w:rPr>
                <w:sz w:val="18"/>
              </w:rPr>
              <w:t>несплошных</w:t>
            </w:r>
            <w:proofErr w:type="spellEnd"/>
            <w:r>
              <w:rPr>
                <w:sz w:val="18"/>
              </w:rPr>
              <w:t xml:space="preserve"> текстах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(таблицах, диаграммах)</w:t>
            </w:r>
            <w:proofErr w:type="gramStart"/>
            <w:r>
              <w:rPr>
                <w:sz w:val="18"/>
              </w:rPr>
              <w:t>.Р</w:t>
            </w:r>
            <w:proofErr w:type="gramEnd"/>
            <w:r>
              <w:rPr>
                <w:sz w:val="18"/>
              </w:rPr>
              <w:t>аботать с информацией,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представленной в разных форматах (текст, рисунок,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таблица).</w:t>
            </w:r>
          </w:p>
        </w:tc>
        <w:tc>
          <w:tcPr>
            <w:tcW w:w="1566" w:type="dxa"/>
          </w:tcPr>
          <w:p w14:paraId="3278AEFE" w14:textId="77777777" w:rsidR="00335F88" w:rsidRDefault="00335F88" w:rsidP="00F95879">
            <w:pPr>
              <w:pStyle w:val="TableParagraph"/>
              <w:ind w:left="95" w:right="443"/>
              <w:rPr>
                <w:sz w:val="18"/>
              </w:rPr>
            </w:pPr>
            <w:r>
              <w:rPr>
                <w:sz w:val="18"/>
              </w:rPr>
              <w:lastRenderedPageBreak/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контроль;</w:t>
            </w:r>
          </w:p>
        </w:tc>
        <w:tc>
          <w:tcPr>
            <w:tcW w:w="1796" w:type="dxa"/>
          </w:tcPr>
          <w:p w14:paraId="5ADE1A57" w14:textId="77777777" w:rsidR="00335F88" w:rsidRDefault="00731C02" w:rsidP="00F95879">
            <w:pPr>
              <w:pStyle w:val="TableParagraph"/>
              <w:ind w:left="99" w:right="84"/>
              <w:rPr>
                <w:sz w:val="18"/>
              </w:rPr>
            </w:pPr>
            <w:hyperlink r:id="rId170" w:history="1">
              <w:r w:rsidR="00335F88" w:rsidRPr="00397894">
                <w:rPr>
                  <w:rStyle w:val="aff8"/>
                  <w:rFonts w:eastAsia="MS Gothic"/>
                  <w:spacing w:val="-1"/>
                  <w:sz w:val="18"/>
                </w:rPr>
                <w:t>https://resh.edu.ru/subject/lesson/2810/start/</w:t>
              </w:r>
            </w:hyperlink>
            <w:r w:rsidR="00335F88">
              <w:rPr>
                <w:spacing w:val="-1"/>
                <w:sz w:val="18"/>
              </w:rPr>
              <w:t xml:space="preserve"> </w:t>
            </w:r>
            <w:r w:rsidR="00335F88">
              <w:rPr>
                <w:sz w:val="18"/>
              </w:rPr>
              <w:t>презентации,</w:t>
            </w:r>
            <w:r w:rsidR="00335F88">
              <w:rPr>
                <w:spacing w:val="1"/>
                <w:sz w:val="18"/>
              </w:rPr>
              <w:t xml:space="preserve"> </w:t>
            </w:r>
            <w:r w:rsidR="00335F88">
              <w:rPr>
                <w:sz w:val="18"/>
              </w:rPr>
              <w:t>аудиозаписи</w:t>
            </w:r>
            <w:r w:rsidR="00335F88">
              <w:rPr>
                <w:spacing w:val="45"/>
                <w:sz w:val="18"/>
              </w:rPr>
              <w:t xml:space="preserve"> </w:t>
            </w:r>
            <w:r w:rsidR="00335F88">
              <w:rPr>
                <w:sz w:val="18"/>
              </w:rPr>
              <w:t>к</w:t>
            </w:r>
            <w:r w:rsidR="00335F88">
              <w:rPr>
                <w:spacing w:val="1"/>
                <w:sz w:val="18"/>
              </w:rPr>
              <w:t xml:space="preserve"> </w:t>
            </w:r>
            <w:r w:rsidR="00335F88">
              <w:rPr>
                <w:sz w:val="18"/>
              </w:rPr>
              <w:t>УМК, видео</w:t>
            </w:r>
          </w:p>
        </w:tc>
      </w:tr>
      <w:tr w:rsidR="00F32469" w:rsidRPr="00674A4C" w14:paraId="2157E3A5" w14:textId="77777777" w:rsidTr="00F32469">
        <w:trPr>
          <w:trHeight w:val="472"/>
        </w:trPr>
        <w:tc>
          <w:tcPr>
            <w:tcW w:w="461" w:type="dxa"/>
          </w:tcPr>
          <w:p w14:paraId="3DD48226" w14:textId="75F7B13C" w:rsidR="00F32469" w:rsidRDefault="00F32469" w:rsidP="00F3246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10.</w:t>
            </w:r>
          </w:p>
        </w:tc>
        <w:tc>
          <w:tcPr>
            <w:tcW w:w="3145" w:type="dxa"/>
          </w:tcPr>
          <w:p w14:paraId="3A573A5E" w14:textId="77777777" w:rsidR="00F32469" w:rsidRDefault="00F32469" w:rsidP="00F32469">
            <w:pPr>
              <w:pStyle w:val="TableParagraph"/>
              <w:ind w:left="98" w:right="105"/>
              <w:rPr>
                <w:sz w:val="18"/>
              </w:rPr>
            </w:pPr>
            <w:r>
              <w:rPr>
                <w:sz w:val="18"/>
              </w:rPr>
              <w:t>Родная страна и страна/страны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изучаемого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языка.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географическое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положение,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столицы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крупные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города,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регионы;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население;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официальные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языки;</w:t>
            </w:r>
          </w:p>
          <w:p w14:paraId="3F66ED75" w14:textId="77777777" w:rsidR="00F32469" w:rsidRDefault="00F32469" w:rsidP="00F32469">
            <w:pPr>
              <w:pStyle w:val="TableParagraph"/>
              <w:spacing w:before="2"/>
              <w:ind w:left="98" w:right="168"/>
              <w:rPr>
                <w:sz w:val="18"/>
              </w:rPr>
            </w:pPr>
            <w:r>
              <w:rPr>
                <w:sz w:val="18"/>
              </w:rPr>
              <w:t>достопримечательности, культурные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</w:p>
          <w:p w14:paraId="6AB07C04" w14:textId="77777777" w:rsidR="00F32469" w:rsidRDefault="00F32469" w:rsidP="00F32469">
            <w:pPr>
              <w:pStyle w:val="TableParagraph"/>
              <w:spacing w:line="206" w:lineRule="exact"/>
              <w:ind w:left="98"/>
              <w:rPr>
                <w:sz w:val="18"/>
              </w:rPr>
            </w:pPr>
            <w:r>
              <w:rPr>
                <w:sz w:val="18"/>
              </w:rPr>
              <w:t>(национальные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праздники,</w:t>
            </w:r>
          </w:p>
          <w:p w14:paraId="1C91AF3E" w14:textId="0F928F7B" w:rsidR="00F32469" w:rsidRDefault="00F32469" w:rsidP="00F32469">
            <w:pPr>
              <w:pStyle w:val="TableParagraph"/>
              <w:ind w:left="98" w:right="530"/>
              <w:rPr>
                <w:sz w:val="18"/>
              </w:rPr>
            </w:pPr>
            <w:r>
              <w:rPr>
                <w:sz w:val="18"/>
              </w:rPr>
              <w:t>знаменательные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даты,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традиции,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обычаи);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страницы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истории</w:t>
            </w:r>
          </w:p>
        </w:tc>
        <w:tc>
          <w:tcPr>
            <w:tcW w:w="629" w:type="dxa"/>
          </w:tcPr>
          <w:p w14:paraId="1BFCA349" w14:textId="049715FD" w:rsidR="00F32469" w:rsidRDefault="00F32469" w:rsidP="00F32469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26" w:type="dxa"/>
          </w:tcPr>
          <w:p w14:paraId="4610DF1E" w14:textId="33333625" w:rsidR="00F32469" w:rsidRDefault="00F32469" w:rsidP="00F32469">
            <w:pPr>
              <w:pStyle w:val="TableParagraph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369" w:type="dxa"/>
          </w:tcPr>
          <w:p w14:paraId="104C5333" w14:textId="4EB0FBDD" w:rsidR="00F32469" w:rsidRDefault="00F32469" w:rsidP="00F32469">
            <w:pPr>
              <w:pStyle w:val="TableParagraph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70" w:type="dxa"/>
          </w:tcPr>
          <w:p w14:paraId="5B208213" w14:textId="77777777" w:rsidR="00F32469" w:rsidRDefault="00F32469" w:rsidP="00F3246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91" w:type="dxa"/>
          </w:tcPr>
          <w:p w14:paraId="76BB1FA1" w14:textId="77777777" w:rsidR="00F32469" w:rsidRDefault="00F32469" w:rsidP="00F32469">
            <w:pPr>
              <w:pStyle w:val="TableParagraph"/>
              <w:ind w:left="101" w:right="89"/>
              <w:jc w:val="both"/>
              <w:rPr>
                <w:sz w:val="18"/>
              </w:rPr>
            </w:pPr>
            <w:r>
              <w:rPr>
                <w:sz w:val="18"/>
              </w:rPr>
              <w:t>Осуществлять межличностное и межкультурное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общение, с использованием знаний о национально-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особенностях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страны/стран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изучаемого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социокультурных</w:t>
            </w:r>
          </w:p>
          <w:p w14:paraId="03B9553C" w14:textId="77777777" w:rsidR="00F32469" w:rsidRDefault="00F32469" w:rsidP="00F32469">
            <w:pPr>
              <w:pStyle w:val="TableParagraph"/>
              <w:spacing w:line="244" w:lineRule="auto"/>
              <w:ind w:left="101" w:right="89"/>
              <w:jc w:val="both"/>
              <w:rPr>
                <w:sz w:val="18"/>
              </w:rPr>
            </w:pPr>
            <w:r>
              <w:rPr>
                <w:sz w:val="18"/>
              </w:rPr>
              <w:t>элементов речевого поведенческого этикета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немецкоязычной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тематического</w:t>
            </w:r>
          </w:p>
          <w:p w14:paraId="092AF5BD" w14:textId="78078814" w:rsidR="00F32469" w:rsidRDefault="00F32469" w:rsidP="00F32469">
            <w:pPr>
              <w:pStyle w:val="TableParagraph"/>
              <w:ind w:left="101" w:right="89"/>
              <w:jc w:val="both"/>
              <w:rPr>
                <w:sz w:val="18"/>
              </w:rPr>
            </w:pPr>
            <w:r>
              <w:rPr>
                <w:sz w:val="18"/>
              </w:rPr>
              <w:t>содержания речи. Использовать в устной и письменной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наиболее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употребительную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тематическую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фоновую лексику и реалии в рамках отобранного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тематического содержания. Владеть базовыми знаниями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социокультурном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портрете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страны/стран изучаемого языка. Представлять Россию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страну/страны изучаемого языка (культурные явления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события; достопримечательности)</w:t>
            </w:r>
            <w:proofErr w:type="gramStart"/>
            <w:r>
              <w:rPr>
                <w:sz w:val="18"/>
              </w:rPr>
              <w:t>.К</w:t>
            </w:r>
            <w:proofErr w:type="gramEnd"/>
            <w:r>
              <w:rPr>
                <w:sz w:val="18"/>
              </w:rPr>
              <w:t>ратко рассказывать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 некоторых выдающихся людях родной страны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страны/стран изучаемого языка. Оказывать помощь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зарубежным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гостям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повседневного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(объяснить местонахождение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объекта,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сообщить возможный маршрут, уточнить часы работы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т.д.)</w:t>
            </w:r>
            <w:proofErr w:type="gramStart"/>
            <w:r>
              <w:rPr>
                <w:sz w:val="18"/>
              </w:rPr>
              <w:t>.С</w:t>
            </w:r>
            <w:proofErr w:type="gramEnd"/>
            <w:r>
              <w:rPr>
                <w:sz w:val="18"/>
              </w:rPr>
              <w:t>истематизировать и анализировать полученную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информацию.</w:t>
            </w:r>
          </w:p>
        </w:tc>
        <w:tc>
          <w:tcPr>
            <w:tcW w:w="1566" w:type="dxa"/>
          </w:tcPr>
          <w:p w14:paraId="5021F72D" w14:textId="53FC6AB0" w:rsidR="00F32469" w:rsidRDefault="00F32469" w:rsidP="00F32469">
            <w:pPr>
              <w:pStyle w:val="TableParagraph"/>
              <w:ind w:left="95" w:right="443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1796" w:type="dxa"/>
          </w:tcPr>
          <w:p w14:paraId="421456EF" w14:textId="1595D2DB" w:rsidR="00F32469" w:rsidRDefault="00731C02" w:rsidP="00F32469">
            <w:pPr>
              <w:pStyle w:val="TableParagraph"/>
              <w:ind w:left="99" w:right="84"/>
            </w:pPr>
            <w:hyperlink r:id="rId171" w:history="1">
              <w:r w:rsidR="00F32469" w:rsidRPr="00397894">
                <w:rPr>
                  <w:rStyle w:val="aff8"/>
                  <w:rFonts w:eastAsia="MS Gothic"/>
                  <w:spacing w:val="-1"/>
                  <w:sz w:val="18"/>
                </w:rPr>
                <w:t>https://resh.edu.ru/subject/lesson/2824/start/</w:t>
              </w:r>
            </w:hyperlink>
            <w:r w:rsidR="00F32469">
              <w:rPr>
                <w:spacing w:val="-1"/>
                <w:sz w:val="18"/>
              </w:rPr>
              <w:t xml:space="preserve"> </w:t>
            </w:r>
            <w:r w:rsidR="00F32469">
              <w:rPr>
                <w:sz w:val="18"/>
              </w:rPr>
              <w:t>презентации,</w:t>
            </w:r>
            <w:r w:rsidR="00F32469">
              <w:rPr>
                <w:spacing w:val="1"/>
                <w:sz w:val="18"/>
              </w:rPr>
              <w:t xml:space="preserve"> </w:t>
            </w:r>
            <w:r w:rsidR="00F32469">
              <w:rPr>
                <w:sz w:val="18"/>
              </w:rPr>
              <w:t>аудиозаписи</w:t>
            </w:r>
            <w:r w:rsidR="00F32469">
              <w:rPr>
                <w:spacing w:val="45"/>
                <w:sz w:val="18"/>
              </w:rPr>
              <w:t xml:space="preserve"> </w:t>
            </w:r>
            <w:r w:rsidR="00F32469">
              <w:rPr>
                <w:sz w:val="18"/>
              </w:rPr>
              <w:t>к</w:t>
            </w:r>
            <w:r w:rsidR="00F32469">
              <w:rPr>
                <w:spacing w:val="1"/>
                <w:sz w:val="18"/>
              </w:rPr>
              <w:t xml:space="preserve"> </w:t>
            </w:r>
            <w:r w:rsidR="00F32469">
              <w:rPr>
                <w:sz w:val="18"/>
              </w:rPr>
              <w:t>УМК, видео</w:t>
            </w:r>
          </w:p>
        </w:tc>
      </w:tr>
      <w:tr w:rsidR="00F32469" w:rsidRPr="00674A4C" w14:paraId="6206D639" w14:textId="77777777" w:rsidTr="00F32469">
        <w:trPr>
          <w:trHeight w:val="472"/>
        </w:trPr>
        <w:tc>
          <w:tcPr>
            <w:tcW w:w="461" w:type="dxa"/>
          </w:tcPr>
          <w:p w14:paraId="100A99DA" w14:textId="515EBE1E" w:rsidR="00F32469" w:rsidRDefault="00F32469" w:rsidP="00F3246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145" w:type="dxa"/>
          </w:tcPr>
          <w:p w14:paraId="3AB06389" w14:textId="77777777" w:rsidR="00F32469" w:rsidRDefault="00F32469" w:rsidP="00F32469">
            <w:pPr>
              <w:pStyle w:val="TableParagraph"/>
              <w:ind w:left="98" w:right="199"/>
              <w:rPr>
                <w:sz w:val="18"/>
              </w:rPr>
            </w:pPr>
            <w:r>
              <w:rPr>
                <w:sz w:val="18"/>
              </w:rPr>
              <w:t>Выдающиеся люди родной страны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страны/стран изучаемого языка,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вклад в науку и мировую культуру: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государственные деятели, учёные,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писатели,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поэты,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художники,</w:t>
            </w:r>
          </w:p>
          <w:p w14:paraId="01BCFADE" w14:textId="1BE7420F" w:rsidR="00F32469" w:rsidRDefault="00F32469" w:rsidP="00F32469">
            <w:pPr>
              <w:pStyle w:val="TableParagraph"/>
              <w:ind w:left="98" w:right="530"/>
              <w:rPr>
                <w:sz w:val="18"/>
              </w:rPr>
            </w:pPr>
            <w:r>
              <w:rPr>
                <w:sz w:val="18"/>
              </w:rPr>
              <w:t>музыканты, спортсмены</w:t>
            </w:r>
          </w:p>
        </w:tc>
        <w:tc>
          <w:tcPr>
            <w:tcW w:w="629" w:type="dxa"/>
          </w:tcPr>
          <w:p w14:paraId="49F0D2BE" w14:textId="11DDF146" w:rsidR="00F32469" w:rsidRDefault="00F32469" w:rsidP="00F32469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26" w:type="dxa"/>
          </w:tcPr>
          <w:p w14:paraId="36D1906D" w14:textId="0A7DCA46" w:rsidR="00F32469" w:rsidRDefault="00F32469" w:rsidP="00F32469">
            <w:pPr>
              <w:pStyle w:val="TableParagraph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369" w:type="dxa"/>
          </w:tcPr>
          <w:p w14:paraId="209E886E" w14:textId="16C5899E" w:rsidR="00F32469" w:rsidRDefault="00F32469" w:rsidP="00F32469">
            <w:pPr>
              <w:pStyle w:val="TableParagraph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70" w:type="dxa"/>
          </w:tcPr>
          <w:p w14:paraId="7CE4ADD6" w14:textId="77777777" w:rsidR="00F32469" w:rsidRDefault="00F32469" w:rsidP="00F3246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91" w:type="dxa"/>
          </w:tcPr>
          <w:p w14:paraId="333D2FFE" w14:textId="77777777" w:rsidR="00F32469" w:rsidRDefault="00F32469" w:rsidP="00F32469">
            <w:pPr>
              <w:pStyle w:val="TableParagraph"/>
              <w:ind w:left="101" w:right="89"/>
              <w:rPr>
                <w:sz w:val="18"/>
              </w:rPr>
            </w:pPr>
            <w:r>
              <w:rPr>
                <w:sz w:val="18"/>
              </w:rPr>
              <w:t>Осуществлять межличностное и межкультурное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общение, с использованием знаний о национально-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особенностях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страны/стран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изучаемого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социокультурных</w:t>
            </w:r>
          </w:p>
          <w:p w14:paraId="4D66E296" w14:textId="77777777" w:rsidR="00F32469" w:rsidRDefault="00F32469" w:rsidP="00F32469">
            <w:pPr>
              <w:pStyle w:val="TableParagraph"/>
              <w:spacing w:before="3"/>
              <w:ind w:left="101" w:right="834"/>
              <w:rPr>
                <w:sz w:val="18"/>
              </w:rPr>
            </w:pPr>
            <w:r>
              <w:rPr>
                <w:sz w:val="18"/>
              </w:rPr>
              <w:t>элементов речевого поведенческого этикета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немецкоязычной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тематического</w:t>
            </w:r>
          </w:p>
          <w:p w14:paraId="6BEDEEB0" w14:textId="7F0F80FC" w:rsidR="00F32469" w:rsidRDefault="00F32469" w:rsidP="00F32469">
            <w:pPr>
              <w:pStyle w:val="TableParagraph"/>
              <w:ind w:left="101" w:right="596"/>
              <w:rPr>
                <w:sz w:val="18"/>
              </w:rPr>
            </w:pPr>
            <w:r>
              <w:rPr>
                <w:sz w:val="18"/>
              </w:rPr>
              <w:t>содержания речи. Использовать в устной и письменной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наиболее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употребительную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тематическую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фоновую лексику и реалии в рамках отобранного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тематического содержания. Владеть базовыми знаниями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социокультурном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портрете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страны/стран </w:t>
            </w:r>
            <w:r>
              <w:rPr>
                <w:sz w:val="18"/>
              </w:rPr>
              <w:lastRenderedPageBreak/>
              <w:t>изучаемого языка. Представлять Россию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страну/страны изучаемого языка (культурные явления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события; достопримечательности).Кратко рассказывать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некоторых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выдающихся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людях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родной страны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страны/стран изучаемого </w:t>
            </w:r>
            <w:proofErr w:type="spellStart"/>
            <w:r>
              <w:rPr>
                <w:sz w:val="18"/>
              </w:rPr>
              <w:t>языка</w:t>
            </w:r>
            <w:proofErr w:type="gramStart"/>
            <w:r>
              <w:rPr>
                <w:sz w:val="18"/>
              </w:rPr>
              <w:t>.О</w:t>
            </w:r>
            <w:proofErr w:type="gramEnd"/>
            <w:r>
              <w:rPr>
                <w:sz w:val="18"/>
              </w:rPr>
              <w:t>казывать</w:t>
            </w:r>
            <w:proofErr w:type="spellEnd"/>
            <w:r>
              <w:rPr>
                <w:sz w:val="18"/>
              </w:rPr>
              <w:t xml:space="preserve"> помощь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зарубежным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гостям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повседневного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(объяснить местонахождение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объекта,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сообщить возможный маршрут, уточнить часы работы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т.д.).Систематизировать и анализировать полученную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информацию.;</w:t>
            </w:r>
          </w:p>
        </w:tc>
        <w:tc>
          <w:tcPr>
            <w:tcW w:w="1566" w:type="dxa"/>
          </w:tcPr>
          <w:p w14:paraId="10D4445A" w14:textId="77777777" w:rsidR="00F32469" w:rsidRDefault="00F32469" w:rsidP="00F32469">
            <w:pPr>
              <w:pStyle w:val="TableParagraph"/>
              <w:ind w:left="95" w:right="189"/>
              <w:rPr>
                <w:sz w:val="18"/>
              </w:rPr>
            </w:pPr>
            <w:r>
              <w:rPr>
                <w:sz w:val="18"/>
              </w:rPr>
              <w:lastRenderedPageBreak/>
              <w:t>Самооценка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</w:p>
          <w:p w14:paraId="21EAD132" w14:textId="3A4EED76" w:rsidR="00F32469" w:rsidRDefault="00F32469" w:rsidP="00F32469">
            <w:pPr>
              <w:pStyle w:val="TableParagraph"/>
              <w:ind w:left="95" w:right="443"/>
              <w:rPr>
                <w:sz w:val="18"/>
              </w:rPr>
            </w:pPr>
            <w:r>
              <w:rPr>
                <w:spacing w:val="-1"/>
                <w:sz w:val="18"/>
              </w:rPr>
              <w:t>«Оценочного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листа»;</w:t>
            </w:r>
          </w:p>
        </w:tc>
        <w:tc>
          <w:tcPr>
            <w:tcW w:w="1796" w:type="dxa"/>
          </w:tcPr>
          <w:p w14:paraId="48683D5C" w14:textId="00F8ADA0" w:rsidR="00F32469" w:rsidRDefault="00731C02" w:rsidP="00F32469">
            <w:pPr>
              <w:pStyle w:val="TableParagraph"/>
              <w:ind w:left="99" w:right="84"/>
            </w:pPr>
            <w:hyperlink r:id="rId172" w:history="1">
              <w:r w:rsidR="00F32469" w:rsidRPr="00397894">
                <w:rPr>
                  <w:rStyle w:val="aff8"/>
                  <w:rFonts w:eastAsia="MS Gothic"/>
                  <w:spacing w:val="-1"/>
                  <w:sz w:val="18"/>
                </w:rPr>
                <w:t>https://resh.edu.ru/subject/lesson/1921/start/</w:t>
              </w:r>
            </w:hyperlink>
            <w:r w:rsidR="00F32469">
              <w:rPr>
                <w:spacing w:val="-1"/>
                <w:sz w:val="18"/>
              </w:rPr>
              <w:t xml:space="preserve"> </w:t>
            </w:r>
            <w:r w:rsidR="00F32469">
              <w:rPr>
                <w:sz w:val="18"/>
              </w:rPr>
              <w:t>презентации,</w:t>
            </w:r>
            <w:r w:rsidR="00F32469">
              <w:rPr>
                <w:spacing w:val="1"/>
                <w:sz w:val="18"/>
              </w:rPr>
              <w:t xml:space="preserve"> </w:t>
            </w:r>
            <w:r w:rsidR="00F32469">
              <w:rPr>
                <w:sz w:val="18"/>
              </w:rPr>
              <w:t>аудиозаписи</w:t>
            </w:r>
            <w:r w:rsidR="00F32469">
              <w:rPr>
                <w:spacing w:val="45"/>
                <w:sz w:val="18"/>
              </w:rPr>
              <w:t xml:space="preserve"> </w:t>
            </w:r>
            <w:r w:rsidR="00F32469">
              <w:rPr>
                <w:sz w:val="18"/>
              </w:rPr>
              <w:t>к</w:t>
            </w:r>
            <w:r w:rsidR="00F32469">
              <w:rPr>
                <w:spacing w:val="1"/>
                <w:sz w:val="18"/>
              </w:rPr>
              <w:t xml:space="preserve"> </w:t>
            </w:r>
            <w:r w:rsidR="00F32469">
              <w:rPr>
                <w:sz w:val="18"/>
              </w:rPr>
              <w:t>УМК, видео</w:t>
            </w:r>
          </w:p>
        </w:tc>
      </w:tr>
      <w:tr w:rsidR="00F32469" w:rsidRPr="00F32469" w14:paraId="19C82E88" w14:textId="77777777" w:rsidTr="002A6D96">
        <w:trPr>
          <w:trHeight w:val="472"/>
        </w:trPr>
        <w:tc>
          <w:tcPr>
            <w:tcW w:w="3606" w:type="dxa"/>
            <w:gridSpan w:val="2"/>
          </w:tcPr>
          <w:p w14:paraId="04A0B716" w14:textId="22090E16" w:rsidR="00F32469" w:rsidRDefault="00F32469" w:rsidP="00F32469">
            <w:pPr>
              <w:pStyle w:val="TableParagraph"/>
              <w:ind w:left="98" w:right="199"/>
              <w:rPr>
                <w:sz w:val="18"/>
              </w:rPr>
            </w:pPr>
            <w:r>
              <w:lastRenderedPageBreak/>
              <w:t>ОБЩЕЕ КОЛИЧЕСТВО ЧАСОВ</w:t>
            </w:r>
            <w:r>
              <w:rPr>
                <w:spacing w:val="-53"/>
              </w:rPr>
              <w:t xml:space="preserve"> </w:t>
            </w:r>
            <w:r>
              <w:t>ПО ПРОГРАММЕ</w:t>
            </w:r>
          </w:p>
        </w:tc>
        <w:tc>
          <w:tcPr>
            <w:tcW w:w="629" w:type="dxa"/>
          </w:tcPr>
          <w:p w14:paraId="249C7E11" w14:textId="506E152B" w:rsidR="00F32469" w:rsidRDefault="00F32469" w:rsidP="00F32469">
            <w:pPr>
              <w:pStyle w:val="TableParagraph"/>
              <w:ind w:left="103"/>
              <w:rPr>
                <w:sz w:val="18"/>
              </w:rPr>
            </w:pPr>
            <w:r>
              <w:t>102</w:t>
            </w:r>
          </w:p>
        </w:tc>
        <w:tc>
          <w:tcPr>
            <w:tcW w:w="1326" w:type="dxa"/>
          </w:tcPr>
          <w:p w14:paraId="229D190F" w14:textId="2A2EEEC9" w:rsidR="00F32469" w:rsidRDefault="00F32469" w:rsidP="00F32469">
            <w:pPr>
              <w:pStyle w:val="TableParagraph"/>
              <w:rPr>
                <w:w w:val="101"/>
                <w:sz w:val="18"/>
              </w:rPr>
            </w:pPr>
            <w:r>
              <w:t>10</w:t>
            </w:r>
          </w:p>
        </w:tc>
        <w:tc>
          <w:tcPr>
            <w:tcW w:w="1369" w:type="dxa"/>
          </w:tcPr>
          <w:p w14:paraId="7FD727D7" w14:textId="658B5887" w:rsidR="00F32469" w:rsidRDefault="00F32469" w:rsidP="00F32469">
            <w:pPr>
              <w:pStyle w:val="TableParagraph"/>
              <w:rPr>
                <w:w w:val="101"/>
                <w:sz w:val="18"/>
              </w:rPr>
            </w:pPr>
            <w:r>
              <w:t>10</w:t>
            </w:r>
          </w:p>
        </w:tc>
        <w:tc>
          <w:tcPr>
            <w:tcW w:w="970" w:type="dxa"/>
          </w:tcPr>
          <w:p w14:paraId="7C2069AC" w14:textId="77777777" w:rsidR="00F32469" w:rsidRDefault="00F32469" w:rsidP="00F3246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91" w:type="dxa"/>
          </w:tcPr>
          <w:p w14:paraId="0282F462" w14:textId="77777777" w:rsidR="00F32469" w:rsidRDefault="00F32469" w:rsidP="00F32469">
            <w:pPr>
              <w:pStyle w:val="TableParagraph"/>
              <w:ind w:left="101" w:right="89"/>
              <w:rPr>
                <w:sz w:val="18"/>
              </w:rPr>
            </w:pPr>
          </w:p>
        </w:tc>
        <w:tc>
          <w:tcPr>
            <w:tcW w:w="1566" w:type="dxa"/>
          </w:tcPr>
          <w:p w14:paraId="74E601AE" w14:textId="77777777" w:rsidR="00F32469" w:rsidRDefault="00F32469" w:rsidP="00F32469">
            <w:pPr>
              <w:pStyle w:val="TableParagraph"/>
              <w:ind w:left="95" w:right="189"/>
              <w:rPr>
                <w:sz w:val="18"/>
              </w:rPr>
            </w:pPr>
          </w:p>
        </w:tc>
        <w:tc>
          <w:tcPr>
            <w:tcW w:w="1796" w:type="dxa"/>
          </w:tcPr>
          <w:p w14:paraId="36DB6541" w14:textId="77777777" w:rsidR="00F32469" w:rsidRDefault="00F32469" w:rsidP="00F32469">
            <w:pPr>
              <w:pStyle w:val="TableParagraph"/>
              <w:ind w:left="99" w:right="84"/>
            </w:pPr>
          </w:p>
        </w:tc>
      </w:tr>
    </w:tbl>
    <w:p w14:paraId="7D561AEC" w14:textId="63C7521D" w:rsidR="00F32469" w:rsidRPr="00F32469" w:rsidRDefault="00F32469" w:rsidP="00F32469">
      <w:pPr>
        <w:tabs>
          <w:tab w:val="left" w:pos="1965"/>
        </w:tabs>
        <w:rPr>
          <w:sz w:val="18"/>
          <w:lang w:val="ru-RU"/>
        </w:rPr>
        <w:sectPr w:rsidR="00F32469" w:rsidRPr="00F32469" w:rsidSect="00A009E2">
          <w:pgSz w:w="16840" w:h="11910" w:orient="landscape"/>
          <w:pgMar w:top="720" w:right="240" w:bottom="567" w:left="500" w:header="720" w:footer="720" w:gutter="0"/>
          <w:cols w:space="720"/>
        </w:sectPr>
      </w:pPr>
      <w:r>
        <w:rPr>
          <w:rFonts w:ascii="Times New Roman" w:eastAsia="Times New Roman" w:hAnsi="Times New Roman"/>
          <w:spacing w:val="1"/>
          <w:sz w:val="18"/>
          <w:lang w:val="ru-RU"/>
        </w:rPr>
        <w:tab/>
      </w:r>
    </w:p>
    <w:p w14:paraId="0330CA99" w14:textId="4407D02F" w:rsidR="00A009E2" w:rsidRPr="00FA0B0B" w:rsidRDefault="00A009E2" w:rsidP="00F32469">
      <w:pPr>
        <w:tabs>
          <w:tab w:val="left" w:pos="4515"/>
        </w:tabs>
        <w:spacing w:before="66"/>
        <w:ind w:left="106"/>
        <w:rPr>
          <w:b/>
          <w:sz w:val="24"/>
          <w:lang w:val="ru-RU"/>
        </w:rPr>
      </w:pPr>
      <w:r w:rsidRPr="00FA0B0B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700224" behindDoc="1" locked="0" layoutInCell="1" allowOverlap="1" wp14:anchorId="6FD96CD3" wp14:editId="00F6D06E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3CD630" id="Прямоугольник 22" o:spid="_x0000_s1026" style="position:absolute;margin-left:33.3pt;margin-top:22.9pt;width:528.15pt;height:.6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FA0B0B">
        <w:rPr>
          <w:b/>
          <w:sz w:val="24"/>
          <w:lang w:val="ru-RU"/>
        </w:rPr>
        <w:t>УЧЕБНО-МЕТОДИЧЕСКОЕ</w:t>
      </w:r>
      <w:r w:rsidRPr="00FA0B0B">
        <w:rPr>
          <w:b/>
          <w:spacing w:val="-13"/>
          <w:sz w:val="24"/>
          <w:lang w:val="ru-RU"/>
        </w:rPr>
        <w:t xml:space="preserve"> </w:t>
      </w:r>
      <w:r w:rsidRPr="00FA0B0B">
        <w:rPr>
          <w:b/>
          <w:sz w:val="24"/>
          <w:lang w:val="ru-RU"/>
        </w:rPr>
        <w:t>ОБЕСПЕЧЕНИЕ</w:t>
      </w:r>
      <w:r w:rsidRPr="00FA0B0B">
        <w:rPr>
          <w:b/>
          <w:spacing w:val="-12"/>
          <w:sz w:val="24"/>
          <w:lang w:val="ru-RU"/>
        </w:rPr>
        <w:t xml:space="preserve"> </w:t>
      </w:r>
      <w:r w:rsidRPr="00FA0B0B">
        <w:rPr>
          <w:b/>
          <w:sz w:val="24"/>
          <w:lang w:val="ru-RU"/>
        </w:rPr>
        <w:t>ОБРАЗОВАТЕЛЬНОГО</w:t>
      </w:r>
      <w:r w:rsidRPr="00FA0B0B">
        <w:rPr>
          <w:b/>
          <w:spacing w:val="-13"/>
          <w:sz w:val="24"/>
          <w:lang w:val="ru-RU"/>
        </w:rPr>
        <w:t xml:space="preserve"> </w:t>
      </w:r>
      <w:r w:rsidRPr="00FA0B0B">
        <w:rPr>
          <w:b/>
          <w:sz w:val="24"/>
          <w:lang w:val="ru-RU"/>
        </w:rPr>
        <w:t>ПРОЦЕССА</w:t>
      </w:r>
    </w:p>
    <w:p w14:paraId="01D91173" w14:textId="77777777" w:rsidR="00A009E2" w:rsidRPr="00FA0B0B" w:rsidRDefault="00A009E2" w:rsidP="00A009E2">
      <w:pPr>
        <w:pStyle w:val="1"/>
        <w:spacing w:before="179"/>
        <w:rPr>
          <w:color w:val="auto"/>
          <w:lang w:val="ru-RU"/>
        </w:rPr>
      </w:pPr>
      <w:r w:rsidRPr="00FA0B0B">
        <w:rPr>
          <w:color w:val="auto"/>
          <w:lang w:val="ru-RU"/>
        </w:rPr>
        <w:t>ОБЯЗАТЕЛЬНЫЕ</w:t>
      </w:r>
      <w:r w:rsidRPr="00FA0B0B">
        <w:rPr>
          <w:color w:val="auto"/>
          <w:spacing w:val="-8"/>
          <w:lang w:val="ru-RU"/>
        </w:rPr>
        <w:t xml:space="preserve"> </w:t>
      </w:r>
      <w:r w:rsidRPr="00FA0B0B">
        <w:rPr>
          <w:color w:val="auto"/>
          <w:lang w:val="ru-RU"/>
        </w:rPr>
        <w:t>УЧЕБНЫЕ</w:t>
      </w:r>
      <w:r w:rsidRPr="00FA0B0B">
        <w:rPr>
          <w:color w:val="auto"/>
          <w:spacing w:val="-7"/>
          <w:lang w:val="ru-RU"/>
        </w:rPr>
        <w:t xml:space="preserve"> </w:t>
      </w:r>
      <w:r w:rsidRPr="00FA0B0B">
        <w:rPr>
          <w:color w:val="auto"/>
          <w:lang w:val="ru-RU"/>
        </w:rPr>
        <w:t>МАТЕРИАЛЫ</w:t>
      </w:r>
      <w:r w:rsidRPr="00FA0B0B">
        <w:rPr>
          <w:color w:val="auto"/>
          <w:spacing w:val="-7"/>
          <w:lang w:val="ru-RU"/>
        </w:rPr>
        <w:t xml:space="preserve"> </w:t>
      </w:r>
      <w:r w:rsidRPr="00FA0B0B">
        <w:rPr>
          <w:color w:val="auto"/>
          <w:lang w:val="ru-RU"/>
        </w:rPr>
        <w:t>ДЛЯ</w:t>
      </w:r>
      <w:r w:rsidRPr="00FA0B0B">
        <w:rPr>
          <w:color w:val="auto"/>
          <w:spacing w:val="-7"/>
          <w:lang w:val="ru-RU"/>
        </w:rPr>
        <w:t xml:space="preserve"> </w:t>
      </w:r>
      <w:r w:rsidRPr="00FA0B0B">
        <w:rPr>
          <w:color w:val="auto"/>
          <w:lang w:val="ru-RU"/>
        </w:rPr>
        <w:t>УЧЕНИКА</w:t>
      </w:r>
    </w:p>
    <w:p w14:paraId="7F7F0F4A" w14:textId="77777777" w:rsidR="00A009E2" w:rsidRPr="00FA0B0B" w:rsidRDefault="00A009E2" w:rsidP="00A009E2">
      <w:pPr>
        <w:pStyle w:val="af"/>
        <w:spacing w:before="10"/>
        <w:rPr>
          <w:sz w:val="21"/>
          <w:lang w:val="ru-RU"/>
        </w:rPr>
      </w:pPr>
    </w:p>
    <w:p w14:paraId="487A88A8" w14:textId="3848861F" w:rsidR="00A009E2" w:rsidRPr="00FA0B0B" w:rsidRDefault="00A009E2" w:rsidP="00A009E2">
      <w:pPr>
        <w:pStyle w:val="af"/>
        <w:spacing w:before="10"/>
        <w:rPr>
          <w:sz w:val="21"/>
          <w:lang w:val="ru-RU"/>
        </w:rPr>
      </w:pPr>
      <w:r w:rsidRPr="00FA0B0B">
        <w:rPr>
          <w:lang w:val="ru-RU"/>
        </w:rPr>
        <w:t>Учебник (</w:t>
      </w:r>
      <w:r w:rsidRPr="00FA0B0B">
        <w:t>Student</w:t>
      </w:r>
      <w:r w:rsidRPr="00FA0B0B">
        <w:rPr>
          <w:lang w:val="ru-RU"/>
        </w:rPr>
        <w:t>’</w:t>
      </w:r>
      <w:r w:rsidRPr="00FA0B0B">
        <w:t>s</w:t>
      </w:r>
      <w:r w:rsidRPr="00FA0B0B">
        <w:rPr>
          <w:lang w:val="ru-RU"/>
        </w:rPr>
        <w:t xml:space="preserve"> </w:t>
      </w:r>
      <w:r w:rsidRPr="00FA0B0B">
        <w:t>Book</w:t>
      </w:r>
      <w:r w:rsidRPr="00FA0B0B">
        <w:rPr>
          <w:lang w:val="ru-RU"/>
        </w:rPr>
        <w:t xml:space="preserve">) с электронным приложением. 9 классы. Авторы: Ваулина Ю.Е., Дули Д., </w:t>
      </w:r>
      <w:proofErr w:type="spellStart"/>
      <w:r w:rsidRPr="00FA0B0B">
        <w:rPr>
          <w:lang w:val="ru-RU"/>
        </w:rPr>
        <w:t>Подоляко</w:t>
      </w:r>
      <w:proofErr w:type="spellEnd"/>
      <w:r w:rsidRPr="00FA0B0B">
        <w:rPr>
          <w:lang w:val="ru-RU"/>
        </w:rPr>
        <w:t xml:space="preserve"> О.Е., Эванс В.</w:t>
      </w:r>
      <w:r w:rsidRPr="00FA0B0B">
        <w:rPr>
          <w:lang w:val="ru-RU"/>
        </w:rPr>
        <w:br/>
        <w:t>- Рабочая тетрадь (</w:t>
      </w:r>
      <w:r w:rsidRPr="00FA0B0B">
        <w:t>Workbook</w:t>
      </w:r>
      <w:r w:rsidRPr="00FA0B0B">
        <w:rPr>
          <w:lang w:val="ru-RU"/>
        </w:rPr>
        <w:t xml:space="preserve">). 9 класс. Авторы: Ваулина Ю.Е., Дули Д., </w:t>
      </w:r>
      <w:proofErr w:type="spellStart"/>
      <w:r w:rsidRPr="00FA0B0B">
        <w:rPr>
          <w:lang w:val="ru-RU"/>
        </w:rPr>
        <w:t>Подоляко</w:t>
      </w:r>
      <w:proofErr w:type="spellEnd"/>
      <w:r w:rsidRPr="00FA0B0B">
        <w:rPr>
          <w:lang w:val="ru-RU"/>
        </w:rPr>
        <w:t xml:space="preserve"> О.Е., Эванс В.</w:t>
      </w:r>
      <w:r w:rsidRPr="00FA0B0B">
        <w:rPr>
          <w:lang w:val="ru-RU"/>
        </w:rPr>
        <w:br/>
        <w:t>- Электронное приложение к учебнику</w:t>
      </w:r>
      <w:r w:rsidRPr="00FA0B0B">
        <w:t> </w:t>
      </w:r>
      <w:r w:rsidRPr="00FA0B0B">
        <w:rPr>
          <w:lang w:val="ru-RU"/>
        </w:rPr>
        <w:t xml:space="preserve"> с </w:t>
      </w:r>
      <w:proofErr w:type="spellStart"/>
      <w:r w:rsidRPr="00FA0B0B">
        <w:rPr>
          <w:lang w:val="ru-RU"/>
        </w:rPr>
        <w:t>аудиокурсом</w:t>
      </w:r>
      <w:proofErr w:type="spellEnd"/>
      <w:r w:rsidRPr="00FA0B0B">
        <w:rPr>
          <w:lang w:val="ru-RU"/>
        </w:rPr>
        <w:t xml:space="preserve"> для самостоятельных занятий дома (</w:t>
      </w:r>
      <w:r w:rsidRPr="00FA0B0B">
        <w:t>ABBYY</w:t>
      </w:r>
      <w:r w:rsidRPr="00FA0B0B">
        <w:rPr>
          <w:lang w:val="ru-RU"/>
        </w:rPr>
        <w:t xml:space="preserve"> </w:t>
      </w:r>
      <w:proofErr w:type="spellStart"/>
      <w:r w:rsidRPr="00FA0B0B">
        <w:t>Lingvo</w:t>
      </w:r>
      <w:proofErr w:type="spellEnd"/>
      <w:r w:rsidRPr="00FA0B0B">
        <w:rPr>
          <w:lang w:val="ru-RU"/>
        </w:rPr>
        <w:t>).</w:t>
      </w:r>
      <w:r w:rsidRPr="00FA0B0B">
        <w:t> </w:t>
      </w:r>
      <w:r w:rsidRPr="00FA0B0B">
        <w:rPr>
          <w:lang w:val="ru-RU"/>
        </w:rPr>
        <w:t xml:space="preserve"> </w:t>
      </w:r>
      <w:r w:rsidR="00FA0B0B" w:rsidRPr="00FA0B0B">
        <w:rPr>
          <w:lang w:val="ru-RU"/>
        </w:rPr>
        <w:t>9</w:t>
      </w:r>
      <w:r w:rsidRPr="00FA0B0B">
        <w:rPr>
          <w:lang w:val="ru-RU"/>
        </w:rPr>
        <w:t xml:space="preserve"> класс. Авторы: Ваулина Ю.Е., Дули Д., </w:t>
      </w:r>
      <w:proofErr w:type="spellStart"/>
      <w:r w:rsidRPr="00FA0B0B">
        <w:rPr>
          <w:lang w:val="ru-RU"/>
        </w:rPr>
        <w:t>Подоляко</w:t>
      </w:r>
      <w:proofErr w:type="spellEnd"/>
      <w:r w:rsidRPr="00FA0B0B">
        <w:rPr>
          <w:lang w:val="ru-RU"/>
        </w:rPr>
        <w:t xml:space="preserve"> О.Е., Эванс В.</w:t>
      </w:r>
      <w:r w:rsidRPr="00FA0B0B">
        <w:t> </w:t>
      </w:r>
      <w:r w:rsidRPr="00FA0B0B">
        <w:rPr>
          <w:lang w:val="ru-RU"/>
        </w:rPr>
        <w:br/>
        <w:t xml:space="preserve">- Тренировочные упражнения в формате ГИА. 6 класс. Авторы: Ваулина Ю.Е., </w:t>
      </w:r>
      <w:proofErr w:type="spellStart"/>
      <w:r w:rsidRPr="00FA0B0B">
        <w:rPr>
          <w:lang w:val="ru-RU"/>
        </w:rPr>
        <w:t>Подоляко</w:t>
      </w:r>
      <w:proofErr w:type="spellEnd"/>
      <w:r w:rsidRPr="00FA0B0B">
        <w:rPr>
          <w:lang w:val="ru-RU"/>
        </w:rPr>
        <w:t xml:space="preserve"> О.Е.</w:t>
      </w:r>
      <w:r w:rsidRPr="00FA0B0B">
        <w:rPr>
          <w:lang w:val="ru-RU"/>
        </w:rPr>
        <w:br/>
      </w:r>
    </w:p>
    <w:p w14:paraId="1FD97444" w14:textId="77777777" w:rsidR="00A009E2" w:rsidRPr="00FA0B0B" w:rsidRDefault="00A009E2" w:rsidP="00A009E2">
      <w:pPr>
        <w:pStyle w:val="1"/>
        <w:spacing w:before="1"/>
        <w:rPr>
          <w:color w:val="auto"/>
          <w:lang w:val="ru-RU"/>
        </w:rPr>
      </w:pPr>
      <w:r w:rsidRPr="00FA0B0B">
        <w:rPr>
          <w:color w:val="auto"/>
          <w:lang w:val="ru-RU"/>
        </w:rPr>
        <w:t>МЕТОДИЧЕСКИЕ</w:t>
      </w:r>
      <w:r w:rsidRPr="00FA0B0B">
        <w:rPr>
          <w:color w:val="auto"/>
          <w:spacing w:val="-8"/>
          <w:lang w:val="ru-RU"/>
        </w:rPr>
        <w:t xml:space="preserve"> </w:t>
      </w:r>
      <w:r w:rsidRPr="00FA0B0B">
        <w:rPr>
          <w:color w:val="auto"/>
          <w:lang w:val="ru-RU"/>
        </w:rPr>
        <w:t>МАТЕРИАЛЫ</w:t>
      </w:r>
      <w:r w:rsidRPr="00FA0B0B">
        <w:rPr>
          <w:color w:val="auto"/>
          <w:spacing w:val="-7"/>
          <w:lang w:val="ru-RU"/>
        </w:rPr>
        <w:t xml:space="preserve"> </w:t>
      </w:r>
      <w:r w:rsidRPr="00FA0B0B">
        <w:rPr>
          <w:color w:val="auto"/>
          <w:lang w:val="ru-RU"/>
        </w:rPr>
        <w:t>ДЛЯ</w:t>
      </w:r>
      <w:r w:rsidRPr="00FA0B0B">
        <w:rPr>
          <w:color w:val="auto"/>
          <w:spacing w:val="-7"/>
          <w:lang w:val="ru-RU"/>
        </w:rPr>
        <w:t xml:space="preserve"> </w:t>
      </w:r>
      <w:r w:rsidRPr="00FA0B0B">
        <w:rPr>
          <w:color w:val="auto"/>
          <w:lang w:val="ru-RU"/>
        </w:rPr>
        <w:t>УЧИТЕЛЯ</w:t>
      </w:r>
    </w:p>
    <w:p w14:paraId="744E295F" w14:textId="2CCAE693" w:rsidR="00A009E2" w:rsidRPr="00FA0B0B" w:rsidRDefault="00A009E2" w:rsidP="00A009E2">
      <w:pPr>
        <w:pStyle w:val="af"/>
        <w:spacing w:before="10"/>
        <w:rPr>
          <w:sz w:val="21"/>
          <w:lang w:val="ru-RU"/>
        </w:rPr>
      </w:pPr>
      <w:r w:rsidRPr="00FA0B0B">
        <w:rPr>
          <w:lang w:val="ru-RU"/>
        </w:rPr>
        <w:t xml:space="preserve">- </w:t>
      </w:r>
      <w:proofErr w:type="spellStart"/>
      <w:r w:rsidRPr="00FA0B0B">
        <w:rPr>
          <w:lang w:val="ru-RU"/>
        </w:rPr>
        <w:t>Аудиокурс</w:t>
      </w:r>
      <w:proofErr w:type="spellEnd"/>
      <w:r w:rsidRPr="00FA0B0B">
        <w:rPr>
          <w:lang w:val="ru-RU"/>
        </w:rPr>
        <w:t xml:space="preserve"> для работы в классе (</w:t>
      </w:r>
      <w:r w:rsidRPr="00FA0B0B">
        <w:t>Class</w:t>
      </w:r>
      <w:r w:rsidRPr="00FA0B0B">
        <w:rPr>
          <w:lang w:val="ru-RU"/>
        </w:rPr>
        <w:t xml:space="preserve"> </w:t>
      </w:r>
      <w:r w:rsidRPr="00FA0B0B">
        <w:t>CDs</w:t>
      </w:r>
      <w:r w:rsidRPr="00FA0B0B">
        <w:rPr>
          <w:lang w:val="ru-RU"/>
        </w:rPr>
        <w:t xml:space="preserve">). </w:t>
      </w:r>
      <w:r w:rsidR="00F32469">
        <w:rPr>
          <w:lang w:val="ru-RU"/>
        </w:rPr>
        <w:t>9</w:t>
      </w:r>
      <w:r w:rsidRPr="00FA0B0B">
        <w:rPr>
          <w:lang w:val="ru-RU"/>
        </w:rPr>
        <w:t xml:space="preserve"> класс. Авторы: Ваулина Ю.Е., Дули Д., </w:t>
      </w:r>
      <w:proofErr w:type="spellStart"/>
      <w:r w:rsidRPr="00FA0B0B">
        <w:rPr>
          <w:lang w:val="ru-RU"/>
        </w:rPr>
        <w:t>Подоляко</w:t>
      </w:r>
      <w:proofErr w:type="spellEnd"/>
      <w:r w:rsidRPr="00FA0B0B">
        <w:rPr>
          <w:lang w:val="ru-RU"/>
        </w:rPr>
        <w:t xml:space="preserve"> О.Е., Эванс В.</w:t>
      </w:r>
      <w:r w:rsidRPr="00FA0B0B">
        <w:t> </w:t>
      </w:r>
      <w:r w:rsidRPr="00FA0B0B">
        <w:rPr>
          <w:lang w:val="ru-RU"/>
        </w:rPr>
        <w:br/>
        <w:t xml:space="preserve">- Сборник устных тем для подготовки к ГИА. 5-9 классы. </w:t>
      </w:r>
      <w:r w:rsidRPr="00FA0B0B">
        <w:t> </w:t>
      </w:r>
      <w:r w:rsidRPr="00FA0B0B">
        <w:rPr>
          <w:lang w:val="ru-RU"/>
        </w:rPr>
        <w:t>Автор: Смирнов Ю.А.</w:t>
      </w:r>
      <w:r w:rsidRPr="00FA0B0B">
        <w:rPr>
          <w:lang w:val="ru-RU"/>
        </w:rPr>
        <w:br/>
        <w:t>- Книга для учителя (</w:t>
      </w:r>
      <w:r w:rsidRPr="00FA0B0B">
        <w:t>Teacher</w:t>
      </w:r>
      <w:r w:rsidRPr="00FA0B0B">
        <w:rPr>
          <w:lang w:val="ru-RU"/>
        </w:rPr>
        <w:t>’</w:t>
      </w:r>
      <w:r w:rsidRPr="00FA0B0B">
        <w:t>s</w:t>
      </w:r>
      <w:r w:rsidRPr="00FA0B0B">
        <w:rPr>
          <w:lang w:val="ru-RU"/>
        </w:rPr>
        <w:t xml:space="preserve"> </w:t>
      </w:r>
      <w:r w:rsidRPr="00FA0B0B">
        <w:t>Book</w:t>
      </w:r>
      <w:r w:rsidRPr="00FA0B0B">
        <w:rPr>
          <w:lang w:val="ru-RU"/>
        </w:rPr>
        <w:t xml:space="preserve">). </w:t>
      </w:r>
      <w:r w:rsidR="00F32469">
        <w:rPr>
          <w:lang w:val="ru-RU"/>
        </w:rPr>
        <w:t>9</w:t>
      </w:r>
      <w:r w:rsidRPr="00FA0B0B">
        <w:rPr>
          <w:lang w:val="ru-RU"/>
        </w:rPr>
        <w:t xml:space="preserve"> класс. Авторы: Ваулина Ю.Е., Дули Д., </w:t>
      </w:r>
      <w:proofErr w:type="spellStart"/>
      <w:r w:rsidRPr="00FA0B0B">
        <w:rPr>
          <w:lang w:val="ru-RU"/>
        </w:rPr>
        <w:t>Подоляко</w:t>
      </w:r>
      <w:proofErr w:type="spellEnd"/>
      <w:r w:rsidRPr="00FA0B0B">
        <w:rPr>
          <w:lang w:val="ru-RU"/>
        </w:rPr>
        <w:t xml:space="preserve"> О.Е., Эванс В.</w:t>
      </w:r>
    </w:p>
    <w:p w14:paraId="75960517" w14:textId="77777777" w:rsidR="00A009E2" w:rsidRPr="00FA0B0B" w:rsidRDefault="00A009E2" w:rsidP="00A009E2">
      <w:pPr>
        <w:pStyle w:val="af"/>
        <w:spacing w:before="10"/>
        <w:rPr>
          <w:b/>
          <w:sz w:val="21"/>
          <w:lang w:val="ru-RU"/>
        </w:rPr>
      </w:pPr>
    </w:p>
    <w:p w14:paraId="174E2CA2" w14:textId="77777777" w:rsidR="00A009E2" w:rsidRPr="00FA0B0B" w:rsidRDefault="00A009E2" w:rsidP="00A009E2">
      <w:pPr>
        <w:ind w:left="106"/>
        <w:rPr>
          <w:b/>
          <w:sz w:val="24"/>
          <w:lang w:val="ru-RU"/>
        </w:rPr>
      </w:pPr>
      <w:r w:rsidRPr="00FA0B0B">
        <w:rPr>
          <w:b/>
          <w:sz w:val="24"/>
          <w:lang w:val="ru-RU"/>
        </w:rPr>
        <w:t>ЦИФРОВЫЕ</w:t>
      </w:r>
      <w:r w:rsidRPr="00FA0B0B">
        <w:rPr>
          <w:b/>
          <w:spacing w:val="-7"/>
          <w:sz w:val="24"/>
          <w:lang w:val="ru-RU"/>
        </w:rPr>
        <w:t xml:space="preserve"> </w:t>
      </w:r>
      <w:r w:rsidRPr="00FA0B0B">
        <w:rPr>
          <w:b/>
          <w:sz w:val="24"/>
          <w:lang w:val="ru-RU"/>
        </w:rPr>
        <w:t>ОБРАЗОВАТЕЛЬНЫЕ</w:t>
      </w:r>
      <w:r w:rsidRPr="00FA0B0B">
        <w:rPr>
          <w:b/>
          <w:spacing w:val="-7"/>
          <w:sz w:val="24"/>
          <w:lang w:val="ru-RU"/>
        </w:rPr>
        <w:t xml:space="preserve"> </w:t>
      </w:r>
      <w:r w:rsidRPr="00FA0B0B">
        <w:rPr>
          <w:b/>
          <w:sz w:val="24"/>
          <w:lang w:val="ru-RU"/>
        </w:rPr>
        <w:t>РЕСУРСЫ</w:t>
      </w:r>
      <w:r w:rsidRPr="00FA0B0B">
        <w:rPr>
          <w:b/>
          <w:spacing w:val="-7"/>
          <w:sz w:val="24"/>
          <w:lang w:val="ru-RU"/>
        </w:rPr>
        <w:t xml:space="preserve"> </w:t>
      </w:r>
      <w:r w:rsidRPr="00FA0B0B">
        <w:rPr>
          <w:b/>
          <w:sz w:val="24"/>
          <w:lang w:val="ru-RU"/>
        </w:rPr>
        <w:t>И</w:t>
      </w:r>
      <w:r w:rsidRPr="00FA0B0B">
        <w:rPr>
          <w:b/>
          <w:spacing w:val="-7"/>
          <w:sz w:val="24"/>
          <w:lang w:val="ru-RU"/>
        </w:rPr>
        <w:t xml:space="preserve"> </w:t>
      </w:r>
      <w:r w:rsidRPr="00FA0B0B">
        <w:rPr>
          <w:b/>
          <w:sz w:val="24"/>
          <w:lang w:val="ru-RU"/>
        </w:rPr>
        <w:t>РЕСУРСЫ</w:t>
      </w:r>
      <w:r w:rsidRPr="00FA0B0B">
        <w:rPr>
          <w:b/>
          <w:spacing w:val="-7"/>
          <w:sz w:val="24"/>
          <w:lang w:val="ru-RU"/>
        </w:rPr>
        <w:t xml:space="preserve"> </w:t>
      </w:r>
      <w:r w:rsidRPr="00FA0B0B">
        <w:rPr>
          <w:b/>
          <w:sz w:val="24"/>
          <w:lang w:val="ru-RU"/>
        </w:rPr>
        <w:t>СЕТИ</w:t>
      </w:r>
      <w:r w:rsidRPr="00FA0B0B">
        <w:rPr>
          <w:b/>
          <w:spacing w:val="-7"/>
          <w:sz w:val="24"/>
          <w:lang w:val="ru-RU"/>
        </w:rPr>
        <w:t xml:space="preserve"> </w:t>
      </w:r>
      <w:r w:rsidRPr="00FA0B0B">
        <w:rPr>
          <w:b/>
          <w:sz w:val="24"/>
          <w:lang w:val="ru-RU"/>
        </w:rPr>
        <w:t>ИНТЕРНЕТ</w:t>
      </w:r>
    </w:p>
    <w:p w14:paraId="2D12FE45" w14:textId="77777777" w:rsidR="00A009E2" w:rsidRPr="00FA0B0B" w:rsidRDefault="00731C02" w:rsidP="00FA0B0B">
      <w:pPr>
        <w:spacing w:after="0" w:line="240" w:lineRule="auto"/>
        <w:rPr>
          <w:sz w:val="24"/>
          <w:szCs w:val="24"/>
        </w:rPr>
      </w:pPr>
      <w:hyperlink r:id="rId173" w:history="1">
        <w:proofErr w:type="spellStart"/>
        <w:r w:rsidR="00A009E2" w:rsidRPr="00FA0B0B">
          <w:rPr>
            <w:rStyle w:val="aff8"/>
            <w:color w:val="auto"/>
          </w:rPr>
          <w:t>Skysmart</w:t>
        </w:r>
        <w:proofErr w:type="spellEnd"/>
        <w:r w:rsidR="00A009E2" w:rsidRPr="00FA0B0B">
          <w:rPr>
            <w:rStyle w:val="aff8"/>
            <w:color w:val="auto"/>
          </w:rPr>
          <w:t xml:space="preserve"> </w:t>
        </w:r>
        <w:proofErr w:type="spellStart"/>
        <w:r w:rsidR="00A009E2" w:rsidRPr="00FA0B0B">
          <w:rPr>
            <w:rStyle w:val="aff8"/>
            <w:color w:val="auto"/>
          </w:rPr>
          <w:t>Класс</w:t>
        </w:r>
        <w:proofErr w:type="spellEnd"/>
      </w:hyperlink>
    </w:p>
    <w:p w14:paraId="4CB1787A" w14:textId="77777777" w:rsidR="00A009E2" w:rsidRPr="00FA0B0B" w:rsidRDefault="00731C02" w:rsidP="00FA0B0B">
      <w:pPr>
        <w:spacing w:after="0" w:line="240" w:lineRule="auto"/>
        <w:rPr>
          <w:sz w:val="24"/>
          <w:szCs w:val="24"/>
        </w:rPr>
      </w:pPr>
      <w:hyperlink r:id="rId174" w:history="1">
        <w:r w:rsidR="00A009E2" w:rsidRPr="00FA0B0B">
          <w:rPr>
            <w:rStyle w:val="aff8"/>
            <w:color w:val="auto"/>
            <w:sz w:val="24"/>
            <w:szCs w:val="24"/>
          </w:rPr>
          <w:t>https://prosv.ru/assistance/umk/english-spotlight.html</w:t>
        </w:r>
      </w:hyperlink>
    </w:p>
    <w:p w14:paraId="4F67D13D" w14:textId="77777777" w:rsidR="00A009E2" w:rsidRPr="00FA0B0B" w:rsidRDefault="00731C02" w:rsidP="00FA0B0B">
      <w:pPr>
        <w:spacing w:after="0" w:line="240" w:lineRule="auto"/>
        <w:rPr>
          <w:sz w:val="24"/>
          <w:szCs w:val="24"/>
        </w:rPr>
      </w:pPr>
      <w:hyperlink r:id="rId175" w:history="1">
        <w:proofErr w:type="spellStart"/>
        <w:r w:rsidR="00A009E2" w:rsidRPr="00FA0B0B">
          <w:rPr>
            <w:rStyle w:val="aff8"/>
            <w:color w:val="auto"/>
          </w:rPr>
          <w:t>Библиотека</w:t>
        </w:r>
        <w:proofErr w:type="spellEnd"/>
        <w:r w:rsidR="00A009E2" w:rsidRPr="00FA0B0B">
          <w:rPr>
            <w:rStyle w:val="aff8"/>
            <w:color w:val="auto"/>
          </w:rPr>
          <w:t xml:space="preserve"> МЭШ — </w:t>
        </w:r>
        <w:proofErr w:type="spellStart"/>
        <w:r w:rsidR="00A009E2" w:rsidRPr="00FA0B0B">
          <w:rPr>
            <w:rStyle w:val="aff8"/>
            <w:color w:val="auto"/>
          </w:rPr>
          <w:t>Сборник</w:t>
        </w:r>
        <w:proofErr w:type="spellEnd"/>
        <w:r w:rsidR="00A009E2" w:rsidRPr="00FA0B0B">
          <w:rPr>
            <w:rStyle w:val="aff8"/>
            <w:color w:val="auto"/>
          </w:rPr>
          <w:t xml:space="preserve"> </w:t>
        </w:r>
        <w:proofErr w:type="spellStart"/>
        <w:r w:rsidR="00A009E2" w:rsidRPr="00FA0B0B">
          <w:rPr>
            <w:rStyle w:val="aff8"/>
            <w:color w:val="auto"/>
          </w:rPr>
          <w:t>упражнений</w:t>
        </w:r>
        <w:proofErr w:type="spellEnd"/>
        <w:r w:rsidR="00A009E2" w:rsidRPr="00FA0B0B">
          <w:rPr>
            <w:rStyle w:val="aff8"/>
            <w:color w:val="auto"/>
          </w:rPr>
          <w:t xml:space="preserve"> к </w:t>
        </w:r>
        <w:proofErr w:type="spellStart"/>
        <w:r w:rsidR="00A009E2" w:rsidRPr="00FA0B0B">
          <w:rPr>
            <w:rStyle w:val="aff8"/>
            <w:color w:val="auto"/>
          </w:rPr>
          <w:t>учебнику</w:t>
        </w:r>
        <w:proofErr w:type="spellEnd"/>
        <w:r w:rsidR="00A009E2" w:rsidRPr="00FA0B0B">
          <w:rPr>
            <w:rStyle w:val="aff8"/>
            <w:color w:val="auto"/>
          </w:rPr>
          <w:t xml:space="preserve"> </w:t>
        </w:r>
        <w:proofErr w:type="spellStart"/>
        <w:r w:rsidR="00A009E2" w:rsidRPr="00FA0B0B">
          <w:rPr>
            <w:rStyle w:val="aff8"/>
            <w:color w:val="auto"/>
          </w:rPr>
          <w:t>английcкого</w:t>
        </w:r>
        <w:proofErr w:type="spellEnd"/>
        <w:r w:rsidR="00A009E2" w:rsidRPr="00FA0B0B">
          <w:rPr>
            <w:rStyle w:val="aff8"/>
            <w:color w:val="auto"/>
          </w:rPr>
          <w:t xml:space="preserve"> </w:t>
        </w:r>
        <w:proofErr w:type="spellStart"/>
        <w:r w:rsidR="00A009E2" w:rsidRPr="00FA0B0B">
          <w:rPr>
            <w:rStyle w:val="aff8"/>
            <w:color w:val="auto"/>
          </w:rPr>
          <w:t>языка</w:t>
        </w:r>
        <w:proofErr w:type="spellEnd"/>
        <w:r w:rsidR="00A009E2" w:rsidRPr="00FA0B0B">
          <w:rPr>
            <w:rStyle w:val="aff8"/>
            <w:color w:val="auto"/>
          </w:rPr>
          <w:t xml:space="preserve"> Spotlight 6 (Module 1-10) (mos.ru)</w:t>
        </w:r>
      </w:hyperlink>
    </w:p>
    <w:p w14:paraId="5CD2E0BC" w14:textId="77777777" w:rsidR="00A009E2" w:rsidRPr="00FA0B0B" w:rsidRDefault="00731C02" w:rsidP="00FA0B0B">
      <w:pPr>
        <w:spacing w:after="0" w:line="240" w:lineRule="auto"/>
        <w:rPr>
          <w:lang w:val="ru-RU"/>
        </w:rPr>
      </w:pPr>
      <w:hyperlink r:id="rId176" w:history="1">
        <w:r w:rsidR="00A009E2" w:rsidRPr="00FA0B0B">
          <w:rPr>
            <w:rStyle w:val="aff8"/>
            <w:color w:val="auto"/>
            <w:lang w:val="ru-RU"/>
          </w:rPr>
          <w:t>Уроки английской грамматики. (</w:t>
        </w:r>
        <w:r w:rsidR="00A009E2" w:rsidRPr="00FA0B0B">
          <w:rPr>
            <w:rStyle w:val="aff8"/>
            <w:color w:val="auto"/>
          </w:rPr>
          <w:t>my</w:t>
        </w:r>
        <w:r w:rsidR="00A009E2" w:rsidRPr="00FA0B0B">
          <w:rPr>
            <w:rStyle w:val="aff8"/>
            <w:color w:val="auto"/>
            <w:lang w:val="ru-RU"/>
          </w:rPr>
          <w:t>-</w:t>
        </w:r>
        <w:r w:rsidR="00A009E2" w:rsidRPr="00FA0B0B">
          <w:rPr>
            <w:rStyle w:val="aff8"/>
            <w:color w:val="auto"/>
          </w:rPr>
          <w:t>en</w:t>
        </w:r>
        <w:r w:rsidR="00A009E2" w:rsidRPr="00FA0B0B">
          <w:rPr>
            <w:rStyle w:val="aff8"/>
            <w:color w:val="auto"/>
            <w:lang w:val="ru-RU"/>
          </w:rPr>
          <w:t>.</w:t>
        </w:r>
        <w:proofErr w:type="spellStart"/>
        <w:r w:rsidR="00A009E2" w:rsidRPr="00FA0B0B">
          <w:rPr>
            <w:rStyle w:val="aff8"/>
            <w:color w:val="auto"/>
          </w:rPr>
          <w:t>ru</w:t>
        </w:r>
        <w:proofErr w:type="spellEnd"/>
        <w:r w:rsidR="00A009E2" w:rsidRPr="00FA0B0B">
          <w:rPr>
            <w:rStyle w:val="aff8"/>
            <w:color w:val="auto"/>
            <w:lang w:val="ru-RU"/>
          </w:rPr>
          <w:t>)</w:t>
        </w:r>
      </w:hyperlink>
    </w:p>
    <w:p w14:paraId="21046264" w14:textId="77777777" w:rsidR="00A009E2" w:rsidRPr="00FA0B0B" w:rsidRDefault="00731C02" w:rsidP="00FA0B0B">
      <w:pPr>
        <w:spacing w:after="0" w:line="240" w:lineRule="auto"/>
        <w:rPr>
          <w:lang w:val="ru-RU"/>
        </w:rPr>
      </w:pPr>
      <w:hyperlink r:id="rId177" w:history="1">
        <w:r w:rsidR="00A009E2" w:rsidRPr="00FA0B0B">
          <w:rPr>
            <w:rStyle w:val="aff8"/>
            <w:color w:val="auto"/>
          </w:rPr>
          <w:t>https</w:t>
        </w:r>
        <w:r w:rsidR="00A009E2" w:rsidRPr="00FA0B0B">
          <w:rPr>
            <w:rStyle w:val="aff8"/>
            <w:color w:val="auto"/>
            <w:lang w:val="ru-RU"/>
          </w:rPr>
          <w:t>://</w:t>
        </w:r>
        <w:proofErr w:type="spellStart"/>
        <w:r w:rsidR="00A009E2" w:rsidRPr="00FA0B0B">
          <w:rPr>
            <w:rStyle w:val="aff8"/>
            <w:color w:val="auto"/>
          </w:rPr>
          <w:t>resh</w:t>
        </w:r>
        <w:proofErr w:type="spellEnd"/>
        <w:r w:rsidR="00A009E2" w:rsidRPr="00FA0B0B">
          <w:rPr>
            <w:rStyle w:val="aff8"/>
            <w:color w:val="auto"/>
            <w:lang w:val="ru-RU"/>
          </w:rPr>
          <w:t>.</w:t>
        </w:r>
        <w:proofErr w:type="spellStart"/>
        <w:r w:rsidR="00A009E2" w:rsidRPr="00FA0B0B">
          <w:rPr>
            <w:rStyle w:val="aff8"/>
            <w:color w:val="auto"/>
          </w:rPr>
          <w:t>edu</w:t>
        </w:r>
        <w:proofErr w:type="spellEnd"/>
        <w:r w:rsidR="00A009E2" w:rsidRPr="00FA0B0B">
          <w:rPr>
            <w:rStyle w:val="aff8"/>
            <w:color w:val="auto"/>
            <w:lang w:val="ru-RU"/>
          </w:rPr>
          <w:t>.</w:t>
        </w:r>
        <w:proofErr w:type="spellStart"/>
        <w:r w:rsidR="00A009E2" w:rsidRPr="00FA0B0B">
          <w:rPr>
            <w:rStyle w:val="aff8"/>
            <w:color w:val="auto"/>
          </w:rPr>
          <w:t>ru</w:t>
        </w:r>
        <w:proofErr w:type="spellEnd"/>
      </w:hyperlink>
    </w:p>
    <w:p w14:paraId="403F64DA" w14:textId="77777777" w:rsidR="00A009E2" w:rsidRPr="00FA0B0B" w:rsidRDefault="00731C02" w:rsidP="00FA0B0B">
      <w:pPr>
        <w:spacing w:after="0" w:line="240" w:lineRule="auto"/>
        <w:rPr>
          <w:lang w:val="ru-RU"/>
        </w:rPr>
      </w:pPr>
      <w:hyperlink r:id="rId178" w:history="1">
        <w:r w:rsidR="00A009E2" w:rsidRPr="00FA0B0B">
          <w:rPr>
            <w:rStyle w:val="aff8"/>
            <w:color w:val="auto"/>
          </w:rPr>
          <w:t>https</w:t>
        </w:r>
        <w:r w:rsidR="00A009E2" w:rsidRPr="00FA0B0B">
          <w:rPr>
            <w:rStyle w:val="aff8"/>
            <w:color w:val="auto"/>
            <w:lang w:val="ru-RU"/>
          </w:rPr>
          <w:t>://</w:t>
        </w:r>
        <w:proofErr w:type="spellStart"/>
        <w:r w:rsidR="00A009E2" w:rsidRPr="00FA0B0B">
          <w:rPr>
            <w:rStyle w:val="aff8"/>
            <w:color w:val="auto"/>
          </w:rPr>
          <w:t>learningapps</w:t>
        </w:r>
        <w:proofErr w:type="spellEnd"/>
        <w:r w:rsidR="00A009E2" w:rsidRPr="00FA0B0B">
          <w:rPr>
            <w:rStyle w:val="aff8"/>
            <w:color w:val="auto"/>
            <w:lang w:val="ru-RU"/>
          </w:rPr>
          <w:t>.</w:t>
        </w:r>
        <w:r w:rsidR="00A009E2" w:rsidRPr="00FA0B0B">
          <w:rPr>
            <w:rStyle w:val="aff8"/>
            <w:color w:val="auto"/>
          </w:rPr>
          <w:t>org</w:t>
        </w:r>
      </w:hyperlink>
    </w:p>
    <w:p w14:paraId="5B0CE6D2" w14:textId="77777777" w:rsidR="00A009E2" w:rsidRPr="00FA0B0B" w:rsidRDefault="00731C02" w:rsidP="00FA0B0B">
      <w:pPr>
        <w:spacing w:after="0" w:line="240" w:lineRule="auto"/>
        <w:rPr>
          <w:lang w:val="ru-RU"/>
        </w:rPr>
      </w:pPr>
      <w:hyperlink r:id="rId179" w:history="1">
        <w:r w:rsidR="00A009E2" w:rsidRPr="00FA0B0B">
          <w:rPr>
            <w:rStyle w:val="aff8"/>
            <w:color w:val="auto"/>
          </w:rPr>
          <w:t>https</w:t>
        </w:r>
        <w:r w:rsidR="00A009E2" w:rsidRPr="00FA0B0B">
          <w:rPr>
            <w:rStyle w:val="aff8"/>
            <w:color w:val="auto"/>
            <w:lang w:val="ru-RU"/>
          </w:rPr>
          <w:t>://</w:t>
        </w:r>
        <w:proofErr w:type="spellStart"/>
        <w:r w:rsidR="00A009E2" w:rsidRPr="00FA0B0B">
          <w:rPr>
            <w:rStyle w:val="aff8"/>
            <w:color w:val="auto"/>
          </w:rPr>
          <w:t>learnenglishkids</w:t>
        </w:r>
        <w:proofErr w:type="spellEnd"/>
        <w:r w:rsidR="00A009E2" w:rsidRPr="00FA0B0B">
          <w:rPr>
            <w:rStyle w:val="aff8"/>
            <w:color w:val="auto"/>
            <w:lang w:val="ru-RU"/>
          </w:rPr>
          <w:t>.</w:t>
        </w:r>
        <w:proofErr w:type="spellStart"/>
        <w:r w:rsidR="00A009E2" w:rsidRPr="00FA0B0B">
          <w:rPr>
            <w:rStyle w:val="aff8"/>
            <w:color w:val="auto"/>
          </w:rPr>
          <w:t>britishcouncil</w:t>
        </w:r>
        <w:proofErr w:type="spellEnd"/>
        <w:r w:rsidR="00A009E2" w:rsidRPr="00FA0B0B">
          <w:rPr>
            <w:rStyle w:val="aff8"/>
            <w:color w:val="auto"/>
            <w:lang w:val="ru-RU"/>
          </w:rPr>
          <w:t>.</w:t>
        </w:r>
        <w:r w:rsidR="00A009E2" w:rsidRPr="00FA0B0B">
          <w:rPr>
            <w:rStyle w:val="aff8"/>
            <w:color w:val="auto"/>
          </w:rPr>
          <w:t>org</w:t>
        </w:r>
      </w:hyperlink>
    </w:p>
    <w:p w14:paraId="18FFE826" w14:textId="77777777" w:rsidR="00A009E2" w:rsidRPr="00FA0B0B" w:rsidRDefault="00731C02" w:rsidP="00FA0B0B">
      <w:pPr>
        <w:spacing w:after="0" w:line="240" w:lineRule="auto"/>
        <w:rPr>
          <w:lang w:val="ru-RU"/>
        </w:rPr>
      </w:pPr>
      <w:hyperlink r:id="rId180" w:history="1">
        <w:r w:rsidR="00A009E2" w:rsidRPr="00FA0B0B">
          <w:rPr>
            <w:rStyle w:val="aff8"/>
            <w:color w:val="auto"/>
          </w:rPr>
          <w:t>https</w:t>
        </w:r>
        <w:r w:rsidR="00A009E2" w:rsidRPr="00FA0B0B">
          <w:rPr>
            <w:rStyle w:val="aff8"/>
            <w:color w:val="auto"/>
            <w:lang w:val="ru-RU"/>
          </w:rPr>
          <w:t>://</w:t>
        </w:r>
        <w:r w:rsidR="00A009E2" w:rsidRPr="00FA0B0B">
          <w:rPr>
            <w:rStyle w:val="aff8"/>
            <w:color w:val="auto"/>
          </w:rPr>
          <w:t>www</w:t>
        </w:r>
        <w:r w:rsidR="00A009E2" w:rsidRPr="00FA0B0B">
          <w:rPr>
            <w:rStyle w:val="aff8"/>
            <w:color w:val="auto"/>
            <w:lang w:val="ru-RU"/>
          </w:rPr>
          <w:t>.</w:t>
        </w:r>
        <w:proofErr w:type="spellStart"/>
        <w:r w:rsidR="00A009E2" w:rsidRPr="00FA0B0B">
          <w:rPr>
            <w:rStyle w:val="aff8"/>
            <w:color w:val="auto"/>
          </w:rPr>
          <w:t>liveworksheets</w:t>
        </w:r>
        <w:proofErr w:type="spellEnd"/>
        <w:r w:rsidR="00A009E2" w:rsidRPr="00FA0B0B">
          <w:rPr>
            <w:rStyle w:val="aff8"/>
            <w:color w:val="auto"/>
            <w:lang w:val="ru-RU"/>
          </w:rPr>
          <w:t>.</w:t>
        </w:r>
        <w:r w:rsidR="00A009E2" w:rsidRPr="00FA0B0B">
          <w:rPr>
            <w:rStyle w:val="aff8"/>
            <w:color w:val="auto"/>
          </w:rPr>
          <w:t>com</w:t>
        </w:r>
      </w:hyperlink>
    </w:p>
    <w:p w14:paraId="2C79B5D3" w14:textId="77777777" w:rsidR="00A009E2" w:rsidRPr="00FA0B0B" w:rsidRDefault="00A009E2" w:rsidP="00A009E2">
      <w:pPr>
        <w:rPr>
          <w:sz w:val="24"/>
          <w:lang w:val="ru-RU"/>
        </w:rPr>
      </w:pPr>
    </w:p>
    <w:p w14:paraId="54412616" w14:textId="77777777" w:rsidR="00A009E2" w:rsidRPr="00FA0B0B" w:rsidRDefault="00A009E2" w:rsidP="00A009E2">
      <w:pPr>
        <w:rPr>
          <w:sz w:val="24"/>
          <w:lang w:val="ru-RU"/>
        </w:rPr>
      </w:pPr>
    </w:p>
    <w:p w14:paraId="625EE9F0" w14:textId="77777777" w:rsidR="00A009E2" w:rsidRPr="00FA0B0B" w:rsidRDefault="00A009E2" w:rsidP="00A009E2">
      <w:pPr>
        <w:pStyle w:val="af"/>
        <w:spacing w:before="4"/>
        <w:rPr>
          <w:b/>
          <w:sz w:val="17"/>
          <w:lang w:val="ru-RU"/>
        </w:rPr>
      </w:pPr>
    </w:p>
    <w:p w14:paraId="2789240D" w14:textId="77777777" w:rsidR="00A009E2" w:rsidRPr="00FA0B0B" w:rsidRDefault="00A009E2" w:rsidP="00916B8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A009E2" w:rsidRPr="00FA0B0B" w:rsidSect="00F32469">
      <w:pgSz w:w="11900" w:h="16840"/>
      <w:pgMar w:top="567" w:right="851" w:bottom="709" w:left="560" w:header="720" w:footer="0" w:gutter="0"/>
      <w:cols w:space="720" w:equalWidth="0">
        <w:col w:w="11151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50605" w14:textId="77777777" w:rsidR="00731C02" w:rsidRDefault="00731C02">
      <w:pPr>
        <w:spacing w:after="0" w:line="240" w:lineRule="auto"/>
      </w:pPr>
      <w:r>
        <w:separator/>
      </w:r>
    </w:p>
  </w:endnote>
  <w:endnote w:type="continuationSeparator" w:id="0">
    <w:p w14:paraId="182EE943" w14:textId="77777777" w:rsidR="00731C02" w:rsidRDefault="0073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8729B" w14:textId="77777777" w:rsidR="00D7118D" w:rsidRDefault="00D7118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74A4C" w:rsidRPr="00674A4C">
      <w:rPr>
        <w:noProof/>
        <w:lang w:val="ru-RU"/>
      </w:rPr>
      <w:t>2</w:t>
    </w:r>
    <w:r>
      <w:fldChar w:fldCharType="end"/>
    </w:r>
  </w:p>
  <w:p w14:paraId="13715CBC" w14:textId="77777777" w:rsidR="00D7118D" w:rsidRDefault="00D711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97C37" w14:textId="77777777" w:rsidR="00731C02" w:rsidRDefault="00731C02">
      <w:pPr>
        <w:spacing w:after="0" w:line="240" w:lineRule="auto"/>
      </w:pPr>
      <w:r>
        <w:separator/>
      </w:r>
    </w:p>
  </w:footnote>
  <w:footnote w:type="continuationSeparator" w:id="0">
    <w:p w14:paraId="69A516A1" w14:textId="77777777" w:rsidR="00731C02" w:rsidRDefault="00731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8334873"/>
    <w:multiLevelType w:val="hybridMultilevel"/>
    <w:tmpl w:val="6AACC462"/>
    <w:lvl w:ilvl="0" w:tplc="70504C70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92E7B6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F92EEAFC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71EA9458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6784D064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1F429944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2A6A6D82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AC1C1C50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A5BA3D38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7">
    <w:nsid w:val="0A1B6FCE"/>
    <w:multiLevelType w:val="hybridMultilevel"/>
    <w:tmpl w:val="1E728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3D12"/>
    <w:multiLevelType w:val="hybridMultilevel"/>
    <w:tmpl w:val="5C94F844"/>
    <w:lvl w:ilvl="0" w:tplc="D4182518">
      <w:start w:val="1"/>
      <w:numFmt w:val="decimal"/>
      <w:lvlText w:val="%1)"/>
      <w:lvlJc w:val="left"/>
      <w:pPr>
        <w:ind w:left="786" w:hanging="50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EEADBC0">
      <w:numFmt w:val="bullet"/>
      <w:lvlText w:val="•"/>
      <w:lvlJc w:val="left"/>
      <w:pPr>
        <w:ind w:left="1780" w:hanging="501"/>
      </w:pPr>
      <w:rPr>
        <w:rFonts w:hint="default"/>
        <w:lang w:val="ru-RU" w:eastAsia="en-US" w:bidi="ar-SA"/>
      </w:rPr>
    </w:lvl>
    <w:lvl w:ilvl="2" w:tplc="E758B118">
      <w:numFmt w:val="bullet"/>
      <w:lvlText w:val="•"/>
      <w:lvlJc w:val="left"/>
      <w:pPr>
        <w:ind w:left="2780" w:hanging="501"/>
      </w:pPr>
      <w:rPr>
        <w:rFonts w:hint="default"/>
        <w:lang w:val="ru-RU" w:eastAsia="en-US" w:bidi="ar-SA"/>
      </w:rPr>
    </w:lvl>
    <w:lvl w:ilvl="3" w:tplc="56D46566">
      <w:numFmt w:val="bullet"/>
      <w:lvlText w:val="•"/>
      <w:lvlJc w:val="left"/>
      <w:pPr>
        <w:ind w:left="3780" w:hanging="501"/>
      </w:pPr>
      <w:rPr>
        <w:rFonts w:hint="default"/>
        <w:lang w:val="ru-RU" w:eastAsia="en-US" w:bidi="ar-SA"/>
      </w:rPr>
    </w:lvl>
    <w:lvl w:ilvl="4" w:tplc="8A381DE6">
      <w:numFmt w:val="bullet"/>
      <w:lvlText w:val="•"/>
      <w:lvlJc w:val="left"/>
      <w:pPr>
        <w:ind w:left="4780" w:hanging="501"/>
      </w:pPr>
      <w:rPr>
        <w:rFonts w:hint="default"/>
        <w:lang w:val="ru-RU" w:eastAsia="en-US" w:bidi="ar-SA"/>
      </w:rPr>
    </w:lvl>
    <w:lvl w:ilvl="5" w:tplc="7B6ECA8E">
      <w:numFmt w:val="bullet"/>
      <w:lvlText w:val="•"/>
      <w:lvlJc w:val="left"/>
      <w:pPr>
        <w:ind w:left="5780" w:hanging="501"/>
      </w:pPr>
      <w:rPr>
        <w:rFonts w:hint="default"/>
        <w:lang w:val="ru-RU" w:eastAsia="en-US" w:bidi="ar-SA"/>
      </w:rPr>
    </w:lvl>
    <w:lvl w:ilvl="6" w:tplc="1D4AE830">
      <w:numFmt w:val="bullet"/>
      <w:lvlText w:val="•"/>
      <w:lvlJc w:val="left"/>
      <w:pPr>
        <w:ind w:left="6780" w:hanging="501"/>
      </w:pPr>
      <w:rPr>
        <w:rFonts w:hint="default"/>
        <w:lang w:val="ru-RU" w:eastAsia="en-US" w:bidi="ar-SA"/>
      </w:rPr>
    </w:lvl>
    <w:lvl w:ilvl="7" w:tplc="FABC928A">
      <w:numFmt w:val="bullet"/>
      <w:lvlText w:val="•"/>
      <w:lvlJc w:val="left"/>
      <w:pPr>
        <w:ind w:left="7780" w:hanging="501"/>
      </w:pPr>
      <w:rPr>
        <w:rFonts w:hint="default"/>
        <w:lang w:val="ru-RU" w:eastAsia="en-US" w:bidi="ar-SA"/>
      </w:rPr>
    </w:lvl>
    <w:lvl w:ilvl="8" w:tplc="2AE03040">
      <w:numFmt w:val="bullet"/>
      <w:lvlText w:val="•"/>
      <w:lvlJc w:val="left"/>
      <w:pPr>
        <w:ind w:left="8780" w:hanging="501"/>
      </w:pPr>
      <w:rPr>
        <w:rFonts w:hint="default"/>
        <w:lang w:val="ru-RU" w:eastAsia="en-US" w:bidi="ar-SA"/>
      </w:rPr>
    </w:lvl>
  </w:abstractNum>
  <w:abstractNum w:abstractNumId="9">
    <w:nsid w:val="11BE5571"/>
    <w:multiLevelType w:val="hybridMultilevel"/>
    <w:tmpl w:val="0AA0EC9C"/>
    <w:lvl w:ilvl="0" w:tplc="C3368FE8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4EB034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4AD2AD0E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8FAAD184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54F217DA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50B6C898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0D2E2330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37204566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D4DEFA28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10">
    <w:nsid w:val="12253932"/>
    <w:multiLevelType w:val="hybridMultilevel"/>
    <w:tmpl w:val="FE56AD6C"/>
    <w:lvl w:ilvl="0" w:tplc="85EAFA54">
      <w:numFmt w:val="bullet"/>
      <w:lvlText w:val="-"/>
      <w:lvlJc w:val="left"/>
      <w:pPr>
        <w:ind w:left="28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54AD8A">
      <w:numFmt w:val="bullet"/>
      <w:lvlText w:val="•"/>
      <w:lvlJc w:val="left"/>
      <w:pPr>
        <w:ind w:left="1342" w:hanging="130"/>
      </w:pPr>
      <w:rPr>
        <w:rFonts w:hint="default"/>
        <w:lang w:val="ru-RU" w:eastAsia="en-US" w:bidi="ar-SA"/>
      </w:rPr>
    </w:lvl>
    <w:lvl w:ilvl="2" w:tplc="084EDFBE">
      <w:numFmt w:val="bullet"/>
      <w:lvlText w:val="•"/>
      <w:lvlJc w:val="left"/>
      <w:pPr>
        <w:ind w:left="2404" w:hanging="130"/>
      </w:pPr>
      <w:rPr>
        <w:rFonts w:hint="default"/>
        <w:lang w:val="ru-RU" w:eastAsia="en-US" w:bidi="ar-SA"/>
      </w:rPr>
    </w:lvl>
    <w:lvl w:ilvl="3" w:tplc="FF90F6D2">
      <w:numFmt w:val="bullet"/>
      <w:lvlText w:val="•"/>
      <w:lvlJc w:val="left"/>
      <w:pPr>
        <w:ind w:left="3467" w:hanging="130"/>
      </w:pPr>
      <w:rPr>
        <w:rFonts w:hint="default"/>
        <w:lang w:val="ru-RU" w:eastAsia="en-US" w:bidi="ar-SA"/>
      </w:rPr>
    </w:lvl>
    <w:lvl w:ilvl="4" w:tplc="5F628A80">
      <w:numFmt w:val="bullet"/>
      <w:lvlText w:val="•"/>
      <w:lvlJc w:val="left"/>
      <w:pPr>
        <w:ind w:left="4529" w:hanging="130"/>
      </w:pPr>
      <w:rPr>
        <w:rFonts w:hint="default"/>
        <w:lang w:val="ru-RU" w:eastAsia="en-US" w:bidi="ar-SA"/>
      </w:rPr>
    </w:lvl>
    <w:lvl w:ilvl="5" w:tplc="B4FA7D62">
      <w:numFmt w:val="bullet"/>
      <w:lvlText w:val="•"/>
      <w:lvlJc w:val="left"/>
      <w:pPr>
        <w:ind w:left="5592" w:hanging="130"/>
      </w:pPr>
      <w:rPr>
        <w:rFonts w:hint="default"/>
        <w:lang w:val="ru-RU" w:eastAsia="en-US" w:bidi="ar-SA"/>
      </w:rPr>
    </w:lvl>
    <w:lvl w:ilvl="6" w:tplc="8B48F2DE">
      <w:numFmt w:val="bullet"/>
      <w:lvlText w:val="•"/>
      <w:lvlJc w:val="left"/>
      <w:pPr>
        <w:ind w:left="6654" w:hanging="130"/>
      </w:pPr>
      <w:rPr>
        <w:rFonts w:hint="default"/>
        <w:lang w:val="ru-RU" w:eastAsia="en-US" w:bidi="ar-SA"/>
      </w:rPr>
    </w:lvl>
    <w:lvl w:ilvl="7" w:tplc="D94E3EC8">
      <w:numFmt w:val="bullet"/>
      <w:lvlText w:val="•"/>
      <w:lvlJc w:val="left"/>
      <w:pPr>
        <w:ind w:left="7716" w:hanging="130"/>
      </w:pPr>
      <w:rPr>
        <w:rFonts w:hint="default"/>
        <w:lang w:val="ru-RU" w:eastAsia="en-US" w:bidi="ar-SA"/>
      </w:rPr>
    </w:lvl>
    <w:lvl w:ilvl="8" w:tplc="0DB8B600">
      <w:numFmt w:val="bullet"/>
      <w:lvlText w:val="•"/>
      <w:lvlJc w:val="left"/>
      <w:pPr>
        <w:ind w:left="8779" w:hanging="130"/>
      </w:pPr>
      <w:rPr>
        <w:rFonts w:hint="default"/>
        <w:lang w:val="ru-RU" w:eastAsia="en-US" w:bidi="ar-SA"/>
      </w:rPr>
    </w:lvl>
  </w:abstractNum>
  <w:abstractNum w:abstractNumId="11">
    <w:nsid w:val="13362CDC"/>
    <w:multiLevelType w:val="hybridMultilevel"/>
    <w:tmpl w:val="412EE576"/>
    <w:lvl w:ilvl="0" w:tplc="6A20D86A">
      <w:start w:val="1"/>
      <w:numFmt w:val="decimal"/>
      <w:lvlText w:val="%1)"/>
      <w:lvlJc w:val="left"/>
      <w:pPr>
        <w:ind w:left="1602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9A8B0F2">
      <w:numFmt w:val="bullet"/>
      <w:lvlText w:val="-"/>
      <w:lvlJc w:val="left"/>
      <w:pPr>
        <w:ind w:left="2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0F6C01C">
      <w:numFmt w:val="bullet"/>
      <w:lvlText w:val="•"/>
      <w:lvlJc w:val="left"/>
      <w:pPr>
        <w:ind w:left="3120" w:hanging="140"/>
      </w:pPr>
      <w:rPr>
        <w:rFonts w:hint="default"/>
        <w:lang w:val="ru-RU" w:eastAsia="en-US" w:bidi="ar-SA"/>
      </w:rPr>
    </w:lvl>
    <w:lvl w:ilvl="3" w:tplc="AD60B38E">
      <w:numFmt w:val="bullet"/>
      <w:lvlText w:val="•"/>
      <w:lvlJc w:val="left"/>
      <w:pPr>
        <w:ind w:left="4141" w:hanging="140"/>
      </w:pPr>
      <w:rPr>
        <w:rFonts w:hint="default"/>
        <w:lang w:val="ru-RU" w:eastAsia="en-US" w:bidi="ar-SA"/>
      </w:rPr>
    </w:lvl>
    <w:lvl w:ilvl="4" w:tplc="D97CF2A8">
      <w:numFmt w:val="bullet"/>
      <w:lvlText w:val="•"/>
      <w:lvlJc w:val="left"/>
      <w:pPr>
        <w:ind w:left="5162" w:hanging="140"/>
      </w:pPr>
      <w:rPr>
        <w:rFonts w:hint="default"/>
        <w:lang w:val="ru-RU" w:eastAsia="en-US" w:bidi="ar-SA"/>
      </w:rPr>
    </w:lvl>
    <w:lvl w:ilvl="5" w:tplc="B122FB84">
      <w:numFmt w:val="bullet"/>
      <w:lvlText w:val="•"/>
      <w:lvlJc w:val="left"/>
      <w:pPr>
        <w:ind w:left="6182" w:hanging="140"/>
      </w:pPr>
      <w:rPr>
        <w:rFonts w:hint="default"/>
        <w:lang w:val="ru-RU" w:eastAsia="en-US" w:bidi="ar-SA"/>
      </w:rPr>
    </w:lvl>
    <w:lvl w:ilvl="6" w:tplc="B06487B0">
      <w:numFmt w:val="bullet"/>
      <w:lvlText w:val="•"/>
      <w:lvlJc w:val="left"/>
      <w:pPr>
        <w:ind w:left="7203" w:hanging="140"/>
      </w:pPr>
      <w:rPr>
        <w:rFonts w:hint="default"/>
        <w:lang w:val="ru-RU" w:eastAsia="en-US" w:bidi="ar-SA"/>
      </w:rPr>
    </w:lvl>
    <w:lvl w:ilvl="7" w:tplc="DAD261DC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  <w:lvl w:ilvl="8" w:tplc="AD4EF36C">
      <w:numFmt w:val="bullet"/>
      <w:lvlText w:val="•"/>
      <w:lvlJc w:val="left"/>
      <w:pPr>
        <w:ind w:left="9244" w:hanging="140"/>
      </w:pPr>
      <w:rPr>
        <w:rFonts w:hint="default"/>
        <w:lang w:val="ru-RU" w:eastAsia="en-US" w:bidi="ar-SA"/>
      </w:rPr>
    </w:lvl>
  </w:abstractNum>
  <w:abstractNum w:abstractNumId="12">
    <w:nsid w:val="175B3F5F"/>
    <w:multiLevelType w:val="hybridMultilevel"/>
    <w:tmpl w:val="ADC27EC2"/>
    <w:lvl w:ilvl="0" w:tplc="7A1ABA18">
      <w:start w:val="1"/>
      <w:numFmt w:val="decimal"/>
      <w:lvlText w:val="%1)"/>
      <w:lvlJc w:val="left"/>
      <w:pPr>
        <w:ind w:left="786" w:hanging="50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BA05B3E">
      <w:numFmt w:val="bullet"/>
      <w:lvlText w:val="•"/>
      <w:lvlJc w:val="left"/>
      <w:pPr>
        <w:ind w:left="1780" w:hanging="501"/>
      </w:pPr>
      <w:rPr>
        <w:rFonts w:hint="default"/>
        <w:lang w:val="ru-RU" w:eastAsia="en-US" w:bidi="ar-SA"/>
      </w:rPr>
    </w:lvl>
    <w:lvl w:ilvl="2" w:tplc="EDAC6CBA">
      <w:numFmt w:val="bullet"/>
      <w:lvlText w:val="•"/>
      <w:lvlJc w:val="left"/>
      <w:pPr>
        <w:ind w:left="2780" w:hanging="501"/>
      </w:pPr>
      <w:rPr>
        <w:rFonts w:hint="default"/>
        <w:lang w:val="ru-RU" w:eastAsia="en-US" w:bidi="ar-SA"/>
      </w:rPr>
    </w:lvl>
    <w:lvl w:ilvl="3" w:tplc="9E12A64C">
      <w:numFmt w:val="bullet"/>
      <w:lvlText w:val="•"/>
      <w:lvlJc w:val="left"/>
      <w:pPr>
        <w:ind w:left="3780" w:hanging="501"/>
      </w:pPr>
      <w:rPr>
        <w:rFonts w:hint="default"/>
        <w:lang w:val="ru-RU" w:eastAsia="en-US" w:bidi="ar-SA"/>
      </w:rPr>
    </w:lvl>
    <w:lvl w:ilvl="4" w:tplc="64F6C792">
      <w:numFmt w:val="bullet"/>
      <w:lvlText w:val="•"/>
      <w:lvlJc w:val="left"/>
      <w:pPr>
        <w:ind w:left="4780" w:hanging="501"/>
      </w:pPr>
      <w:rPr>
        <w:rFonts w:hint="default"/>
        <w:lang w:val="ru-RU" w:eastAsia="en-US" w:bidi="ar-SA"/>
      </w:rPr>
    </w:lvl>
    <w:lvl w:ilvl="5" w:tplc="D8969088">
      <w:numFmt w:val="bullet"/>
      <w:lvlText w:val="•"/>
      <w:lvlJc w:val="left"/>
      <w:pPr>
        <w:ind w:left="5780" w:hanging="501"/>
      </w:pPr>
      <w:rPr>
        <w:rFonts w:hint="default"/>
        <w:lang w:val="ru-RU" w:eastAsia="en-US" w:bidi="ar-SA"/>
      </w:rPr>
    </w:lvl>
    <w:lvl w:ilvl="6" w:tplc="577CB8D2">
      <w:numFmt w:val="bullet"/>
      <w:lvlText w:val="•"/>
      <w:lvlJc w:val="left"/>
      <w:pPr>
        <w:ind w:left="6780" w:hanging="501"/>
      </w:pPr>
      <w:rPr>
        <w:rFonts w:hint="default"/>
        <w:lang w:val="ru-RU" w:eastAsia="en-US" w:bidi="ar-SA"/>
      </w:rPr>
    </w:lvl>
    <w:lvl w:ilvl="7" w:tplc="FE3AA4D0">
      <w:numFmt w:val="bullet"/>
      <w:lvlText w:val="•"/>
      <w:lvlJc w:val="left"/>
      <w:pPr>
        <w:ind w:left="7780" w:hanging="501"/>
      </w:pPr>
      <w:rPr>
        <w:rFonts w:hint="default"/>
        <w:lang w:val="ru-RU" w:eastAsia="en-US" w:bidi="ar-SA"/>
      </w:rPr>
    </w:lvl>
    <w:lvl w:ilvl="8" w:tplc="4C4C6752">
      <w:numFmt w:val="bullet"/>
      <w:lvlText w:val="•"/>
      <w:lvlJc w:val="left"/>
      <w:pPr>
        <w:ind w:left="8780" w:hanging="501"/>
      </w:pPr>
      <w:rPr>
        <w:rFonts w:hint="default"/>
        <w:lang w:val="ru-RU" w:eastAsia="en-US" w:bidi="ar-SA"/>
      </w:rPr>
    </w:lvl>
  </w:abstractNum>
  <w:abstractNum w:abstractNumId="13">
    <w:nsid w:val="194D4F49"/>
    <w:multiLevelType w:val="hybridMultilevel"/>
    <w:tmpl w:val="EFD6A616"/>
    <w:lvl w:ilvl="0" w:tplc="4E28B012">
      <w:start w:val="1"/>
      <w:numFmt w:val="decimal"/>
      <w:lvlText w:val="%1)"/>
      <w:lvlJc w:val="left"/>
      <w:pPr>
        <w:ind w:left="786" w:hanging="50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DD0D5B0">
      <w:numFmt w:val="bullet"/>
      <w:lvlText w:val="•"/>
      <w:lvlJc w:val="left"/>
      <w:pPr>
        <w:ind w:left="1780" w:hanging="501"/>
      </w:pPr>
      <w:rPr>
        <w:rFonts w:hint="default"/>
        <w:lang w:val="ru-RU" w:eastAsia="en-US" w:bidi="ar-SA"/>
      </w:rPr>
    </w:lvl>
    <w:lvl w:ilvl="2" w:tplc="403830A8">
      <w:numFmt w:val="bullet"/>
      <w:lvlText w:val="•"/>
      <w:lvlJc w:val="left"/>
      <w:pPr>
        <w:ind w:left="2780" w:hanging="501"/>
      </w:pPr>
      <w:rPr>
        <w:rFonts w:hint="default"/>
        <w:lang w:val="ru-RU" w:eastAsia="en-US" w:bidi="ar-SA"/>
      </w:rPr>
    </w:lvl>
    <w:lvl w:ilvl="3" w:tplc="0EA2D938">
      <w:numFmt w:val="bullet"/>
      <w:lvlText w:val="•"/>
      <w:lvlJc w:val="left"/>
      <w:pPr>
        <w:ind w:left="3780" w:hanging="501"/>
      </w:pPr>
      <w:rPr>
        <w:rFonts w:hint="default"/>
        <w:lang w:val="ru-RU" w:eastAsia="en-US" w:bidi="ar-SA"/>
      </w:rPr>
    </w:lvl>
    <w:lvl w:ilvl="4" w:tplc="E0BC1F6A">
      <w:numFmt w:val="bullet"/>
      <w:lvlText w:val="•"/>
      <w:lvlJc w:val="left"/>
      <w:pPr>
        <w:ind w:left="4780" w:hanging="501"/>
      </w:pPr>
      <w:rPr>
        <w:rFonts w:hint="default"/>
        <w:lang w:val="ru-RU" w:eastAsia="en-US" w:bidi="ar-SA"/>
      </w:rPr>
    </w:lvl>
    <w:lvl w:ilvl="5" w:tplc="6DD047A4">
      <w:numFmt w:val="bullet"/>
      <w:lvlText w:val="•"/>
      <w:lvlJc w:val="left"/>
      <w:pPr>
        <w:ind w:left="5780" w:hanging="501"/>
      </w:pPr>
      <w:rPr>
        <w:rFonts w:hint="default"/>
        <w:lang w:val="ru-RU" w:eastAsia="en-US" w:bidi="ar-SA"/>
      </w:rPr>
    </w:lvl>
    <w:lvl w:ilvl="6" w:tplc="AC9ED012">
      <w:numFmt w:val="bullet"/>
      <w:lvlText w:val="•"/>
      <w:lvlJc w:val="left"/>
      <w:pPr>
        <w:ind w:left="6780" w:hanging="501"/>
      </w:pPr>
      <w:rPr>
        <w:rFonts w:hint="default"/>
        <w:lang w:val="ru-RU" w:eastAsia="en-US" w:bidi="ar-SA"/>
      </w:rPr>
    </w:lvl>
    <w:lvl w:ilvl="7" w:tplc="E29069C8">
      <w:numFmt w:val="bullet"/>
      <w:lvlText w:val="•"/>
      <w:lvlJc w:val="left"/>
      <w:pPr>
        <w:ind w:left="7780" w:hanging="501"/>
      </w:pPr>
      <w:rPr>
        <w:rFonts w:hint="default"/>
        <w:lang w:val="ru-RU" w:eastAsia="en-US" w:bidi="ar-SA"/>
      </w:rPr>
    </w:lvl>
    <w:lvl w:ilvl="8" w:tplc="A5B24166">
      <w:numFmt w:val="bullet"/>
      <w:lvlText w:val="•"/>
      <w:lvlJc w:val="left"/>
      <w:pPr>
        <w:ind w:left="8780" w:hanging="501"/>
      </w:pPr>
      <w:rPr>
        <w:rFonts w:hint="default"/>
        <w:lang w:val="ru-RU" w:eastAsia="en-US" w:bidi="ar-SA"/>
      </w:rPr>
    </w:lvl>
  </w:abstractNum>
  <w:abstractNum w:abstractNumId="14">
    <w:nsid w:val="194F32F1"/>
    <w:multiLevelType w:val="hybridMultilevel"/>
    <w:tmpl w:val="3006C7B8"/>
    <w:lvl w:ilvl="0" w:tplc="699E46E2">
      <w:start w:val="1"/>
      <w:numFmt w:val="decimal"/>
      <w:lvlText w:val="%1)"/>
      <w:lvlJc w:val="left"/>
      <w:pPr>
        <w:ind w:left="528" w:hanging="24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D446FFF2">
      <w:numFmt w:val="bullet"/>
      <w:lvlText w:val="•"/>
      <w:lvlJc w:val="left"/>
      <w:pPr>
        <w:ind w:left="1558" w:hanging="245"/>
      </w:pPr>
      <w:rPr>
        <w:rFonts w:hint="default"/>
        <w:lang w:val="ru-RU" w:eastAsia="en-US" w:bidi="ar-SA"/>
      </w:rPr>
    </w:lvl>
    <w:lvl w:ilvl="2" w:tplc="7F0ECAEC">
      <w:numFmt w:val="bullet"/>
      <w:lvlText w:val="•"/>
      <w:lvlJc w:val="left"/>
      <w:pPr>
        <w:ind w:left="2596" w:hanging="245"/>
      </w:pPr>
      <w:rPr>
        <w:rFonts w:hint="default"/>
        <w:lang w:val="ru-RU" w:eastAsia="en-US" w:bidi="ar-SA"/>
      </w:rPr>
    </w:lvl>
    <w:lvl w:ilvl="3" w:tplc="7A5233E8">
      <w:numFmt w:val="bullet"/>
      <w:lvlText w:val="•"/>
      <w:lvlJc w:val="left"/>
      <w:pPr>
        <w:ind w:left="3635" w:hanging="245"/>
      </w:pPr>
      <w:rPr>
        <w:rFonts w:hint="default"/>
        <w:lang w:val="ru-RU" w:eastAsia="en-US" w:bidi="ar-SA"/>
      </w:rPr>
    </w:lvl>
    <w:lvl w:ilvl="4" w:tplc="D6180918">
      <w:numFmt w:val="bullet"/>
      <w:lvlText w:val="•"/>
      <w:lvlJc w:val="left"/>
      <w:pPr>
        <w:ind w:left="4673" w:hanging="245"/>
      </w:pPr>
      <w:rPr>
        <w:rFonts w:hint="default"/>
        <w:lang w:val="ru-RU" w:eastAsia="en-US" w:bidi="ar-SA"/>
      </w:rPr>
    </w:lvl>
    <w:lvl w:ilvl="5" w:tplc="4B708702">
      <w:numFmt w:val="bullet"/>
      <w:lvlText w:val="•"/>
      <w:lvlJc w:val="left"/>
      <w:pPr>
        <w:ind w:left="5712" w:hanging="245"/>
      </w:pPr>
      <w:rPr>
        <w:rFonts w:hint="default"/>
        <w:lang w:val="ru-RU" w:eastAsia="en-US" w:bidi="ar-SA"/>
      </w:rPr>
    </w:lvl>
    <w:lvl w:ilvl="6" w:tplc="E298A1A0">
      <w:numFmt w:val="bullet"/>
      <w:lvlText w:val="•"/>
      <w:lvlJc w:val="left"/>
      <w:pPr>
        <w:ind w:left="6750" w:hanging="245"/>
      </w:pPr>
      <w:rPr>
        <w:rFonts w:hint="default"/>
        <w:lang w:val="ru-RU" w:eastAsia="en-US" w:bidi="ar-SA"/>
      </w:rPr>
    </w:lvl>
    <w:lvl w:ilvl="7" w:tplc="E31C2A80">
      <w:numFmt w:val="bullet"/>
      <w:lvlText w:val="•"/>
      <w:lvlJc w:val="left"/>
      <w:pPr>
        <w:ind w:left="7788" w:hanging="245"/>
      </w:pPr>
      <w:rPr>
        <w:rFonts w:hint="default"/>
        <w:lang w:val="ru-RU" w:eastAsia="en-US" w:bidi="ar-SA"/>
      </w:rPr>
    </w:lvl>
    <w:lvl w:ilvl="8" w:tplc="DEAABED4">
      <w:numFmt w:val="bullet"/>
      <w:lvlText w:val="•"/>
      <w:lvlJc w:val="left"/>
      <w:pPr>
        <w:ind w:left="8827" w:hanging="245"/>
      </w:pPr>
      <w:rPr>
        <w:rFonts w:hint="default"/>
        <w:lang w:val="ru-RU" w:eastAsia="en-US" w:bidi="ar-SA"/>
      </w:rPr>
    </w:lvl>
  </w:abstractNum>
  <w:abstractNum w:abstractNumId="15">
    <w:nsid w:val="1A3E61D5"/>
    <w:multiLevelType w:val="hybridMultilevel"/>
    <w:tmpl w:val="DD22F426"/>
    <w:lvl w:ilvl="0" w:tplc="D79069E0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A2E0B4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FF0889C0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FA543254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4E42B314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A7028A1E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1FEE568A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85F20E2A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E214B904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16">
    <w:nsid w:val="1FD31259"/>
    <w:multiLevelType w:val="multilevel"/>
    <w:tmpl w:val="1122A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191DB6"/>
    <w:multiLevelType w:val="multilevel"/>
    <w:tmpl w:val="1122A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440AD9"/>
    <w:multiLevelType w:val="hybridMultilevel"/>
    <w:tmpl w:val="C2C22660"/>
    <w:lvl w:ilvl="0" w:tplc="8702F976">
      <w:start w:val="1"/>
      <w:numFmt w:val="decimal"/>
      <w:lvlText w:val="%1)"/>
      <w:lvlJc w:val="left"/>
      <w:pPr>
        <w:ind w:left="529" w:hanging="24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AF2EE9EA">
      <w:numFmt w:val="bullet"/>
      <w:lvlText w:val="•"/>
      <w:lvlJc w:val="left"/>
      <w:pPr>
        <w:ind w:left="1558" w:hanging="245"/>
      </w:pPr>
      <w:rPr>
        <w:rFonts w:hint="default"/>
        <w:lang w:val="ru-RU" w:eastAsia="en-US" w:bidi="ar-SA"/>
      </w:rPr>
    </w:lvl>
    <w:lvl w:ilvl="2" w:tplc="3EFA52E4">
      <w:numFmt w:val="bullet"/>
      <w:lvlText w:val="•"/>
      <w:lvlJc w:val="left"/>
      <w:pPr>
        <w:ind w:left="2596" w:hanging="245"/>
      </w:pPr>
      <w:rPr>
        <w:rFonts w:hint="default"/>
        <w:lang w:val="ru-RU" w:eastAsia="en-US" w:bidi="ar-SA"/>
      </w:rPr>
    </w:lvl>
    <w:lvl w:ilvl="3" w:tplc="5BBE1D66">
      <w:numFmt w:val="bullet"/>
      <w:lvlText w:val="•"/>
      <w:lvlJc w:val="left"/>
      <w:pPr>
        <w:ind w:left="3635" w:hanging="245"/>
      </w:pPr>
      <w:rPr>
        <w:rFonts w:hint="default"/>
        <w:lang w:val="ru-RU" w:eastAsia="en-US" w:bidi="ar-SA"/>
      </w:rPr>
    </w:lvl>
    <w:lvl w:ilvl="4" w:tplc="345618AA">
      <w:numFmt w:val="bullet"/>
      <w:lvlText w:val="•"/>
      <w:lvlJc w:val="left"/>
      <w:pPr>
        <w:ind w:left="4673" w:hanging="245"/>
      </w:pPr>
      <w:rPr>
        <w:rFonts w:hint="default"/>
        <w:lang w:val="ru-RU" w:eastAsia="en-US" w:bidi="ar-SA"/>
      </w:rPr>
    </w:lvl>
    <w:lvl w:ilvl="5" w:tplc="8438E822">
      <w:numFmt w:val="bullet"/>
      <w:lvlText w:val="•"/>
      <w:lvlJc w:val="left"/>
      <w:pPr>
        <w:ind w:left="5712" w:hanging="245"/>
      </w:pPr>
      <w:rPr>
        <w:rFonts w:hint="default"/>
        <w:lang w:val="ru-RU" w:eastAsia="en-US" w:bidi="ar-SA"/>
      </w:rPr>
    </w:lvl>
    <w:lvl w:ilvl="6" w:tplc="24EE2CAE">
      <w:numFmt w:val="bullet"/>
      <w:lvlText w:val="•"/>
      <w:lvlJc w:val="left"/>
      <w:pPr>
        <w:ind w:left="6750" w:hanging="245"/>
      </w:pPr>
      <w:rPr>
        <w:rFonts w:hint="default"/>
        <w:lang w:val="ru-RU" w:eastAsia="en-US" w:bidi="ar-SA"/>
      </w:rPr>
    </w:lvl>
    <w:lvl w:ilvl="7" w:tplc="7EC25B00">
      <w:numFmt w:val="bullet"/>
      <w:lvlText w:val="•"/>
      <w:lvlJc w:val="left"/>
      <w:pPr>
        <w:ind w:left="7788" w:hanging="245"/>
      </w:pPr>
      <w:rPr>
        <w:rFonts w:hint="default"/>
        <w:lang w:val="ru-RU" w:eastAsia="en-US" w:bidi="ar-SA"/>
      </w:rPr>
    </w:lvl>
    <w:lvl w:ilvl="8" w:tplc="80908AC6">
      <w:numFmt w:val="bullet"/>
      <w:lvlText w:val="•"/>
      <w:lvlJc w:val="left"/>
      <w:pPr>
        <w:ind w:left="8827" w:hanging="245"/>
      </w:pPr>
      <w:rPr>
        <w:rFonts w:hint="default"/>
        <w:lang w:val="ru-RU" w:eastAsia="en-US" w:bidi="ar-SA"/>
      </w:rPr>
    </w:lvl>
  </w:abstractNum>
  <w:abstractNum w:abstractNumId="19">
    <w:nsid w:val="2CDB78CA"/>
    <w:multiLevelType w:val="hybridMultilevel"/>
    <w:tmpl w:val="792267E2"/>
    <w:lvl w:ilvl="0" w:tplc="ADE47330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B8B54C">
      <w:numFmt w:val="bullet"/>
      <w:lvlText w:val="•"/>
      <w:lvlJc w:val="left"/>
      <w:pPr>
        <w:ind w:left="1582" w:hanging="265"/>
      </w:pPr>
      <w:rPr>
        <w:rFonts w:hint="default"/>
        <w:lang w:val="ru-RU" w:eastAsia="en-US" w:bidi="ar-SA"/>
      </w:rPr>
    </w:lvl>
    <w:lvl w:ilvl="2" w:tplc="A448DEFC">
      <w:numFmt w:val="bullet"/>
      <w:lvlText w:val="•"/>
      <w:lvlJc w:val="left"/>
      <w:pPr>
        <w:ind w:left="2604" w:hanging="265"/>
      </w:pPr>
      <w:rPr>
        <w:rFonts w:hint="default"/>
        <w:lang w:val="ru-RU" w:eastAsia="en-US" w:bidi="ar-SA"/>
      </w:rPr>
    </w:lvl>
    <w:lvl w:ilvl="3" w:tplc="2E40D0CE">
      <w:numFmt w:val="bullet"/>
      <w:lvlText w:val="•"/>
      <w:lvlJc w:val="left"/>
      <w:pPr>
        <w:ind w:left="3626" w:hanging="265"/>
      </w:pPr>
      <w:rPr>
        <w:rFonts w:hint="default"/>
        <w:lang w:val="ru-RU" w:eastAsia="en-US" w:bidi="ar-SA"/>
      </w:rPr>
    </w:lvl>
    <w:lvl w:ilvl="4" w:tplc="23BE9F1A">
      <w:numFmt w:val="bullet"/>
      <w:lvlText w:val="•"/>
      <w:lvlJc w:val="left"/>
      <w:pPr>
        <w:ind w:left="4648" w:hanging="265"/>
      </w:pPr>
      <w:rPr>
        <w:rFonts w:hint="default"/>
        <w:lang w:val="ru-RU" w:eastAsia="en-US" w:bidi="ar-SA"/>
      </w:rPr>
    </w:lvl>
    <w:lvl w:ilvl="5" w:tplc="1DEC56A0">
      <w:numFmt w:val="bullet"/>
      <w:lvlText w:val="•"/>
      <w:lvlJc w:val="left"/>
      <w:pPr>
        <w:ind w:left="5670" w:hanging="265"/>
      </w:pPr>
      <w:rPr>
        <w:rFonts w:hint="default"/>
        <w:lang w:val="ru-RU" w:eastAsia="en-US" w:bidi="ar-SA"/>
      </w:rPr>
    </w:lvl>
    <w:lvl w:ilvl="6" w:tplc="B45471B4">
      <w:numFmt w:val="bullet"/>
      <w:lvlText w:val="•"/>
      <w:lvlJc w:val="left"/>
      <w:pPr>
        <w:ind w:left="6692" w:hanging="265"/>
      </w:pPr>
      <w:rPr>
        <w:rFonts w:hint="default"/>
        <w:lang w:val="ru-RU" w:eastAsia="en-US" w:bidi="ar-SA"/>
      </w:rPr>
    </w:lvl>
    <w:lvl w:ilvl="7" w:tplc="A93E6428">
      <w:numFmt w:val="bullet"/>
      <w:lvlText w:val="•"/>
      <w:lvlJc w:val="left"/>
      <w:pPr>
        <w:ind w:left="7714" w:hanging="265"/>
      </w:pPr>
      <w:rPr>
        <w:rFonts w:hint="default"/>
        <w:lang w:val="ru-RU" w:eastAsia="en-US" w:bidi="ar-SA"/>
      </w:rPr>
    </w:lvl>
    <w:lvl w:ilvl="8" w:tplc="EB54ABEA">
      <w:numFmt w:val="bullet"/>
      <w:lvlText w:val="•"/>
      <w:lvlJc w:val="left"/>
      <w:pPr>
        <w:ind w:left="8736" w:hanging="265"/>
      </w:pPr>
      <w:rPr>
        <w:rFonts w:hint="default"/>
        <w:lang w:val="ru-RU" w:eastAsia="en-US" w:bidi="ar-SA"/>
      </w:rPr>
    </w:lvl>
  </w:abstractNum>
  <w:abstractNum w:abstractNumId="20">
    <w:nsid w:val="2D444F2F"/>
    <w:multiLevelType w:val="hybridMultilevel"/>
    <w:tmpl w:val="E5CC4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430A52"/>
    <w:multiLevelType w:val="multilevel"/>
    <w:tmpl w:val="C014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E57A20"/>
    <w:multiLevelType w:val="hybridMultilevel"/>
    <w:tmpl w:val="CF1A9C62"/>
    <w:lvl w:ilvl="0" w:tplc="FE8249B6">
      <w:numFmt w:val="bullet"/>
      <w:lvlText w:val="—"/>
      <w:lvlJc w:val="left"/>
      <w:pPr>
        <w:ind w:left="10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921888">
      <w:numFmt w:val="bullet"/>
      <w:lvlText w:val="•"/>
      <w:lvlJc w:val="left"/>
      <w:pPr>
        <w:ind w:left="1168" w:hanging="421"/>
      </w:pPr>
      <w:rPr>
        <w:rFonts w:hint="default"/>
        <w:lang w:val="ru-RU" w:eastAsia="en-US" w:bidi="ar-SA"/>
      </w:rPr>
    </w:lvl>
    <w:lvl w:ilvl="2" w:tplc="9B4C2A58">
      <w:numFmt w:val="bullet"/>
      <w:lvlText w:val="•"/>
      <w:lvlJc w:val="left"/>
      <w:pPr>
        <w:ind w:left="2236" w:hanging="421"/>
      </w:pPr>
      <w:rPr>
        <w:rFonts w:hint="default"/>
        <w:lang w:val="ru-RU" w:eastAsia="en-US" w:bidi="ar-SA"/>
      </w:rPr>
    </w:lvl>
    <w:lvl w:ilvl="3" w:tplc="BBB00836">
      <w:numFmt w:val="bullet"/>
      <w:lvlText w:val="•"/>
      <w:lvlJc w:val="left"/>
      <w:pPr>
        <w:ind w:left="3304" w:hanging="421"/>
      </w:pPr>
      <w:rPr>
        <w:rFonts w:hint="default"/>
        <w:lang w:val="ru-RU" w:eastAsia="en-US" w:bidi="ar-SA"/>
      </w:rPr>
    </w:lvl>
    <w:lvl w:ilvl="4" w:tplc="574EBC92">
      <w:numFmt w:val="bullet"/>
      <w:lvlText w:val="•"/>
      <w:lvlJc w:val="left"/>
      <w:pPr>
        <w:ind w:left="4372" w:hanging="421"/>
      </w:pPr>
      <w:rPr>
        <w:rFonts w:hint="default"/>
        <w:lang w:val="ru-RU" w:eastAsia="en-US" w:bidi="ar-SA"/>
      </w:rPr>
    </w:lvl>
    <w:lvl w:ilvl="5" w:tplc="E7C068F8">
      <w:numFmt w:val="bullet"/>
      <w:lvlText w:val="•"/>
      <w:lvlJc w:val="left"/>
      <w:pPr>
        <w:ind w:left="5440" w:hanging="421"/>
      </w:pPr>
      <w:rPr>
        <w:rFonts w:hint="default"/>
        <w:lang w:val="ru-RU" w:eastAsia="en-US" w:bidi="ar-SA"/>
      </w:rPr>
    </w:lvl>
    <w:lvl w:ilvl="6" w:tplc="6C927952">
      <w:numFmt w:val="bullet"/>
      <w:lvlText w:val="•"/>
      <w:lvlJc w:val="left"/>
      <w:pPr>
        <w:ind w:left="6508" w:hanging="421"/>
      </w:pPr>
      <w:rPr>
        <w:rFonts w:hint="default"/>
        <w:lang w:val="ru-RU" w:eastAsia="en-US" w:bidi="ar-SA"/>
      </w:rPr>
    </w:lvl>
    <w:lvl w:ilvl="7" w:tplc="B58E7F70">
      <w:numFmt w:val="bullet"/>
      <w:lvlText w:val="•"/>
      <w:lvlJc w:val="left"/>
      <w:pPr>
        <w:ind w:left="7576" w:hanging="421"/>
      </w:pPr>
      <w:rPr>
        <w:rFonts w:hint="default"/>
        <w:lang w:val="ru-RU" w:eastAsia="en-US" w:bidi="ar-SA"/>
      </w:rPr>
    </w:lvl>
    <w:lvl w:ilvl="8" w:tplc="6276A414">
      <w:numFmt w:val="bullet"/>
      <w:lvlText w:val="•"/>
      <w:lvlJc w:val="left"/>
      <w:pPr>
        <w:ind w:left="8644" w:hanging="421"/>
      </w:pPr>
      <w:rPr>
        <w:rFonts w:hint="default"/>
        <w:lang w:val="ru-RU" w:eastAsia="en-US" w:bidi="ar-SA"/>
      </w:rPr>
    </w:lvl>
  </w:abstractNum>
  <w:abstractNum w:abstractNumId="23">
    <w:nsid w:val="32D563DB"/>
    <w:multiLevelType w:val="hybridMultilevel"/>
    <w:tmpl w:val="A02E7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585B0F"/>
    <w:multiLevelType w:val="hybridMultilevel"/>
    <w:tmpl w:val="359C1CB0"/>
    <w:lvl w:ilvl="0" w:tplc="12909B1E">
      <w:start w:val="1"/>
      <w:numFmt w:val="decimal"/>
      <w:lvlText w:val="%1)"/>
      <w:lvlJc w:val="left"/>
      <w:pPr>
        <w:ind w:left="786" w:hanging="50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25CA2E0">
      <w:numFmt w:val="bullet"/>
      <w:lvlText w:val="•"/>
      <w:lvlJc w:val="left"/>
      <w:pPr>
        <w:ind w:left="1780" w:hanging="501"/>
      </w:pPr>
      <w:rPr>
        <w:rFonts w:hint="default"/>
        <w:lang w:val="ru-RU" w:eastAsia="en-US" w:bidi="ar-SA"/>
      </w:rPr>
    </w:lvl>
    <w:lvl w:ilvl="2" w:tplc="E780A65C">
      <w:numFmt w:val="bullet"/>
      <w:lvlText w:val="•"/>
      <w:lvlJc w:val="left"/>
      <w:pPr>
        <w:ind w:left="2780" w:hanging="501"/>
      </w:pPr>
      <w:rPr>
        <w:rFonts w:hint="default"/>
        <w:lang w:val="ru-RU" w:eastAsia="en-US" w:bidi="ar-SA"/>
      </w:rPr>
    </w:lvl>
    <w:lvl w:ilvl="3" w:tplc="B268EC0C">
      <w:numFmt w:val="bullet"/>
      <w:lvlText w:val="•"/>
      <w:lvlJc w:val="left"/>
      <w:pPr>
        <w:ind w:left="3780" w:hanging="501"/>
      </w:pPr>
      <w:rPr>
        <w:rFonts w:hint="default"/>
        <w:lang w:val="ru-RU" w:eastAsia="en-US" w:bidi="ar-SA"/>
      </w:rPr>
    </w:lvl>
    <w:lvl w:ilvl="4" w:tplc="3F1EF154">
      <w:numFmt w:val="bullet"/>
      <w:lvlText w:val="•"/>
      <w:lvlJc w:val="left"/>
      <w:pPr>
        <w:ind w:left="4780" w:hanging="501"/>
      </w:pPr>
      <w:rPr>
        <w:rFonts w:hint="default"/>
        <w:lang w:val="ru-RU" w:eastAsia="en-US" w:bidi="ar-SA"/>
      </w:rPr>
    </w:lvl>
    <w:lvl w:ilvl="5" w:tplc="B2D07160">
      <w:numFmt w:val="bullet"/>
      <w:lvlText w:val="•"/>
      <w:lvlJc w:val="left"/>
      <w:pPr>
        <w:ind w:left="5780" w:hanging="501"/>
      </w:pPr>
      <w:rPr>
        <w:rFonts w:hint="default"/>
        <w:lang w:val="ru-RU" w:eastAsia="en-US" w:bidi="ar-SA"/>
      </w:rPr>
    </w:lvl>
    <w:lvl w:ilvl="6" w:tplc="F38CF55E">
      <w:numFmt w:val="bullet"/>
      <w:lvlText w:val="•"/>
      <w:lvlJc w:val="left"/>
      <w:pPr>
        <w:ind w:left="6780" w:hanging="501"/>
      </w:pPr>
      <w:rPr>
        <w:rFonts w:hint="default"/>
        <w:lang w:val="ru-RU" w:eastAsia="en-US" w:bidi="ar-SA"/>
      </w:rPr>
    </w:lvl>
    <w:lvl w:ilvl="7" w:tplc="C106B2A2">
      <w:numFmt w:val="bullet"/>
      <w:lvlText w:val="•"/>
      <w:lvlJc w:val="left"/>
      <w:pPr>
        <w:ind w:left="7780" w:hanging="501"/>
      </w:pPr>
      <w:rPr>
        <w:rFonts w:hint="default"/>
        <w:lang w:val="ru-RU" w:eastAsia="en-US" w:bidi="ar-SA"/>
      </w:rPr>
    </w:lvl>
    <w:lvl w:ilvl="8" w:tplc="7C0093C0">
      <w:numFmt w:val="bullet"/>
      <w:lvlText w:val="•"/>
      <w:lvlJc w:val="left"/>
      <w:pPr>
        <w:ind w:left="8780" w:hanging="501"/>
      </w:pPr>
      <w:rPr>
        <w:rFonts w:hint="default"/>
        <w:lang w:val="ru-RU" w:eastAsia="en-US" w:bidi="ar-SA"/>
      </w:rPr>
    </w:lvl>
  </w:abstractNum>
  <w:abstractNum w:abstractNumId="25">
    <w:nsid w:val="34CB0AAC"/>
    <w:multiLevelType w:val="hybridMultilevel"/>
    <w:tmpl w:val="35A8F610"/>
    <w:lvl w:ilvl="0" w:tplc="660EAD24">
      <w:numFmt w:val="bullet"/>
      <w:lvlText w:val="—"/>
      <w:lvlJc w:val="left"/>
      <w:pPr>
        <w:ind w:left="10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988D62">
      <w:numFmt w:val="bullet"/>
      <w:lvlText w:val="•"/>
      <w:lvlJc w:val="left"/>
      <w:pPr>
        <w:ind w:left="1168" w:hanging="421"/>
      </w:pPr>
      <w:rPr>
        <w:rFonts w:hint="default"/>
        <w:lang w:val="ru-RU" w:eastAsia="en-US" w:bidi="ar-SA"/>
      </w:rPr>
    </w:lvl>
    <w:lvl w:ilvl="2" w:tplc="7D3ABE78">
      <w:numFmt w:val="bullet"/>
      <w:lvlText w:val="•"/>
      <w:lvlJc w:val="left"/>
      <w:pPr>
        <w:ind w:left="2236" w:hanging="421"/>
      </w:pPr>
      <w:rPr>
        <w:rFonts w:hint="default"/>
        <w:lang w:val="ru-RU" w:eastAsia="en-US" w:bidi="ar-SA"/>
      </w:rPr>
    </w:lvl>
    <w:lvl w:ilvl="3" w:tplc="B948AFAE">
      <w:numFmt w:val="bullet"/>
      <w:lvlText w:val="•"/>
      <w:lvlJc w:val="left"/>
      <w:pPr>
        <w:ind w:left="3304" w:hanging="421"/>
      </w:pPr>
      <w:rPr>
        <w:rFonts w:hint="default"/>
        <w:lang w:val="ru-RU" w:eastAsia="en-US" w:bidi="ar-SA"/>
      </w:rPr>
    </w:lvl>
    <w:lvl w:ilvl="4" w:tplc="2152C6D4">
      <w:numFmt w:val="bullet"/>
      <w:lvlText w:val="•"/>
      <w:lvlJc w:val="left"/>
      <w:pPr>
        <w:ind w:left="4372" w:hanging="421"/>
      </w:pPr>
      <w:rPr>
        <w:rFonts w:hint="default"/>
        <w:lang w:val="ru-RU" w:eastAsia="en-US" w:bidi="ar-SA"/>
      </w:rPr>
    </w:lvl>
    <w:lvl w:ilvl="5" w:tplc="3E1C31E0">
      <w:numFmt w:val="bullet"/>
      <w:lvlText w:val="•"/>
      <w:lvlJc w:val="left"/>
      <w:pPr>
        <w:ind w:left="5440" w:hanging="421"/>
      </w:pPr>
      <w:rPr>
        <w:rFonts w:hint="default"/>
        <w:lang w:val="ru-RU" w:eastAsia="en-US" w:bidi="ar-SA"/>
      </w:rPr>
    </w:lvl>
    <w:lvl w:ilvl="6" w:tplc="C3949BF8">
      <w:numFmt w:val="bullet"/>
      <w:lvlText w:val="•"/>
      <w:lvlJc w:val="left"/>
      <w:pPr>
        <w:ind w:left="6508" w:hanging="421"/>
      </w:pPr>
      <w:rPr>
        <w:rFonts w:hint="default"/>
        <w:lang w:val="ru-RU" w:eastAsia="en-US" w:bidi="ar-SA"/>
      </w:rPr>
    </w:lvl>
    <w:lvl w:ilvl="7" w:tplc="EADA4CC8">
      <w:numFmt w:val="bullet"/>
      <w:lvlText w:val="•"/>
      <w:lvlJc w:val="left"/>
      <w:pPr>
        <w:ind w:left="7576" w:hanging="421"/>
      </w:pPr>
      <w:rPr>
        <w:rFonts w:hint="default"/>
        <w:lang w:val="ru-RU" w:eastAsia="en-US" w:bidi="ar-SA"/>
      </w:rPr>
    </w:lvl>
    <w:lvl w:ilvl="8" w:tplc="FDBEFDF4">
      <w:numFmt w:val="bullet"/>
      <w:lvlText w:val="•"/>
      <w:lvlJc w:val="left"/>
      <w:pPr>
        <w:ind w:left="8644" w:hanging="421"/>
      </w:pPr>
      <w:rPr>
        <w:rFonts w:hint="default"/>
        <w:lang w:val="ru-RU" w:eastAsia="en-US" w:bidi="ar-SA"/>
      </w:rPr>
    </w:lvl>
  </w:abstractNum>
  <w:abstractNum w:abstractNumId="26">
    <w:nsid w:val="39577DAA"/>
    <w:multiLevelType w:val="multilevel"/>
    <w:tmpl w:val="4AF05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2713CE"/>
    <w:multiLevelType w:val="hybridMultilevel"/>
    <w:tmpl w:val="04C8A832"/>
    <w:lvl w:ilvl="0" w:tplc="0944B28C">
      <w:numFmt w:val="bullet"/>
      <w:lvlText w:val="—"/>
      <w:lvlJc w:val="left"/>
      <w:pPr>
        <w:ind w:left="284" w:hanging="2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18D5CC">
      <w:numFmt w:val="bullet"/>
      <w:lvlText w:val="•"/>
      <w:lvlJc w:val="left"/>
      <w:pPr>
        <w:ind w:left="1342" w:hanging="279"/>
      </w:pPr>
      <w:rPr>
        <w:rFonts w:hint="default"/>
        <w:lang w:val="ru-RU" w:eastAsia="en-US" w:bidi="ar-SA"/>
      </w:rPr>
    </w:lvl>
    <w:lvl w:ilvl="2" w:tplc="74E037F8">
      <w:numFmt w:val="bullet"/>
      <w:lvlText w:val="•"/>
      <w:lvlJc w:val="left"/>
      <w:pPr>
        <w:ind w:left="2404" w:hanging="279"/>
      </w:pPr>
      <w:rPr>
        <w:rFonts w:hint="default"/>
        <w:lang w:val="ru-RU" w:eastAsia="en-US" w:bidi="ar-SA"/>
      </w:rPr>
    </w:lvl>
    <w:lvl w:ilvl="3" w:tplc="782CB218">
      <w:numFmt w:val="bullet"/>
      <w:lvlText w:val="•"/>
      <w:lvlJc w:val="left"/>
      <w:pPr>
        <w:ind w:left="3467" w:hanging="279"/>
      </w:pPr>
      <w:rPr>
        <w:rFonts w:hint="default"/>
        <w:lang w:val="ru-RU" w:eastAsia="en-US" w:bidi="ar-SA"/>
      </w:rPr>
    </w:lvl>
    <w:lvl w:ilvl="4" w:tplc="CA3C0E90">
      <w:numFmt w:val="bullet"/>
      <w:lvlText w:val="•"/>
      <w:lvlJc w:val="left"/>
      <w:pPr>
        <w:ind w:left="4529" w:hanging="279"/>
      </w:pPr>
      <w:rPr>
        <w:rFonts w:hint="default"/>
        <w:lang w:val="ru-RU" w:eastAsia="en-US" w:bidi="ar-SA"/>
      </w:rPr>
    </w:lvl>
    <w:lvl w:ilvl="5" w:tplc="27789784">
      <w:numFmt w:val="bullet"/>
      <w:lvlText w:val="•"/>
      <w:lvlJc w:val="left"/>
      <w:pPr>
        <w:ind w:left="5592" w:hanging="279"/>
      </w:pPr>
      <w:rPr>
        <w:rFonts w:hint="default"/>
        <w:lang w:val="ru-RU" w:eastAsia="en-US" w:bidi="ar-SA"/>
      </w:rPr>
    </w:lvl>
    <w:lvl w:ilvl="6" w:tplc="119C02D2">
      <w:numFmt w:val="bullet"/>
      <w:lvlText w:val="•"/>
      <w:lvlJc w:val="left"/>
      <w:pPr>
        <w:ind w:left="6654" w:hanging="279"/>
      </w:pPr>
      <w:rPr>
        <w:rFonts w:hint="default"/>
        <w:lang w:val="ru-RU" w:eastAsia="en-US" w:bidi="ar-SA"/>
      </w:rPr>
    </w:lvl>
    <w:lvl w:ilvl="7" w:tplc="A8C8B3F6">
      <w:numFmt w:val="bullet"/>
      <w:lvlText w:val="•"/>
      <w:lvlJc w:val="left"/>
      <w:pPr>
        <w:ind w:left="7716" w:hanging="279"/>
      </w:pPr>
      <w:rPr>
        <w:rFonts w:hint="default"/>
        <w:lang w:val="ru-RU" w:eastAsia="en-US" w:bidi="ar-SA"/>
      </w:rPr>
    </w:lvl>
    <w:lvl w:ilvl="8" w:tplc="688E9A14">
      <w:numFmt w:val="bullet"/>
      <w:lvlText w:val="•"/>
      <w:lvlJc w:val="left"/>
      <w:pPr>
        <w:ind w:left="8779" w:hanging="279"/>
      </w:pPr>
      <w:rPr>
        <w:rFonts w:hint="default"/>
        <w:lang w:val="ru-RU" w:eastAsia="en-US" w:bidi="ar-SA"/>
      </w:rPr>
    </w:lvl>
  </w:abstractNum>
  <w:abstractNum w:abstractNumId="28">
    <w:nsid w:val="3DFA6BD5"/>
    <w:multiLevelType w:val="hybridMultilevel"/>
    <w:tmpl w:val="25C2EEB6"/>
    <w:lvl w:ilvl="0" w:tplc="7F242D4E">
      <w:start w:val="1"/>
      <w:numFmt w:val="decimal"/>
      <w:lvlText w:val="%1)"/>
      <w:lvlJc w:val="left"/>
      <w:pPr>
        <w:ind w:left="786" w:hanging="50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7D4727C">
      <w:numFmt w:val="bullet"/>
      <w:lvlText w:val="•"/>
      <w:lvlJc w:val="left"/>
      <w:pPr>
        <w:ind w:left="1780" w:hanging="501"/>
      </w:pPr>
      <w:rPr>
        <w:rFonts w:hint="default"/>
        <w:lang w:val="ru-RU" w:eastAsia="en-US" w:bidi="ar-SA"/>
      </w:rPr>
    </w:lvl>
    <w:lvl w:ilvl="2" w:tplc="66AE7C58">
      <w:numFmt w:val="bullet"/>
      <w:lvlText w:val="•"/>
      <w:lvlJc w:val="left"/>
      <w:pPr>
        <w:ind w:left="2780" w:hanging="501"/>
      </w:pPr>
      <w:rPr>
        <w:rFonts w:hint="default"/>
        <w:lang w:val="ru-RU" w:eastAsia="en-US" w:bidi="ar-SA"/>
      </w:rPr>
    </w:lvl>
    <w:lvl w:ilvl="3" w:tplc="D9344ED0">
      <w:numFmt w:val="bullet"/>
      <w:lvlText w:val="•"/>
      <w:lvlJc w:val="left"/>
      <w:pPr>
        <w:ind w:left="3780" w:hanging="501"/>
      </w:pPr>
      <w:rPr>
        <w:rFonts w:hint="default"/>
        <w:lang w:val="ru-RU" w:eastAsia="en-US" w:bidi="ar-SA"/>
      </w:rPr>
    </w:lvl>
    <w:lvl w:ilvl="4" w:tplc="1054B78A">
      <w:numFmt w:val="bullet"/>
      <w:lvlText w:val="•"/>
      <w:lvlJc w:val="left"/>
      <w:pPr>
        <w:ind w:left="4780" w:hanging="501"/>
      </w:pPr>
      <w:rPr>
        <w:rFonts w:hint="default"/>
        <w:lang w:val="ru-RU" w:eastAsia="en-US" w:bidi="ar-SA"/>
      </w:rPr>
    </w:lvl>
    <w:lvl w:ilvl="5" w:tplc="CD6A1648">
      <w:numFmt w:val="bullet"/>
      <w:lvlText w:val="•"/>
      <w:lvlJc w:val="left"/>
      <w:pPr>
        <w:ind w:left="5780" w:hanging="501"/>
      </w:pPr>
      <w:rPr>
        <w:rFonts w:hint="default"/>
        <w:lang w:val="ru-RU" w:eastAsia="en-US" w:bidi="ar-SA"/>
      </w:rPr>
    </w:lvl>
    <w:lvl w:ilvl="6" w:tplc="1E34F3C8">
      <w:numFmt w:val="bullet"/>
      <w:lvlText w:val="•"/>
      <w:lvlJc w:val="left"/>
      <w:pPr>
        <w:ind w:left="6780" w:hanging="501"/>
      </w:pPr>
      <w:rPr>
        <w:rFonts w:hint="default"/>
        <w:lang w:val="ru-RU" w:eastAsia="en-US" w:bidi="ar-SA"/>
      </w:rPr>
    </w:lvl>
    <w:lvl w:ilvl="7" w:tplc="C0F4EDAE">
      <w:numFmt w:val="bullet"/>
      <w:lvlText w:val="•"/>
      <w:lvlJc w:val="left"/>
      <w:pPr>
        <w:ind w:left="7780" w:hanging="501"/>
      </w:pPr>
      <w:rPr>
        <w:rFonts w:hint="default"/>
        <w:lang w:val="ru-RU" w:eastAsia="en-US" w:bidi="ar-SA"/>
      </w:rPr>
    </w:lvl>
    <w:lvl w:ilvl="8" w:tplc="DC7AE906">
      <w:numFmt w:val="bullet"/>
      <w:lvlText w:val="•"/>
      <w:lvlJc w:val="left"/>
      <w:pPr>
        <w:ind w:left="8780" w:hanging="501"/>
      </w:pPr>
      <w:rPr>
        <w:rFonts w:hint="default"/>
        <w:lang w:val="ru-RU" w:eastAsia="en-US" w:bidi="ar-SA"/>
      </w:rPr>
    </w:lvl>
  </w:abstractNum>
  <w:abstractNum w:abstractNumId="29">
    <w:nsid w:val="3E5751CA"/>
    <w:multiLevelType w:val="hybridMultilevel"/>
    <w:tmpl w:val="06B6CA1C"/>
    <w:lvl w:ilvl="0" w:tplc="210C0AD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B45942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ABF455BE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F0FE019A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DFCE8152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C73AA0A2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182235F2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E362E344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6D1AFF12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30">
    <w:nsid w:val="3EAF0F99"/>
    <w:multiLevelType w:val="multilevel"/>
    <w:tmpl w:val="1122A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A76E14"/>
    <w:multiLevelType w:val="hybridMultilevel"/>
    <w:tmpl w:val="9CA25A2C"/>
    <w:lvl w:ilvl="0" w:tplc="BA40C1D6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1CC7B4">
      <w:numFmt w:val="bullet"/>
      <w:lvlText w:val="•"/>
      <w:lvlJc w:val="left"/>
      <w:pPr>
        <w:ind w:left="1582" w:hanging="265"/>
      </w:pPr>
      <w:rPr>
        <w:rFonts w:hint="default"/>
        <w:lang w:val="ru-RU" w:eastAsia="en-US" w:bidi="ar-SA"/>
      </w:rPr>
    </w:lvl>
    <w:lvl w:ilvl="2" w:tplc="F5D6DB66">
      <w:numFmt w:val="bullet"/>
      <w:lvlText w:val="•"/>
      <w:lvlJc w:val="left"/>
      <w:pPr>
        <w:ind w:left="2604" w:hanging="265"/>
      </w:pPr>
      <w:rPr>
        <w:rFonts w:hint="default"/>
        <w:lang w:val="ru-RU" w:eastAsia="en-US" w:bidi="ar-SA"/>
      </w:rPr>
    </w:lvl>
    <w:lvl w:ilvl="3" w:tplc="5EDA6560">
      <w:numFmt w:val="bullet"/>
      <w:lvlText w:val="•"/>
      <w:lvlJc w:val="left"/>
      <w:pPr>
        <w:ind w:left="3626" w:hanging="265"/>
      </w:pPr>
      <w:rPr>
        <w:rFonts w:hint="default"/>
        <w:lang w:val="ru-RU" w:eastAsia="en-US" w:bidi="ar-SA"/>
      </w:rPr>
    </w:lvl>
    <w:lvl w:ilvl="4" w:tplc="A55AF9D8">
      <w:numFmt w:val="bullet"/>
      <w:lvlText w:val="•"/>
      <w:lvlJc w:val="left"/>
      <w:pPr>
        <w:ind w:left="4648" w:hanging="265"/>
      </w:pPr>
      <w:rPr>
        <w:rFonts w:hint="default"/>
        <w:lang w:val="ru-RU" w:eastAsia="en-US" w:bidi="ar-SA"/>
      </w:rPr>
    </w:lvl>
    <w:lvl w:ilvl="5" w:tplc="5AF6E5A4">
      <w:numFmt w:val="bullet"/>
      <w:lvlText w:val="•"/>
      <w:lvlJc w:val="left"/>
      <w:pPr>
        <w:ind w:left="5670" w:hanging="265"/>
      </w:pPr>
      <w:rPr>
        <w:rFonts w:hint="default"/>
        <w:lang w:val="ru-RU" w:eastAsia="en-US" w:bidi="ar-SA"/>
      </w:rPr>
    </w:lvl>
    <w:lvl w:ilvl="6" w:tplc="8834CB38">
      <w:numFmt w:val="bullet"/>
      <w:lvlText w:val="•"/>
      <w:lvlJc w:val="left"/>
      <w:pPr>
        <w:ind w:left="6692" w:hanging="265"/>
      </w:pPr>
      <w:rPr>
        <w:rFonts w:hint="default"/>
        <w:lang w:val="ru-RU" w:eastAsia="en-US" w:bidi="ar-SA"/>
      </w:rPr>
    </w:lvl>
    <w:lvl w:ilvl="7" w:tplc="AFA4950A">
      <w:numFmt w:val="bullet"/>
      <w:lvlText w:val="•"/>
      <w:lvlJc w:val="left"/>
      <w:pPr>
        <w:ind w:left="7714" w:hanging="265"/>
      </w:pPr>
      <w:rPr>
        <w:rFonts w:hint="default"/>
        <w:lang w:val="ru-RU" w:eastAsia="en-US" w:bidi="ar-SA"/>
      </w:rPr>
    </w:lvl>
    <w:lvl w:ilvl="8" w:tplc="2856B072">
      <w:numFmt w:val="bullet"/>
      <w:lvlText w:val="•"/>
      <w:lvlJc w:val="left"/>
      <w:pPr>
        <w:ind w:left="8736" w:hanging="265"/>
      </w:pPr>
      <w:rPr>
        <w:rFonts w:hint="default"/>
        <w:lang w:val="ru-RU" w:eastAsia="en-US" w:bidi="ar-SA"/>
      </w:rPr>
    </w:lvl>
  </w:abstractNum>
  <w:abstractNum w:abstractNumId="32">
    <w:nsid w:val="47C16EA8"/>
    <w:multiLevelType w:val="multilevel"/>
    <w:tmpl w:val="1122A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7E9086B"/>
    <w:multiLevelType w:val="hybridMultilevel"/>
    <w:tmpl w:val="5238A5C2"/>
    <w:lvl w:ilvl="0" w:tplc="AD2625F4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2C874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B1823DF0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9F4EE626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C9E4E3A8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2D6268B2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1158993E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5180F664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E7460D90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34">
    <w:nsid w:val="4FEE1407"/>
    <w:multiLevelType w:val="hybridMultilevel"/>
    <w:tmpl w:val="F8D6C518"/>
    <w:lvl w:ilvl="0" w:tplc="AA7CE618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E9AC95E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A3D6CD60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6FEE7080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64F20AC6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A9408F2C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0E6CA746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A1689E18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724647B0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35">
    <w:nsid w:val="52850F2E"/>
    <w:multiLevelType w:val="hybridMultilevel"/>
    <w:tmpl w:val="25D603B4"/>
    <w:lvl w:ilvl="0" w:tplc="E0F6C01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395698"/>
    <w:multiLevelType w:val="hybridMultilevel"/>
    <w:tmpl w:val="88D00D30"/>
    <w:lvl w:ilvl="0" w:tplc="2CE81788">
      <w:numFmt w:val="bullet"/>
      <w:lvlText w:val="—"/>
      <w:lvlJc w:val="left"/>
      <w:pPr>
        <w:ind w:left="10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CE4D72">
      <w:numFmt w:val="bullet"/>
      <w:lvlText w:val="•"/>
      <w:lvlJc w:val="left"/>
      <w:pPr>
        <w:ind w:left="1168" w:hanging="421"/>
      </w:pPr>
      <w:rPr>
        <w:rFonts w:hint="default"/>
        <w:lang w:val="ru-RU" w:eastAsia="en-US" w:bidi="ar-SA"/>
      </w:rPr>
    </w:lvl>
    <w:lvl w:ilvl="2" w:tplc="859C171E">
      <w:numFmt w:val="bullet"/>
      <w:lvlText w:val="•"/>
      <w:lvlJc w:val="left"/>
      <w:pPr>
        <w:ind w:left="2236" w:hanging="421"/>
      </w:pPr>
      <w:rPr>
        <w:rFonts w:hint="default"/>
        <w:lang w:val="ru-RU" w:eastAsia="en-US" w:bidi="ar-SA"/>
      </w:rPr>
    </w:lvl>
    <w:lvl w:ilvl="3" w:tplc="60EC916E">
      <w:numFmt w:val="bullet"/>
      <w:lvlText w:val="•"/>
      <w:lvlJc w:val="left"/>
      <w:pPr>
        <w:ind w:left="3304" w:hanging="421"/>
      </w:pPr>
      <w:rPr>
        <w:rFonts w:hint="default"/>
        <w:lang w:val="ru-RU" w:eastAsia="en-US" w:bidi="ar-SA"/>
      </w:rPr>
    </w:lvl>
    <w:lvl w:ilvl="4" w:tplc="C5ACE2AE">
      <w:numFmt w:val="bullet"/>
      <w:lvlText w:val="•"/>
      <w:lvlJc w:val="left"/>
      <w:pPr>
        <w:ind w:left="4372" w:hanging="421"/>
      </w:pPr>
      <w:rPr>
        <w:rFonts w:hint="default"/>
        <w:lang w:val="ru-RU" w:eastAsia="en-US" w:bidi="ar-SA"/>
      </w:rPr>
    </w:lvl>
    <w:lvl w:ilvl="5" w:tplc="D48C8D26">
      <w:numFmt w:val="bullet"/>
      <w:lvlText w:val="•"/>
      <w:lvlJc w:val="left"/>
      <w:pPr>
        <w:ind w:left="5440" w:hanging="421"/>
      </w:pPr>
      <w:rPr>
        <w:rFonts w:hint="default"/>
        <w:lang w:val="ru-RU" w:eastAsia="en-US" w:bidi="ar-SA"/>
      </w:rPr>
    </w:lvl>
    <w:lvl w:ilvl="6" w:tplc="5E8692A8">
      <w:numFmt w:val="bullet"/>
      <w:lvlText w:val="•"/>
      <w:lvlJc w:val="left"/>
      <w:pPr>
        <w:ind w:left="6508" w:hanging="421"/>
      </w:pPr>
      <w:rPr>
        <w:rFonts w:hint="default"/>
        <w:lang w:val="ru-RU" w:eastAsia="en-US" w:bidi="ar-SA"/>
      </w:rPr>
    </w:lvl>
    <w:lvl w:ilvl="7" w:tplc="AA8EA498">
      <w:numFmt w:val="bullet"/>
      <w:lvlText w:val="•"/>
      <w:lvlJc w:val="left"/>
      <w:pPr>
        <w:ind w:left="7576" w:hanging="421"/>
      </w:pPr>
      <w:rPr>
        <w:rFonts w:hint="default"/>
        <w:lang w:val="ru-RU" w:eastAsia="en-US" w:bidi="ar-SA"/>
      </w:rPr>
    </w:lvl>
    <w:lvl w:ilvl="8" w:tplc="ECD0852A">
      <w:numFmt w:val="bullet"/>
      <w:lvlText w:val="•"/>
      <w:lvlJc w:val="left"/>
      <w:pPr>
        <w:ind w:left="8644" w:hanging="421"/>
      </w:pPr>
      <w:rPr>
        <w:rFonts w:hint="default"/>
        <w:lang w:val="ru-RU" w:eastAsia="en-US" w:bidi="ar-SA"/>
      </w:rPr>
    </w:lvl>
  </w:abstractNum>
  <w:abstractNum w:abstractNumId="37">
    <w:nsid w:val="5A21616F"/>
    <w:multiLevelType w:val="multilevel"/>
    <w:tmpl w:val="1122A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2A76FB"/>
    <w:multiLevelType w:val="hybridMultilevel"/>
    <w:tmpl w:val="A6302720"/>
    <w:lvl w:ilvl="0" w:tplc="73BC646E">
      <w:start w:val="1"/>
      <w:numFmt w:val="decimal"/>
      <w:lvlText w:val="%1)"/>
      <w:lvlJc w:val="left"/>
      <w:pPr>
        <w:ind w:left="786" w:hanging="50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CBE0C4C">
      <w:numFmt w:val="bullet"/>
      <w:lvlText w:val="•"/>
      <w:lvlJc w:val="left"/>
      <w:pPr>
        <w:ind w:left="1780" w:hanging="501"/>
      </w:pPr>
      <w:rPr>
        <w:rFonts w:hint="default"/>
        <w:lang w:val="ru-RU" w:eastAsia="en-US" w:bidi="ar-SA"/>
      </w:rPr>
    </w:lvl>
    <w:lvl w:ilvl="2" w:tplc="1AEE8838">
      <w:numFmt w:val="bullet"/>
      <w:lvlText w:val="•"/>
      <w:lvlJc w:val="left"/>
      <w:pPr>
        <w:ind w:left="2780" w:hanging="501"/>
      </w:pPr>
      <w:rPr>
        <w:rFonts w:hint="default"/>
        <w:lang w:val="ru-RU" w:eastAsia="en-US" w:bidi="ar-SA"/>
      </w:rPr>
    </w:lvl>
    <w:lvl w:ilvl="3" w:tplc="46A6DFE6">
      <w:numFmt w:val="bullet"/>
      <w:lvlText w:val="•"/>
      <w:lvlJc w:val="left"/>
      <w:pPr>
        <w:ind w:left="3780" w:hanging="501"/>
      </w:pPr>
      <w:rPr>
        <w:rFonts w:hint="default"/>
        <w:lang w:val="ru-RU" w:eastAsia="en-US" w:bidi="ar-SA"/>
      </w:rPr>
    </w:lvl>
    <w:lvl w:ilvl="4" w:tplc="230032DE">
      <w:numFmt w:val="bullet"/>
      <w:lvlText w:val="•"/>
      <w:lvlJc w:val="left"/>
      <w:pPr>
        <w:ind w:left="4780" w:hanging="501"/>
      </w:pPr>
      <w:rPr>
        <w:rFonts w:hint="default"/>
        <w:lang w:val="ru-RU" w:eastAsia="en-US" w:bidi="ar-SA"/>
      </w:rPr>
    </w:lvl>
    <w:lvl w:ilvl="5" w:tplc="F194507A">
      <w:numFmt w:val="bullet"/>
      <w:lvlText w:val="•"/>
      <w:lvlJc w:val="left"/>
      <w:pPr>
        <w:ind w:left="5780" w:hanging="501"/>
      </w:pPr>
      <w:rPr>
        <w:rFonts w:hint="default"/>
        <w:lang w:val="ru-RU" w:eastAsia="en-US" w:bidi="ar-SA"/>
      </w:rPr>
    </w:lvl>
    <w:lvl w:ilvl="6" w:tplc="E692FD50">
      <w:numFmt w:val="bullet"/>
      <w:lvlText w:val="•"/>
      <w:lvlJc w:val="left"/>
      <w:pPr>
        <w:ind w:left="6780" w:hanging="501"/>
      </w:pPr>
      <w:rPr>
        <w:rFonts w:hint="default"/>
        <w:lang w:val="ru-RU" w:eastAsia="en-US" w:bidi="ar-SA"/>
      </w:rPr>
    </w:lvl>
    <w:lvl w:ilvl="7" w:tplc="B39CEA52">
      <w:numFmt w:val="bullet"/>
      <w:lvlText w:val="•"/>
      <w:lvlJc w:val="left"/>
      <w:pPr>
        <w:ind w:left="7780" w:hanging="501"/>
      </w:pPr>
      <w:rPr>
        <w:rFonts w:hint="default"/>
        <w:lang w:val="ru-RU" w:eastAsia="en-US" w:bidi="ar-SA"/>
      </w:rPr>
    </w:lvl>
    <w:lvl w:ilvl="8" w:tplc="CC72E4D4">
      <w:numFmt w:val="bullet"/>
      <w:lvlText w:val="•"/>
      <w:lvlJc w:val="left"/>
      <w:pPr>
        <w:ind w:left="8780" w:hanging="501"/>
      </w:pPr>
      <w:rPr>
        <w:rFonts w:hint="default"/>
        <w:lang w:val="ru-RU" w:eastAsia="en-US" w:bidi="ar-SA"/>
      </w:rPr>
    </w:lvl>
  </w:abstractNum>
  <w:abstractNum w:abstractNumId="39">
    <w:nsid w:val="64DB71E9"/>
    <w:multiLevelType w:val="hybridMultilevel"/>
    <w:tmpl w:val="72F8ED28"/>
    <w:lvl w:ilvl="0" w:tplc="A92A1DF6">
      <w:start w:val="1"/>
      <w:numFmt w:val="decimal"/>
      <w:lvlText w:val="%1)"/>
      <w:lvlJc w:val="left"/>
      <w:pPr>
        <w:ind w:left="528" w:hanging="24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ADD8ABF6">
      <w:numFmt w:val="bullet"/>
      <w:lvlText w:val="•"/>
      <w:lvlJc w:val="left"/>
      <w:pPr>
        <w:ind w:left="1558" w:hanging="245"/>
      </w:pPr>
      <w:rPr>
        <w:rFonts w:hint="default"/>
        <w:lang w:val="ru-RU" w:eastAsia="en-US" w:bidi="ar-SA"/>
      </w:rPr>
    </w:lvl>
    <w:lvl w:ilvl="2" w:tplc="69C2AC84">
      <w:numFmt w:val="bullet"/>
      <w:lvlText w:val="•"/>
      <w:lvlJc w:val="left"/>
      <w:pPr>
        <w:ind w:left="2596" w:hanging="245"/>
      </w:pPr>
      <w:rPr>
        <w:rFonts w:hint="default"/>
        <w:lang w:val="ru-RU" w:eastAsia="en-US" w:bidi="ar-SA"/>
      </w:rPr>
    </w:lvl>
    <w:lvl w:ilvl="3" w:tplc="D65AB73E">
      <w:numFmt w:val="bullet"/>
      <w:lvlText w:val="•"/>
      <w:lvlJc w:val="left"/>
      <w:pPr>
        <w:ind w:left="3635" w:hanging="245"/>
      </w:pPr>
      <w:rPr>
        <w:rFonts w:hint="default"/>
        <w:lang w:val="ru-RU" w:eastAsia="en-US" w:bidi="ar-SA"/>
      </w:rPr>
    </w:lvl>
    <w:lvl w:ilvl="4" w:tplc="34BC8220">
      <w:numFmt w:val="bullet"/>
      <w:lvlText w:val="•"/>
      <w:lvlJc w:val="left"/>
      <w:pPr>
        <w:ind w:left="4673" w:hanging="245"/>
      </w:pPr>
      <w:rPr>
        <w:rFonts w:hint="default"/>
        <w:lang w:val="ru-RU" w:eastAsia="en-US" w:bidi="ar-SA"/>
      </w:rPr>
    </w:lvl>
    <w:lvl w:ilvl="5" w:tplc="AE4A0398">
      <w:numFmt w:val="bullet"/>
      <w:lvlText w:val="•"/>
      <w:lvlJc w:val="left"/>
      <w:pPr>
        <w:ind w:left="5712" w:hanging="245"/>
      </w:pPr>
      <w:rPr>
        <w:rFonts w:hint="default"/>
        <w:lang w:val="ru-RU" w:eastAsia="en-US" w:bidi="ar-SA"/>
      </w:rPr>
    </w:lvl>
    <w:lvl w:ilvl="6" w:tplc="4BE4D202">
      <w:numFmt w:val="bullet"/>
      <w:lvlText w:val="•"/>
      <w:lvlJc w:val="left"/>
      <w:pPr>
        <w:ind w:left="6750" w:hanging="245"/>
      </w:pPr>
      <w:rPr>
        <w:rFonts w:hint="default"/>
        <w:lang w:val="ru-RU" w:eastAsia="en-US" w:bidi="ar-SA"/>
      </w:rPr>
    </w:lvl>
    <w:lvl w:ilvl="7" w:tplc="2B50EAE2">
      <w:numFmt w:val="bullet"/>
      <w:lvlText w:val="•"/>
      <w:lvlJc w:val="left"/>
      <w:pPr>
        <w:ind w:left="7788" w:hanging="245"/>
      </w:pPr>
      <w:rPr>
        <w:rFonts w:hint="default"/>
        <w:lang w:val="ru-RU" w:eastAsia="en-US" w:bidi="ar-SA"/>
      </w:rPr>
    </w:lvl>
    <w:lvl w:ilvl="8" w:tplc="627CB95A">
      <w:numFmt w:val="bullet"/>
      <w:lvlText w:val="•"/>
      <w:lvlJc w:val="left"/>
      <w:pPr>
        <w:ind w:left="8827" w:hanging="245"/>
      </w:pPr>
      <w:rPr>
        <w:rFonts w:hint="default"/>
        <w:lang w:val="ru-RU" w:eastAsia="en-US" w:bidi="ar-SA"/>
      </w:rPr>
    </w:lvl>
  </w:abstractNum>
  <w:abstractNum w:abstractNumId="40">
    <w:nsid w:val="66F21C46"/>
    <w:multiLevelType w:val="hybridMultilevel"/>
    <w:tmpl w:val="DE4E027A"/>
    <w:lvl w:ilvl="0" w:tplc="6CF2DBE2">
      <w:start w:val="1"/>
      <w:numFmt w:val="decimal"/>
      <w:lvlText w:val="%1)"/>
      <w:lvlJc w:val="left"/>
      <w:pPr>
        <w:ind w:left="786" w:hanging="50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7D0D9CE">
      <w:numFmt w:val="bullet"/>
      <w:lvlText w:val="•"/>
      <w:lvlJc w:val="left"/>
      <w:pPr>
        <w:ind w:left="1780" w:hanging="501"/>
      </w:pPr>
      <w:rPr>
        <w:rFonts w:hint="default"/>
        <w:lang w:val="ru-RU" w:eastAsia="en-US" w:bidi="ar-SA"/>
      </w:rPr>
    </w:lvl>
    <w:lvl w:ilvl="2" w:tplc="533A543A">
      <w:numFmt w:val="bullet"/>
      <w:lvlText w:val="•"/>
      <w:lvlJc w:val="left"/>
      <w:pPr>
        <w:ind w:left="2780" w:hanging="501"/>
      </w:pPr>
      <w:rPr>
        <w:rFonts w:hint="default"/>
        <w:lang w:val="ru-RU" w:eastAsia="en-US" w:bidi="ar-SA"/>
      </w:rPr>
    </w:lvl>
    <w:lvl w:ilvl="3" w:tplc="A86A5902">
      <w:numFmt w:val="bullet"/>
      <w:lvlText w:val="•"/>
      <w:lvlJc w:val="left"/>
      <w:pPr>
        <w:ind w:left="3780" w:hanging="501"/>
      </w:pPr>
      <w:rPr>
        <w:rFonts w:hint="default"/>
        <w:lang w:val="ru-RU" w:eastAsia="en-US" w:bidi="ar-SA"/>
      </w:rPr>
    </w:lvl>
    <w:lvl w:ilvl="4" w:tplc="F5E2734C">
      <w:numFmt w:val="bullet"/>
      <w:lvlText w:val="•"/>
      <w:lvlJc w:val="left"/>
      <w:pPr>
        <w:ind w:left="4780" w:hanging="501"/>
      </w:pPr>
      <w:rPr>
        <w:rFonts w:hint="default"/>
        <w:lang w:val="ru-RU" w:eastAsia="en-US" w:bidi="ar-SA"/>
      </w:rPr>
    </w:lvl>
    <w:lvl w:ilvl="5" w:tplc="848C6B7C">
      <w:numFmt w:val="bullet"/>
      <w:lvlText w:val="•"/>
      <w:lvlJc w:val="left"/>
      <w:pPr>
        <w:ind w:left="5780" w:hanging="501"/>
      </w:pPr>
      <w:rPr>
        <w:rFonts w:hint="default"/>
        <w:lang w:val="ru-RU" w:eastAsia="en-US" w:bidi="ar-SA"/>
      </w:rPr>
    </w:lvl>
    <w:lvl w:ilvl="6" w:tplc="1476654E">
      <w:numFmt w:val="bullet"/>
      <w:lvlText w:val="•"/>
      <w:lvlJc w:val="left"/>
      <w:pPr>
        <w:ind w:left="6780" w:hanging="501"/>
      </w:pPr>
      <w:rPr>
        <w:rFonts w:hint="default"/>
        <w:lang w:val="ru-RU" w:eastAsia="en-US" w:bidi="ar-SA"/>
      </w:rPr>
    </w:lvl>
    <w:lvl w:ilvl="7" w:tplc="F084AA7E">
      <w:numFmt w:val="bullet"/>
      <w:lvlText w:val="•"/>
      <w:lvlJc w:val="left"/>
      <w:pPr>
        <w:ind w:left="7780" w:hanging="501"/>
      </w:pPr>
      <w:rPr>
        <w:rFonts w:hint="default"/>
        <w:lang w:val="ru-RU" w:eastAsia="en-US" w:bidi="ar-SA"/>
      </w:rPr>
    </w:lvl>
    <w:lvl w:ilvl="8" w:tplc="27BCCD56">
      <w:numFmt w:val="bullet"/>
      <w:lvlText w:val="•"/>
      <w:lvlJc w:val="left"/>
      <w:pPr>
        <w:ind w:left="8780" w:hanging="501"/>
      </w:pPr>
      <w:rPr>
        <w:rFonts w:hint="default"/>
        <w:lang w:val="ru-RU" w:eastAsia="en-US" w:bidi="ar-SA"/>
      </w:rPr>
    </w:lvl>
  </w:abstractNum>
  <w:abstractNum w:abstractNumId="41">
    <w:nsid w:val="69A82E84"/>
    <w:multiLevelType w:val="hybridMultilevel"/>
    <w:tmpl w:val="5F5E2AEA"/>
    <w:lvl w:ilvl="0" w:tplc="C63EEC04">
      <w:start w:val="1"/>
      <w:numFmt w:val="decimal"/>
      <w:lvlText w:val="%1)"/>
      <w:lvlJc w:val="left"/>
      <w:pPr>
        <w:ind w:left="786" w:hanging="50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88E3B2E">
      <w:numFmt w:val="bullet"/>
      <w:lvlText w:val="•"/>
      <w:lvlJc w:val="left"/>
      <w:pPr>
        <w:ind w:left="1780" w:hanging="501"/>
      </w:pPr>
      <w:rPr>
        <w:rFonts w:hint="default"/>
        <w:lang w:val="ru-RU" w:eastAsia="en-US" w:bidi="ar-SA"/>
      </w:rPr>
    </w:lvl>
    <w:lvl w:ilvl="2" w:tplc="B14C332A">
      <w:numFmt w:val="bullet"/>
      <w:lvlText w:val="•"/>
      <w:lvlJc w:val="left"/>
      <w:pPr>
        <w:ind w:left="2780" w:hanging="501"/>
      </w:pPr>
      <w:rPr>
        <w:rFonts w:hint="default"/>
        <w:lang w:val="ru-RU" w:eastAsia="en-US" w:bidi="ar-SA"/>
      </w:rPr>
    </w:lvl>
    <w:lvl w:ilvl="3" w:tplc="18ACF078">
      <w:numFmt w:val="bullet"/>
      <w:lvlText w:val="•"/>
      <w:lvlJc w:val="left"/>
      <w:pPr>
        <w:ind w:left="3780" w:hanging="501"/>
      </w:pPr>
      <w:rPr>
        <w:rFonts w:hint="default"/>
        <w:lang w:val="ru-RU" w:eastAsia="en-US" w:bidi="ar-SA"/>
      </w:rPr>
    </w:lvl>
    <w:lvl w:ilvl="4" w:tplc="DF507BD0">
      <w:numFmt w:val="bullet"/>
      <w:lvlText w:val="•"/>
      <w:lvlJc w:val="left"/>
      <w:pPr>
        <w:ind w:left="4780" w:hanging="501"/>
      </w:pPr>
      <w:rPr>
        <w:rFonts w:hint="default"/>
        <w:lang w:val="ru-RU" w:eastAsia="en-US" w:bidi="ar-SA"/>
      </w:rPr>
    </w:lvl>
    <w:lvl w:ilvl="5" w:tplc="4B8EE61E">
      <w:numFmt w:val="bullet"/>
      <w:lvlText w:val="•"/>
      <w:lvlJc w:val="left"/>
      <w:pPr>
        <w:ind w:left="5780" w:hanging="501"/>
      </w:pPr>
      <w:rPr>
        <w:rFonts w:hint="default"/>
        <w:lang w:val="ru-RU" w:eastAsia="en-US" w:bidi="ar-SA"/>
      </w:rPr>
    </w:lvl>
    <w:lvl w:ilvl="6" w:tplc="998ADFDE">
      <w:numFmt w:val="bullet"/>
      <w:lvlText w:val="•"/>
      <w:lvlJc w:val="left"/>
      <w:pPr>
        <w:ind w:left="6780" w:hanging="501"/>
      </w:pPr>
      <w:rPr>
        <w:rFonts w:hint="default"/>
        <w:lang w:val="ru-RU" w:eastAsia="en-US" w:bidi="ar-SA"/>
      </w:rPr>
    </w:lvl>
    <w:lvl w:ilvl="7" w:tplc="DA209DEC">
      <w:numFmt w:val="bullet"/>
      <w:lvlText w:val="•"/>
      <w:lvlJc w:val="left"/>
      <w:pPr>
        <w:ind w:left="7780" w:hanging="501"/>
      </w:pPr>
      <w:rPr>
        <w:rFonts w:hint="default"/>
        <w:lang w:val="ru-RU" w:eastAsia="en-US" w:bidi="ar-SA"/>
      </w:rPr>
    </w:lvl>
    <w:lvl w:ilvl="8" w:tplc="E432FF70">
      <w:numFmt w:val="bullet"/>
      <w:lvlText w:val="•"/>
      <w:lvlJc w:val="left"/>
      <w:pPr>
        <w:ind w:left="8780" w:hanging="501"/>
      </w:pPr>
      <w:rPr>
        <w:rFonts w:hint="default"/>
        <w:lang w:val="ru-RU" w:eastAsia="en-US" w:bidi="ar-SA"/>
      </w:rPr>
    </w:lvl>
  </w:abstractNum>
  <w:abstractNum w:abstractNumId="42">
    <w:nsid w:val="7CA16DAA"/>
    <w:multiLevelType w:val="multilevel"/>
    <w:tmpl w:val="1122A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914F8C"/>
    <w:multiLevelType w:val="hybridMultilevel"/>
    <w:tmpl w:val="DA440678"/>
    <w:lvl w:ilvl="0" w:tplc="ABBE063C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8C0F58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E2A0B278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5866AEEE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64E295E0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4704CFAC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AE0EC672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84E6CC16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136ED01E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44">
    <w:nsid w:val="7F110E05"/>
    <w:multiLevelType w:val="hybridMultilevel"/>
    <w:tmpl w:val="F552EC2C"/>
    <w:lvl w:ilvl="0" w:tplc="E0B622F4">
      <w:start w:val="1"/>
      <w:numFmt w:val="decimal"/>
      <w:lvlText w:val="%1)"/>
      <w:lvlJc w:val="left"/>
      <w:pPr>
        <w:ind w:left="786" w:hanging="50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55AF512">
      <w:numFmt w:val="bullet"/>
      <w:lvlText w:val="•"/>
      <w:lvlJc w:val="left"/>
      <w:pPr>
        <w:ind w:left="1780" w:hanging="501"/>
      </w:pPr>
      <w:rPr>
        <w:rFonts w:hint="default"/>
        <w:lang w:val="ru-RU" w:eastAsia="en-US" w:bidi="ar-SA"/>
      </w:rPr>
    </w:lvl>
    <w:lvl w:ilvl="2" w:tplc="3BE4F7CE">
      <w:numFmt w:val="bullet"/>
      <w:lvlText w:val="•"/>
      <w:lvlJc w:val="left"/>
      <w:pPr>
        <w:ind w:left="2780" w:hanging="501"/>
      </w:pPr>
      <w:rPr>
        <w:rFonts w:hint="default"/>
        <w:lang w:val="ru-RU" w:eastAsia="en-US" w:bidi="ar-SA"/>
      </w:rPr>
    </w:lvl>
    <w:lvl w:ilvl="3" w:tplc="51629D2C">
      <w:numFmt w:val="bullet"/>
      <w:lvlText w:val="•"/>
      <w:lvlJc w:val="left"/>
      <w:pPr>
        <w:ind w:left="3780" w:hanging="501"/>
      </w:pPr>
      <w:rPr>
        <w:rFonts w:hint="default"/>
        <w:lang w:val="ru-RU" w:eastAsia="en-US" w:bidi="ar-SA"/>
      </w:rPr>
    </w:lvl>
    <w:lvl w:ilvl="4" w:tplc="3A86919A">
      <w:numFmt w:val="bullet"/>
      <w:lvlText w:val="•"/>
      <w:lvlJc w:val="left"/>
      <w:pPr>
        <w:ind w:left="4780" w:hanging="501"/>
      </w:pPr>
      <w:rPr>
        <w:rFonts w:hint="default"/>
        <w:lang w:val="ru-RU" w:eastAsia="en-US" w:bidi="ar-SA"/>
      </w:rPr>
    </w:lvl>
    <w:lvl w:ilvl="5" w:tplc="49FEF4FE">
      <w:numFmt w:val="bullet"/>
      <w:lvlText w:val="•"/>
      <w:lvlJc w:val="left"/>
      <w:pPr>
        <w:ind w:left="5780" w:hanging="501"/>
      </w:pPr>
      <w:rPr>
        <w:rFonts w:hint="default"/>
        <w:lang w:val="ru-RU" w:eastAsia="en-US" w:bidi="ar-SA"/>
      </w:rPr>
    </w:lvl>
    <w:lvl w:ilvl="6" w:tplc="69AA3E22">
      <w:numFmt w:val="bullet"/>
      <w:lvlText w:val="•"/>
      <w:lvlJc w:val="left"/>
      <w:pPr>
        <w:ind w:left="6780" w:hanging="501"/>
      </w:pPr>
      <w:rPr>
        <w:rFonts w:hint="default"/>
        <w:lang w:val="ru-RU" w:eastAsia="en-US" w:bidi="ar-SA"/>
      </w:rPr>
    </w:lvl>
    <w:lvl w:ilvl="7" w:tplc="32B46946">
      <w:numFmt w:val="bullet"/>
      <w:lvlText w:val="•"/>
      <w:lvlJc w:val="left"/>
      <w:pPr>
        <w:ind w:left="7780" w:hanging="501"/>
      </w:pPr>
      <w:rPr>
        <w:rFonts w:hint="default"/>
        <w:lang w:val="ru-RU" w:eastAsia="en-US" w:bidi="ar-SA"/>
      </w:rPr>
    </w:lvl>
    <w:lvl w:ilvl="8" w:tplc="235A9D20">
      <w:numFmt w:val="bullet"/>
      <w:lvlText w:val="•"/>
      <w:lvlJc w:val="left"/>
      <w:pPr>
        <w:ind w:left="8780" w:hanging="50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21"/>
  </w:num>
  <w:num w:numId="10">
    <w:abstractNumId w:val="26"/>
  </w:num>
  <w:num w:numId="11">
    <w:abstractNumId w:val="20"/>
  </w:num>
  <w:num w:numId="12">
    <w:abstractNumId w:val="35"/>
  </w:num>
  <w:num w:numId="13">
    <w:abstractNumId w:val="34"/>
  </w:num>
  <w:num w:numId="14">
    <w:abstractNumId w:val="29"/>
  </w:num>
  <w:num w:numId="15">
    <w:abstractNumId w:val="6"/>
  </w:num>
  <w:num w:numId="16">
    <w:abstractNumId w:val="8"/>
  </w:num>
  <w:num w:numId="17">
    <w:abstractNumId w:val="24"/>
  </w:num>
  <w:num w:numId="18">
    <w:abstractNumId w:val="41"/>
  </w:num>
  <w:num w:numId="19">
    <w:abstractNumId w:val="43"/>
  </w:num>
  <w:num w:numId="20">
    <w:abstractNumId w:val="36"/>
  </w:num>
  <w:num w:numId="21">
    <w:abstractNumId w:val="23"/>
  </w:num>
  <w:num w:numId="22">
    <w:abstractNumId w:val="9"/>
  </w:num>
  <w:num w:numId="23">
    <w:abstractNumId w:val="19"/>
  </w:num>
  <w:num w:numId="24">
    <w:abstractNumId w:val="40"/>
  </w:num>
  <w:num w:numId="25">
    <w:abstractNumId w:val="44"/>
  </w:num>
  <w:num w:numId="26">
    <w:abstractNumId w:val="28"/>
  </w:num>
  <w:num w:numId="27">
    <w:abstractNumId w:val="15"/>
  </w:num>
  <w:num w:numId="28">
    <w:abstractNumId w:val="25"/>
  </w:num>
  <w:num w:numId="29">
    <w:abstractNumId w:val="17"/>
  </w:num>
  <w:num w:numId="30">
    <w:abstractNumId w:val="42"/>
  </w:num>
  <w:num w:numId="31">
    <w:abstractNumId w:val="3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1"/>
  </w:num>
  <w:num w:numId="35">
    <w:abstractNumId w:val="38"/>
  </w:num>
  <w:num w:numId="36">
    <w:abstractNumId w:val="12"/>
  </w:num>
  <w:num w:numId="37">
    <w:abstractNumId w:val="13"/>
  </w:num>
  <w:num w:numId="38">
    <w:abstractNumId w:val="22"/>
  </w:num>
  <w:num w:numId="39">
    <w:abstractNumId w:val="30"/>
  </w:num>
  <w:num w:numId="40">
    <w:abstractNumId w:val="32"/>
  </w:num>
  <w:num w:numId="41">
    <w:abstractNumId w:val="16"/>
  </w:num>
  <w:num w:numId="42">
    <w:abstractNumId w:val="10"/>
  </w:num>
  <w:num w:numId="43">
    <w:abstractNumId w:val="39"/>
  </w:num>
  <w:num w:numId="44">
    <w:abstractNumId w:val="14"/>
  </w:num>
  <w:num w:numId="45">
    <w:abstractNumId w:val="18"/>
  </w:num>
  <w:num w:numId="46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D5"/>
    <w:rsid w:val="0003479B"/>
    <w:rsid w:val="00191429"/>
    <w:rsid w:val="00192D81"/>
    <w:rsid w:val="001E0E44"/>
    <w:rsid w:val="002244A6"/>
    <w:rsid w:val="0027372B"/>
    <w:rsid w:val="00335F88"/>
    <w:rsid w:val="003C0FAE"/>
    <w:rsid w:val="003C523D"/>
    <w:rsid w:val="00443497"/>
    <w:rsid w:val="004C01D6"/>
    <w:rsid w:val="00512B32"/>
    <w:rsid w:val="005259B8"/>
    <w:rsid w:val="00674A4C"/>
    <w:rsid w:val="006E5231"/>
    <w:rsid w:val="00706CF9"/>
    <w:rsid w:val="00731C02"/>
    <w:rsid w:val="00786616"/>
    <w:rsid w:val="0083471A"/>
    <w:rsid w:val="008846D4"/>
    <w:rsid w:val="008F6BFA"/>
    <w:rsid w:val="00916B81"/>
    <w:rsid w:val="009220E3"/>
    <w:rsid w:val="00A009E2"/>
    <w:rsid w:val="00B147A6"/>
    <w:rsid w:val="00C72D31"/>
    <w:rsid w:val="00CE6A72"/>
    <w:rsid w:val="00D4579B"/>
    <w:rsid w:val="00D7118D"/>
    <w:rsid w:val="00DB4110"/>
    <w:rsid w:val="00DF1D43"/>
    <w:rsid w:val="00E21FD5"/>
    <w:rsid w:val="00F32469"/>
    <w:rsid w:val="00FA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3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21FD5"/>
    <w:pPr>
      <w:spacing w:after="200" w:line="276" w:lineRule="auto"/>
    </w:pPr>
    <w:rPr>
      <w:rFonts w:ascii="Cambria" w:eastAsia="MS Mincho" w:hAnsi="Cambria" w:cs="Times New Roman"/>
      <w:lang w:val="en-US"/>
    </w:rPr>
  </w:style>
  <w:style w:type="paragraph" w:styleId="1">
    <w:name w:val="heading 1"/>
    <w:basedOn w:val="a1"/>
    <w:next w:val="a1"/>
    <w:link w:val="10"/>
    <w:uiPriority w:val="1"/>
    <w:qFormat/>
    <w:rsid w:val="00E21FD5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21">
    <w:name w:val="heading 2"/>
    <w:basedOn w:val="a1"/>
    <w:next w:val="a1"/>
    <w:link w:val="22"/>
    <w:uiPriority w:val="1"/>
    <w:unhideWhenUsed/>
    <w:qFormat/>
    <w:rsid w:val="00E21FD5"/>
    <w:pPr>
      <w:keepNext/>
      <w:keepLines/>
      <w:spacing w:before="200" w:after="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1"/>
    <w:unhideWhenUsed/>
    <w:qFormat/>
    <w:rsid w:val="00E21FD5"/>
    <w:pPr>
      <w:keepNext/>
      <w:keepLines/>
      <w:spacing w:before="200" w:after="0"/>
      <w:outlineLvl w:val="2"/>
    </w:pPr>
    <w:rPr>
      <w:rFonts w:ascii="Calibri" w:eastAsia="MS Gothic" w:hAnsi="Calibri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E21FD5"/>
    <w:pPr>
      <w:keepNext/>
      <w:keepLines/>
      <w:spacing w:before="200" w:after="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E21FD5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21FD5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21FD5"/>
    <w:pPr>
      <w:keepNext/>
      <w:keepLines/>
      <w:spacing w:before="200" w:after="0"/>
      <w:outlineLvl w:val="6"/>
    </w:pPr>
    <w:rPr>
      <w:rFonts w:ascii="Calibri" w:eastAsia="MS Gothic" w:hAnsi="Calibri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21FD5"/>
    <w:pPr>
      <w:keepNext/>
      <w:keepLines/>
      <w:spacing w:before="200" w:after="0"/>
      <w:outlineLvl w:val="7"/>
    </w:pPr>
    <w:rPr>
      <w:rFonts w:ascii="Calibri" w:eastAsia="MS Gothic" w:hAnsi="Calibri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21FD5"/>
    <w:pPr>
      <w:keepNext/>
      <w:keepLines/>
      <w:spacing w:before="200" w:after="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E21FD5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E21FD5"/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E21FD5"/>
    <w:rPr>
      <w:rFonts w:ascii="Calibri" w:eastAsia="MS Gothic" w:hAnsi="Calibri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E21FD5"/>
    <w:rPr>
      <w:rFonts w:ascii="Calibri" w:eastAsia="MS Gothic" w:hAnsi="Calibri" w:cs="Times New Roman"/>
      <w:b/>
      <w:bCs/>
      <w:i/>
      <w:iCs/>
      <w:color w:val="4F81BD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E21FD5"/>
    <w:rPr>
      <w:rFonts w:ascii="Calibri" w:eastAsia="MS Gothic" w:hAnsi="Calibri" w:cs="Times New Roman"/>
      <w:color w:val="243F60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E21FD5"/>
    <w:rPr>
      <w:rFonts w:ascii="Calibri" w:eastAsia="MS Gothic" w:hAnsi="Calibri" w:cs="Times New Roman"/>
      <w:i/>
      <w:iCs/>
      <w:color w:val="243F60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E21FD5"/>
    <w:rPr>
      <w:rFonts w:ascii="Calibri" w:eastAsia="MS Gothic" w:hAnsi="Calibri" w:cs="Times New Roman"/>
      <w:i/>
      <w:iCs/>
      <w:color w:val="404040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E21FD5"/>
    <w:rPr>
      <w:rFonts w:ascii="Calibri" w:eastAsia="MS Gothic" w:hAnsi="Calibri" w:cs="Times New Roman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E21FD5"/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E2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21FD5"/>
    <w:rPr>
      <w:rFonts w:ascii="Cambria" w:eastAsia="MS Mincho" w:hAnsi="Cambria" w:cs="Times New Roman"/>
      <w:lang w:val="en-US"/>
    </w:rPr>
  </w:style>
  <w:style w:type="paragraph" w:styleId="a7">
    <w:name w:val="footer"/>
    <w:basedOn w:val="a1"/>
    <w:link w:val="a8"/>
    <w:uiPriority w:val="99"/>
    <w:unhideWhenUsed/>
    <w:rsid w:val="00E2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21FD5"/>
    <w:rPr>
      <w:rFonts w:ascii="Cambria" w:eastAsia="MS Mincho" w:hAnsi="Cambria" w:cs="Times New Roman"/>
      <w:lang w:val="en-US"/>
    </w:rPr>
  </w:style>
  <w:style w:type="paragraph" w:styleId="a9">
    <w:name w:val="No Spacing"/>
    <w:uiPriority w:val="1"/>
    <w:qFormat/>
    <w:rsid w:val="00E21FD5"/>
    <w:pPr>
      <w:spacing w:after="0" w:line="240" w:lineRule="auto"/>
    </w:pPr>
    <w:rPr>
      <w:rFonts w:ascii="Cambria" w:eastAsia="MS Mincho" w:hAnsi="Cambria" w:cs="Times New Roman"/>
      <w:lang w:val="en-US"/>
    </w:rPr>
  </w:style>
  <w:style w:type="paragraph" w:styleId="aa">
    <w:name w:val="Title"/>
    <w:basedOn w:val="a1"/>
    <w:next w:val="a1"/>
    <w:link w:val="ab"/>
    <w:uiPriority w:val="1"/>
    <w:qFormat/>
    <w:rsid w:val="00E21FD5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E21FD5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E21FD5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E21FD5"/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paragraph" w:styleId="ae">
    <w:name w:val="List Paragraph"/>
    <w:basedOn w:val="a1"/>
    <w:uiPriority w:val="1"/>
    <w:qFormat/>
    <w:rsid w:val="00E21FD5"/>
    <w:pPr>
      <w:ind w:left="720"/>
      <w:contextualSpacing/>
    </w:pPr>
  </w:style>
  <w:style w:type="paragraph" w:styleId="af">
    <w:name w:val="Body Text"/>
    <w:basedOn w:val="a1"/>
    <w:link w:val="af0"/>
    <w:uiPriority w:val="1"/>
    <w:unhideWhenUsed/>
    <w:qFormat/>
    <w:rsid w:val="00E21FD5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E21FD5"/>
    <w:rPr>
      <w:rFonts w:ascii="Cambria" w:eastAsia="MS Mincho" w:hAnsi="Cambria" w:cs="Times New Roman"/>
      <w:lang w:val="en-US"/>
    </w:rPr>
  </w:style>
  <w:style w:type="paragraph" w:styleId="23">
    <w:name w:val="Body Text 2"/>
    <w:basedOn w:val="a1"/>
    <w:link w:val="24"/>
    <w:uiPriority w:val="99"/>
    <w:unhideWhenUsed/>
    <w:rsid w:val="00E21FD5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E21FD5"/>
    <w:rPr>
      <w:rFonts w:ascii="Cambria" w:eastAsia="MS Mincho" w:hAnsi="Cambria" w:cs="Times New Roman"/>
      <w:lang w:val="en-US"/>
    </w:rPr>
  </w:style>
  <w:style w:type="paragraph" w:styleId="33">
    <w:name w:val="Body Text 3"/>
    <w:basedOn w:val="a1"/>
    <w:link w:val="34"/>
    <w:uiPriority w:val="99"/>
    <w:unhideWhenUsed/>
    <w:rsid w:val="00E21FD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E21FD5"/>
    <w:rPr>
      <w:rFonts w:ascii="Cambria" w:eastAsia="MS Mincho" w:hAnsi="Cambria" w:cs="Times New Roman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E21FD5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E21FD5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E21FD5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E21FD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E21FD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E21FD5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E21FD5"/>
    <w:pPr>
      <w:numPr>
        <w:numId w:val="4"/>
      </w:numPr>
      <w:contextualSpacing/>
    </w:pPr>
  </w:style>
  <w:style w:type="paragraph" w:styleId="2">
    <w:name w:val="List Number 2"/>
    <w:basedOn w:val="a1"/>
    <w:uiPriority w:val="99"/>
    <w:unhideWhenUsed/>
    <w:rsid w:val="00E21FD5"/>
    <w:pPr>
      <w:numPr>
        <w:numId w:val="5"/>
      </w:numPr>
      <w:contextualSpacing/>
    </w:pPr>
  </w:style>
  <w:style w:type="paragraph" w:styleId="3">
    <w:name w:val="List Number 3"/>
    <w:basedOn w:val="a1"/>
    <w:uiPriority w:val="99"/>
    <w:unhideWhenUsed/>
    <w:rsid w:val="00E21FD5"/>
    <w:pPr>
      <w:numPr>
        <w:numId w:val="6"/>
      </w:numPr>
      <w:contextualSpacing/>
    </w:pPr>
  </w:style>
  <w:style w:type="paragraph" w:styleId="af2">
    <w:name w:val="List Continue"/>
    <w:basedOn w:val="a1"/>
    <w:uiPriority w:val="99"/>
    <w:unhideWhenUsed/>
    <w:rsid w:val="00E21FD5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E21FD5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E21FD5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E21FD5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="MS Mincho" w:hAnsi="Courier" w:cs="Times New Roman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E21FD5"/>
    <w:rPr>
      <w:rFonts w:ascii="Courier" w:eastAsia="MS Mincho" w:hAnsi="Courier" w:cs="Times New Roman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E21FD5"/>
    <w:rPr>
      <w:i/>
      <w:iCs/>
      <w:color w:val="000000"/>
    </w:rPr>
  </w:style>
  <w:style w:type="character" w:customStyle="1" w:styleId="28">
    <w:name w:val="Цитата 2 Знак"/>
    <w:basedOn w:val="a2"/>
    <w:link w:val="27"/>
    <w:uiPriority w:val="29"/>
    <w:rsid w:val="00E21FD5"/>
    <w:rPr>
      <w:rFonts w:ascii="Cambria" w:eastAsia="MS Mincho" w:hAnsi="Cambria" w:cs="Times New Roman"/>
      <w:i/>
      <w:iCs/>
      <w:color w:val="000000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E21FD5"/>
    <w:pPr>
      <w:spacing w:line="240" w:lineRule="auto"/>
    </w:pPr>
    <w:rPr>
      <w:b/>
      <w:bCs/>
      <w:color w:val="4F81BD"/>
      <w:sz w:val="18"/>
      <w:szCs w:val="18"/>
    </w:rPr>
  </w:style>
  <w:style w:type="character" w:styleId="af6">
    <w:name w:val="Strong"/>
    <w:uiPriority w:val="22"/>
    <w:qFormat/>
    <w:rsid w:val="00E21FD5"/>
    <w:rPr>
      <w:b/>
      <w:bCs/>
    </w:rPr>
  </w:style>
  <w:style w:type="character" w:styleId="af7">
    <w:name w:val="Emphasis"/>
    <w:uiPriority w:val="20"/>
    <w:qFormat/>
    <w:rsid w:val="00E21FD5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E21FD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9">
    <w:name w:val="Выделенная цитата Знак"/>
    <w:basedOn w:val="a2"/>
    <w:link w:val="af8"/>
    <w:uiPriority w:val="30"/>
    <w:rsid w:val="00E21FD5"/>
    <w:rPr>
      <w:rFonts w:ascii="Cambria" w:eastAsia="MS Mincho" w:hAnsi="Cambria" w:cs="Times New Roman"/>
      <w:b/>
      <w:bCs/>
      <w:i/>
      <w:iCs/>
      <w:color w:val="4F81BD"/>
      <w:lang w:val="en-US"/>
    </w:rPr>
  </w:style>
  <w:style w:type="character" w:styleId="afa">
    <w:name w:val="Subtle Emphasis"/>
    <w:uiPriority w:val="19"/>
    <w:qFormat/>
    <w:rsid w:val="00E21FD5"/>
    <w:rPr>
      <w:i/>
      <w:iCs/>
      <w:color w:val="808080"/>
    </w:rPr>
  </w:style>
  <w:style w:type="character" w:styleId="afb">
    <w:name w:val="Intense Emphasis"/>
    <w:uiPriority w:val="21"/>
    <w:qFormat/>
    <w:rsid w:val="00E21FD5"/>
    <w:rPr>
      <w:b/>
      <w:bCs/>
      <w:i/>
      <w:iCs/>
      <w:color w:val="4F81BD"/>
    </w:rPr>
  </w:style>
  <w:style w:type="character" w:styleId="afc">
    <w:name w:val="Subtle Reference"/>
    <w:uiPriority w:val="31"/>
    <w:qFormat/>
    <w:rsid w:val="00E21FD5"/>
    <w:rPr>
      <w:smallCaps/>
      <w:color w:val="C0504D"/>
      <w:u w:val="single"/>
    </w:rPr>
  </w:style>
  <w:style w:type="character" w:styleId="afd">
    <w:name w:val="Intense Reference"/>
    <w:uiPriority w:val="32"/>
    <w:qFormat/>
    <w:rsid w:val="00E21FD5"/>
    <w:rPr>
      <w:b/>
      <w:bCs/>
      <w:smallCaps/>
      <w:color w:val="C0504D"/>
      <w:spacing w:val="5"/>
      <w:u w:val="single"/>
    </w:rPr>
  </w:style>
  <w:style w:type="character" w:styleId="afe">
    <w:name w:val="Book Title"/>
    <w:uiPriority w:val="33"/>
    <w:qFormat/>
    <w:rsid w:val="00E21FD5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unhideWhenUsed/>
    <w:qFormat/>
    <w:rsid w:val="00E21FD5"/>
    <w:pPr>
      <w:outlineLvl w:val="9"/>
    </w:pPr>
  </w:style>
  <w:style w:type="table" w:styleId="aff0">
    <w:name w:val="Table Grid"/>
    <w:basedOn w:val="a3"/>
    <w:uiPriority w:val="59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3"/>
    <w:uiPriority w:val="60"/>
    <w:rsid w:val="00E21FD5"/>
    <w:pPr>
      <w:spacing w:after="0" w:line="240" w:lineRule="auto"/>
    </w:pPr>
    <w:rPr>
      <w:rFonts w:ascii="Cambria" w:eastAsia="MS Mincho" w:hAnsi="Cambria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3"/>
    <w:uiPriority w:val="60"/>
    <w:rsid w:val="00E21FD5"/>
    <w:pPr>
      <w:spacing w:after="0" w:line="240" w:lineRule="auto"/>
    </w:pPr>
    <w:rPr>
      <w:rFonts w:ascii="Cambria" w:eastAsia="MS Mincho" w:hAnsi="Cambria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3"/>
    <w:uiPriority w:val="60"/>
    <w:rsid w:val="00E21FD5"/>
    <w:pPr>
      <w:spacing w:after="0" w:line="240" w:lineRule="auto"/>
    </w:pPr>
    <w:rPr>
      <w:rFonts w:ascii="Cambria" w:eastAsia="MS Mincho" w:hAnsi="Cambria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3"/>
    <w:uiPriority w:val="60"/>
    <w:rsid w:val="00E21FD5"/>
    <w:pPr>
      <w:spacing w:after="0" w:line="240" w:lineRule="auto"/>
    </w:pPr>
    <w:rPr>
      <w:rFonts w:ascii="Cambria" w:eastAsia="MS Mincho" w:hAnsi="Cambria" w:cs="Times New Roman"/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3"/>
    <w:uiPriority w:val="60"/>
    <w:rsid w:val="00E21FD5"/>
    <w:pPr>
      <w:spacing w:after="0" w:line="240" w:lineRule="auto"/>
    </w:pPr>
    <w:rPr>
      <w:rFonts w:ascii="Cambria" w:eastAsia="MS Mincho" w:hAnsi="Cambria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3"/>
    <w:uiPriority w:val="60"/>
    <w:rsid w:val="00E21FD5"/>
    <w:pPr>
      <w:spacing w:after="0" w:line="240" w:lineRule="auto"/>
    </w:pPr>
    <w:rPr>
      <w:rFonts w:ascii="Cambria" w:eastAsia="MS Mincho" w:hAnsi="Cambria" w:cs="Times New Roman"/>
      <w:color w:val="E36C0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2">
    <w:name w:val="Light List"/>
    <w:basedOn w:val="a3"/>
    <w:uiPriority w:val="61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0">
    <w:name w:val="Light List Accent 1"/>
    <w:basedOn w:val="a3"/>
    <w:uiPriority w:val="61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0">
    <w:name w:val="Light List Accent 2"/>
    <w:basedOn w:val="a3"/>
    <w:uiPriority w:val="61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0">
    <w:name w:val="Light List Accent 3"/>
    <w:basedOn w:val="a3"/>
    <w:uiPriority w:val="61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0">
    <w:name w:val="Light List Accent 4"/>
    <w:basedOn w:val="a3"/>
    <w:uiPriority w:val="61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Light List Accent 5"/>
    <w:basedOn w:val="a3"/>
    <w:uiPriority w:val="61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0">
    <w:name w:val="Light List Accent 6"/>
    <w:basedOn w:val="a3"/>
    <w:uiPriority w:val="61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3">
    <w:name w:val="Light Grid"/>
    <w:basedOn w:val="a3"/>
    <w:uiPriority w:val="62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3"/>
    <w:uiPriority w:val="62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3"/>
    <w:uiPriority w:val="62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3"/>
    <w:uiPriority w:val="62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1">
    <w:name w:val="Light Grid Accent 4"/>
    <w:basedOn w:val="a3"/>
    <w:uiPriority w:val="62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1">
    <w:name w:val="Light Grid Accent 5"/>
    <w:basedOn w:val="a3"/>
    <w:uiPriority w:val="62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1">
    <w:name w:val="Light Grid Accent 6"/>
    <w:basedOn w:val="a3"/>
    <w:uiPriority w:val="62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1">
    <w:name w:val="Medium Shading 1"/>
    <w:basedOn w:val="a3"/>
    <w:uiPriority w:val="63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0">
    <w:name w:val="Medium List 1 Accent 1"/>
    <w:basedOn w:val="a3"/>
    <w:uiPriority w:val="65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0">
    <w:name w:val="Medium List 1 Accent 2"/>
    <w:basedOn w:val="a3"/>
    <w:uiPriority w:val="65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0">
    <w:name w:val="Medium List 1 Accent 3"/>
    <w:basedOn w:val="a3"/>
    <w:uiPriority w:val="65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0">
    <w:name w:val="Medium List 1 Accent 4"/>
    <w:basedOn w:val="a3"/>
    <w:uiPriority w:val="65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0">
    <w:name w:val="Medium List 1 Accent 5"/>
    <w:basedOn w:val="a3"/>
    <w:uiPriority w:val="65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0">
    <w:name w:val="Medium List 1 Accent 6"/>
    <w:basedOn w:val="a3"/>
    <w:uiPriority w:val="65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a">
    <w:name w:val="Medium List 2"/>
    <w:basedOn w:val="a3"/>
    <w:uiPriority w:val="66"/>
    <w:rsid w:val="00E21FD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E21FD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E21FD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E21FD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E21FD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E21FD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E21FD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1">
    <w:name w:val="Medium Grid 1 Accent 1"/>
    <w:basedOn w:val="a3"/>
    <w:uiPriority w:val="67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3"/>
    <w:uiPriority w:val="67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3"/>
    <w:uiPriority w:val="67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3"/>
    <w:uiPriority w:val="67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3"/>
    <w:uiPriority w:val="67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3"/>
    <w:uiPriority w:val="67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b">
    <w:name w:val="Medium Grid 2"/>
    <w:basedOn w:val="a3"/>
    <w:uiPriority w:val="68"/>
    <w:rsid w:val="00E21FD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1">
    <w:name w:val="Medium Grid 2 Accent 1"/>
    <w:basedOn w:val="a3"/>
    <w:uiPriority w:val="68"/>
    <w:rsid w:val="00E21FD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3"/>
    <w:uiPriority w:val="68"/>
    <w:rsid w:val="00E21FD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3"/>
    <w:uiPriority w:val="68"/>
    <w:rsid w:val="00E21FD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3"/>
    <w:uiPriority w:val="68"/>
    <w:rsid w:val="00E21FD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3"/>
    <w:uiPriority w:val="68"/>
    <w:rsid w:val="00E21FD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3"/>
    <w:uiPriority w:val="68"/>
    <w:rsid w:val="00E21FD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7">
    <w:name w:val="Medium Grid 3"/>
    <w:basedOn w:val="a3"/>
    <w:uiPriority w:val="69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3"/>
    <w:uiPriority w:val="69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3"/>
    <w:uiPriority w:val="69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3"/>
    <w:uiPriority w:val="69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3"/>
    <w:uiPriority w:val="69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3"/>
    <w:uiPriority w:val="69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3"/>
    <w:uiPriority w:val="69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4">
    <w:name w:val="Dark List"/>
    <w:basedOn w:val="a3"/>
    <w:uiPriority w:val="70"/>
    <w:rsid w:val="00E21FD5"/>
    <w:pPr>
      <w:spacing w:after="0" w:line="240" w:lineRule="auto"/>
    </w:pPr>
    <w:rPr>
      <w:rFonts w:ascii="Cambria" w:eastAsia="MS Mincho" w:hAnsi="Cambria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3"/>
    <w:uiPriority w:val="70"/>
    <w:rsid w:val="00E21FD5"/>
    <w:pPr>
      <w:spacing w:after="0" w:line="240" w:lineRule="auto"/>
    </w:pPr>
    <w:rPr>
      <w:rFonts w:ascii="Cambria" w:eastAsia="MS Mincho" w:hAnsi="Cambria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2">
    <w:name w:val="Dark List Accent 2"/>
    <w:basedOn w:val="a3"/>
    <w:uiPriority w:val="70"/>
    <w:rsid w:val="00E21FD5"/>
    <w:pPr>
      <w:spacing w:after="0" w:line="240" w:lineRule="auto"/>
    </w:pPr>
    <w:rPr>
      <w:rFonts w:ascii="Cambria" w:eastAsia="MS Mincho" w:hAnsi="Cambria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2">
    <w:name w:val="Dark List Accent 3"/>
    <w:basedOn w:val="a3"/>
    <w:uiPriority w:val="70"/>
    <w:rsid w:val="00E21FD5"/>
    <w:pPr>
      <w:spacing w:after="0" w:line="240" w:lineRule="auto"/>
    </w:pPr>
    <w:rPr>
      <w:rFonts w:ascii="Cambria" w:eastAsia="MS Mincho" w:hAnsi="Cambria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2">
    <w:name w:val="Dark List Accent 4"/>
    <w:basedOn w:val="a3"/>
    <w:uiPriority w:val="70"/>
    <w:rsid w:val="00E21FD5"/>
    <w:pPr>
      <w:spacing w:after="0" w:line="240" w:lineRule="auto"/>
    </w:pPr>
    <w:rPr>
      <w:rFonts w:ascii="Cambria" w:eastAsia="MS Mincho" w:hAnsi="Cambria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2">
    <w:name w:val="Dark List Accent 5"/>
    <w:basedOn w:val="a3"/>
    <w:uiPriority w:val="70"/>
    <w:rsid w:val="00E21FD5"/>
    <w:pPr>
      <w:spacing w:after="0" w:line="240" w:lineRule="auto"/>
    </w:pPr>
    <w:rPr>
      <w:rFonts w:ascii="Cambria" w:eastAsia="MS Mincho" w:hAnsi="Cambria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2">
    <w:name w:val="Dark List Accent 6"/>
    <w:basedOn w:val="a3"/>
    <w:uiPriority w:val="70"/>
    <w:rsid w:val="00E21FD5"/>
    <w:pPr>
      <w:spacing w:after="0" w:line="240" w:lineRule="auto"/>
    </w:pPr>
    <w:rPr>
      <w:rFonts w:ascii="Cambria" w:eastAsia="MS Mincho" w:hAnsi="Cambria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aff5">
    <w:name w:val="Colorful Shading"/>
    <w:basedOn w:val="a3"/>
    <w:uiPriority w:val="71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3">
    <w:name w:val="Colorful Shading Accent 1"/>
    <w:basedOn w:val="a3"/>
    <w:uiPriority w:val="71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3">
    <w:name w:val="Colorful Shading Accent 2"/>
    <w:basedOn w:val="a3"/>
    <w:uiPriority w:val="71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3">
    <w:name w:val="Colorful Shading Accent 3"/>
    <w:basedOn w:val="a3"/>
    <w:uiPriority w:val="71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3">
    <w:name w:val="Colorful Shading Accent 4"/>
    <w:basedOn w:val="a3"/>
    <w:uiPriority w:val="71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3">
    <w:name w:val="Colorful Shading Accent 5"/>
    <w:basedOn w:val="a3"/>
    <w:uiPriority w:val="71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3">
    <w:name w:val="Colorful Shading Accent 6"/>
    <w:basedOn w:val="a3"/>
    <w:uiPriority w:val="71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ff6">
    <w:name w:val="Colorful List"/>
    <w:basedOn w:val="a3"/>
    <w:uiPriority w:val="72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4">
    <w:name w:val="Colorful List Accent 1"/>
    <w:basedOn w:val="a3"/>
    <w:uiPriority w:val="72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4">
    <w:name w:val="Colorful List Accent 2"/>
    <w:basedOn w:val="a3"/>
    <w:uiPriority w:val="72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4">
    <w:name w:val="Colorful List Accent 3"/>
    <w:basedOn w:val="a3"/>
    <w:uiPriority w:val="72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4">
    <w:name w:val="Colorful List Accent 4"/>
    <w:basedOn w:val="a3"/>
    <w:uiPriority w:val="72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4">
    <w:name w:val="Colorful List Accent 5"/>
    <w:basedOn w:val="a3"/>
    <w:uiPriority w:val="72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4">
    <w:name w:val="Colorful List Accent 6"/>
    <w:basedOn w:val="a3"/>
    <w:uiPriority w:val="72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aff7">
    <w:name w:val="Colorful Grid"/>
    <w:basedOn w:val="a3"/>
    <w:uiPriority w:val="73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5">
    <w:name w:val="Colorful Grid Accent 1"/>
    <w:basedOn w:val="a3"/>
    <w:uiPriority w:val="73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5">
    <w:name w:val="Colorful Grid Accent 2"/>
    <w:basedOn w:val="a3"/>
    <w:uiPriority w:val="73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5">
    <w:name w:val="Colorful Grid Accent 3"/>
    <w:basedOn w:val="a3"/>
    <w:uiPriority w:val="73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3"/>
    <w:uiPriority w:val="73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3"/>
    <w:uiPriority w:val="73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3"/>
    <w:uiPriority w:val="73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eNormal">
    <w:name w:val="Table Normal"/>
    <w:uiPriority w:val="2"/>
    <w:semiHidden/>
    <w:unhideWhenUsed/>
    <w:qFormat/>
    <w:rsid w:val="00E21FD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E21FD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val="ru-RU"/>
    </w:rPr>
  </w:style>
  <w:style w:type="paragraph" w:styleId="2c">
    <w:name w:val="toc 2"/>
    <w:basedOn w:val="a1"/>
    <w:next w:val="a1"/>
    <w:autoRedefine/>
    <w:uiPriority w:val="39"/>
    <w:unhideWhenUsed/>
    <w:rsid w:val="00E21FD5"/>
    <w:pPr>
      <w:spacing w:after="100"/>
      <w:ind w:left="220"/>
    </w:pPr>
  </w:style>
  <w:style w:type="character" w:styleId="aff8">
    <w:name w:val="Hyperlink"/>
    <w:uiPriority w:val="99"/>
    <w:unhideWhenUsed/>
    <w:rsid w:val="00E21FD5"/>
    <w:rPr>
      <w:color w:val="0000FF"/>
      <w:u w:val="single"/>
    </w:rPr>
  </w:style>
  <w:style w:type="character" w:styleId="aff9">
    <w:name w:val="line number"/>
    <w:basedOn w:val="a2"/>
    <w:uiPriority w:val="99"/>
    <w:semiHidden/>
    <w:unhideWhenUsed/>
    <w:rsid w:val="00E21FD5"/>
  </w:style>
  <w:style w:type="paragraph" w:styleId="14">
    <w:name w:val="toc 1"/>
    <w:basedOn w:val="a1"/>
    <w:next w:val="a1"/>
    <w:autoRedefine/>
    <w:uiPriority w:val="39"/>
    <w:unhideWhenUsed/>
    <w:rsid w:val="00E21FD5"/>
    <w:pPr>
      <w:spacing w:after="100"/>
    </w:pPr>
  </w:style>
  <w:style w:type="paragraph" w:customStyle="1" w:styleId="c15">
    <w:name w:val="c15"/>
    <w:basedOn w:val="a1"/>
    <w:rsid w:val="00E21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13">
    <w:name w:val="c13"/>
    <w:basedOn w:val="a2"/>
    <w:rsid w:val="00E21FD5"/>
  </w:style>
  <w:style w:type="character" w:customStyle="1" w:styleId="c9">
    <w:name w:val="c9"/>
    <w:basedOn w:val="a2"/>
    <w:rsid w:val="00E21FD5"/>
  </w:style>
  <w:style w:type="paragraph" w:styleId="affa">
    <w:name w:val="Balloon Text"/>
    <w:basedOn w:val="a1"/>
    <w:link w:val="affb"/>
    <w:uiPriority w:val="99"/>
    <w:semiHidden/>
    <w:unhideWhenUsed/>
    <w:rsid w:val="00E21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b">
    <w:name w:val="Текст выноски Знак"/>
    <w:basedOn w:val="a2"/>
    <w:link w:val="affa"/>
    <w:uiPriority w:val="99"/>
    <w:semiHidden/>
    <w:rsid w:val="00E21FD5"/>
    <w:rPr>
      <w:rFonts w:ascii="Segoe UI" w:eastAsia="MS Mincho" w:hAnsi="Segoe UI" w:cs="Segoe UI"/>
      <w:sz w:val="18"/>
      <w:szCs w:val="18"/>
      <w:lang w:val="en-US"/>
    </w:rPr>
  </w:style>
  <w:style w:type="paragraph" w:styleId="affc">
    <w:name w:val="Normal (Web)"/>
    <w:basedOn w:val="a1"/>
    <w:uiPriority w:val="99"/>
    <w:unhideWhenUsed/>
    <w:rsid w:val="00E21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translate-valuescontent">
    <w:name w:val="translate-valuescontent"/>
    <w:basedOn w:val="a2"/>
    <w:rsid w:val="00E21FD5"/>
  </w:style>
  <w:style w:type="character" w:customStyle="1" w:styleId="UnresolvedMention">
    <w:name w:val="Unresolved Mention"/>
    <w:basedOn w:val="a2"/>
    <w:uiPriority w:val="99"/>
    <w:semiHidden/>
    <w:unhideWhenUsed/>
    <w:rsid w:val="001E0E44"/>
    <w:rPr>
      <w:color w:val="605E5C"/>
      <w:shd w:val="clear" w:color="auto" w:fill="E1DFDD"/>
    </w:rPr>
  </w:style>
  <w:style w:type="character" w:styleId="affd">
    <w:name w:val="FollowedHyperlink"/>
    <w:basedOn w:val="a2"/>
    <w:uiPriority w:val="99"/>
    <w:semiHidden/>
    <w:unhideWhenUsed/>
    <w:rsid w:val="00335F8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21FD5"/>
    <w:pPr>
      <w:spacing w:after="200" w:line="276" w:lineRule="auto"/>
    </w:pPr>
    <w:rPr>
      <w:rFonts w:ascii="Cambria" w:eastAsia="MS Mincho" w:hAnsi="Cambria" w:cs="Times New Roman"/>
      <w:lang w:val="en-US"/>
    </w:rPr>
  </w:style>
  <w:style w:type="paragraph" w:styleId="1">
    <w:name w:val="heading 1"/>
    <w:basedOn w:val="a1"/>
    <w:next w:val="a1"/>
    <w:link w:val="10"/>
    <w:uiPriority w:val="1"/>
    <w:qFormat/>
    <w:rsid w:val="00E21FD5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21">
    <w:name w:val="heading 2"/>
    <w:basedOn w:val="a1"/>
    <w:next w:val="a1"/>
    <w:link w:val="22"/>
    <w:uiPriority w:val="1"/>
    <w:unhideWhenUsed/>
    <w:qFormat/>
    <w:rsid w:val="00E21FD5"/>
    <w:pPr>
      <w:keepNext/>
      <w:keepLines/>
      <w:spacing w:before="200" w:after="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1"/>
    <w:unhideWhenUsed/>
    <w:qFormat/>
    <w:rsid w:val="00E21FD5"/>
    <w:pPr>
      <w:keepNext/>
      <w:keepLines/>
      <w:spacing w:before="200" w:after="0"/>
      <w:outlineLvl w:val="2"/>
    </w:pPr>
    <w:rPr>
      <w:rFonts w:ascii="Calibri" w:eastAsia="MS Gothic" w:hAnsi="Calibri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E21FD5"/>
    <w:pPr>
      <w:keepNext/>
      <w:keepLines/>
      <w:spacing w:before="200" w:after="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E21FD5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21FD5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21FD5"/>
    <w:pPr>
      <w:keepNext/>
      <w:keepLines/>
      <w:spacing w:before="200" w:after="0"/>
      <w:outlineLvl w:val="6"/>
    </w:pPr>
    <w:rPr>
      <w:rFonts w:ascii="Calibri" w:eastAsia="MS Gothic" w:hAnsi="Calibri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21FD5"/>
    <w:pPr>
      <w:keepNext/>
      <w:keepLines/>
      <w:spacing w:before="200" w:after="0"/>
      <w:outlineLvl w:val="7"/>
    </w:pPr>
    <w:rPr>
      <w:rFonts w:ascii="Calibri" w:eastAsia="MS Gothic" w:hAnsi="Calibri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21FD5"/>
    <w:pPr>
      <w:keepNext/>
      <w:keepLines/>
      <w:spacing w:before="200" w:after="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E21FD5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E21FD5"/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E21FD5"/>
    <w:rPr>
      <w:rFonts w:ascii="Calibri" w:eastAsia="MS Gothic" w:hAnsi="Calibri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E21FD5"/>
    <w:rPr>
      <w:rFonts w:ascii="Calibri" w:eastAsia="MS Gothic" w:hAnsi="Calibri" w:cs="Times New Roman"/>
      <w:b/>
      <w:bCs/>
      <w:i/>
      <w:iCs/>
      <w:color w:val="4F81BD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E21FD5"/>
    <w:rPr>
      <w:rFonts w:ascii="Calibri" w:eastAsia="MS Gothic" w:hAnsi="Calibri" w:cs="Times New Roman"/>
      <w:color w:val="243F60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E21FD5"/>
    <w:rPr>
      <w:rFonts w:ascii="Calibri" w:eastAsia="MS Gothic" w:hAnsi="Calibri" w:cs="Times New Roman"/>
      <w:i/>
      <w:iCs/>
      <w:color w:val="243F60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E21FD5"/>
    <w:rPr>
      <w:rFonts w:ascii="Calibri" w:eastAsia="MS Gothic" w:hAnsi="Calibri" w:cs="Times New Roman"/>
      <w:i/>
      <w:iCs/>
      <w:color w:val="404040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E21FD5"/>
    <w:rPr>
      <w:rFonts w:ascii="Calibri" w:eastAsia="MS Gothic" w:hAnsi="Calibri" w:cs="Times New Roman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E21FD5"/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E2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21FD5"/>
    <w:rPr>
      <w:rFonts w:ascii="Cambria" w:eastAsia="MS Mincho" w:hAnsi="Cambria" w:cs="Times New Roman"/>
      <w:lang w:val="en-US"/>
    </w:rPr>
  </w:style>
  <w:style w:type="paragraph" w:styleId="a7">
    <w:name w:val="footer"/>
    <w:basedOn w:val="a1"/>
    <w:link w:val="a8"/>
    <w:uiPriority w:val="99"/>
    <w:unhideWhenUsed/>
    <w:rsid w:val="00E2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21FD5"/>
    <w:rPr>
      <w:rFonts w:ascii="Cambria" w:eastAsia="MS Mincho" w:hAnsi="Cambria" w:cs="Times New Roman"/>
      <w:lang w:val="en-US"/>
    </w:rPr>
  </w:style>
  <w:style w:type="paragraph" w:styleId="a9">
    <w:name w:val="No Spacing"/>
    <w:uiPriority w:val="1"/>
    <w:qFormat/>
    <w:rsid w:val="00E21FD5"/>
    <w:pPr>
      <w:spacing w:after="0" w:line="240" w:lineRule="auto"/>
    </w:pPr>
    <w:rPr>
      <w:rFonts w:ascii="Cambria" w:eastAsia="MS Mincho" w:hAnsi="Cambria" w:cs="Times New Roman"/>
      <w:lang w:val="en-US"/>
    </w:rPr>
  </w:style>
  <w:style w:type="paragraph" w:styleId="aa">
    <w:name w:val="Title"/>
    <w:basedOn w:val="a1"/>
    <w:next w:val="a1"/>
    <w:link w:val="ab"/>
    <w:uiPriority w:val="1"/>
    <w:qFormat/>
    <w:rsid w:val="00E21FD5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E21FD5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E21FD5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E21FD5"/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paragraph" w:styleId="ae">
    <w:name w:val="List Paragraph"/>
    <w:basedOn w:val="a1"/>
    <w:uiPriority w:val="1"/>
    <w:qFormat/>
    <w:rsid w:val="00E21FD5"/>
    <w:pPr>
      <w:ind w:left="720"/>
      <w:contextualSpacing/>
    </w:pPr>
  </w:style>
  <w:style w:type="paragraph" w:styleId="af">
    <w:name w:val="Body Text"/>
    <w:basedOn w:val="a1"/>
    <w:link w:val="af0"/>
    <w:uiPriority w:val="1"/>
    <w:unhideWhenUsed/>
    <w:qFormat/>
    <w:rsid w:val="00E21FD5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E21FD5"/>
    <w:rPr>
      <w:rFonts w:ascii="Cambria" w:eastAsia="MS Mincho" w:hAnsi="Cambria" w:cs="Times New Roman"/>
      <w:lang w:val="en-US"/>
    </w:rPr>
  </w:style>
  <w:style w:type="paragraph" w:styleId="23">
    <w:name w:val="Body Text 2"/>
    <w:basedOn w:val="a1"/>
    <w:link w:val="24"/>
    <w:uiPriority w:val="99"/>
    <w:unhideWhenUsed/>
    <w:rsid w:val="00E21FD5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E21FD5"/>
    <w:rPr>
      <w:rFonts w:ascii="Cambria" w:eastAsia="MS Mincho" w:hAnsi="Cambria" w:cs="Times New Roman"/>
      <w:lang w:val="en-US"/>
    </w:rPr>
  </w:style>
  <w:style w:type="paragraph" w:styleId="33">
    <w:name w:val="Body Text 3"/>
    <w:basedOn w:val="a1"/>
    <w:link w:val="34"/>
    <w:uiPriority w:val="99"/>
    <w:unhideWhenUsed/>
    <w:rsid w:val="00E21FD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E21FD5"/>
    <w:rPr>
      <w:rFonts w:ascii="Cambria" w:eastAsia="MS Mincho" w:hAnsi="Cambria" w:cs="Times New Roman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E21FD5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E21FD5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E21FD5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E21FD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E21FD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E21FD5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E21FD5"/>
    <w:pPr>
      <w:numPr>
        <w:numId w:val="4"/>
      </w:numPr>
      <w:contextualSpacing/>
    </w:pPr>
  </w:style>
  <w:style w:type="paragraph" w:styleId="2">
    <w:name w:val="List Number 2"/>
    <w:basedOn w:val="a1"/>
    <w:uiPriority w:val="99"/>
    <w:unhideWhenUsed/>
    <w:rsid w:val="00E21FD5"/>
    <w:pPr>
      <w:numPr>
        <w:numId w:val="5"/>
      </w:numPr>
      <w:contextualSpacing/>
    </w:pPr>
  </w:style>
  <w:style w:type="paragraph" w:styleId="3">
    <w:name w:val="List Number 3"/>
    <w:basedOn w:val="a1"/>
    <w:uiPriority w:val="99"/>
    <w:unhideWhenUsed/>
    <w:rsid w:val="00E21FD5"/>
    <w:pPr>
      <w:numPr>
        <w:numId w:val="6"/>
      </w:numPr>
      <w:contextualSpacing/>
    </w:pPr>
  </w:style>
  <w:style w:type="paragraph" w:styleId="af2">
    <w:name w:val="List Continue"/>
    <w:basedOn w:val="a1"/>
    <w:uiPriority w:val="99"/>
    <w:unhideWhenUsed/>
    <w:rsid w:val="00E21FD5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E21FD5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E21FD5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E21FD5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="MS Mincho" w:hAnsi="Courier" w:cs="Times New Roman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E21FD5"/>
    <w:rPr>
      <w:rFonts w:ascii="Courier" w:eastAsia="MS Mincho" w:hAnsi="Courier" w:cs="Times New Roman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E21FD5"/>
    <w:rPr>
      <w:i/>
      <w:iCs/>
      <w:color w:val="000000"/>
    </w:rPr>
  </w:style>
  <w:style w:type="character" w:customStyle="1" w:styleId="28">
    <w:name w:val="Цитата 2 Знак"/>
    <w:basedOn w:val="a2"/>
    <w:link w:val="27"/>
    <w:uiPriority w:val="29"/>
    <w:rsid w:val="00E21FD5"/>
    <w:rPr>
      <w:rFonts w:ascii="Cambria" w:eastAsia="MS Mincho" w:hAnsi="Cambria" w:cs="Times New Roman"/>
      <w:i/>
      <w:iCs/>
      <w:color w:val="000000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E21FD5"/>
    <w:pPr>
      <w:spacing w:line="240" w:lineRule="auto"/>
    </w:pPr>
    <w:rPr>
      <w:b/>
      <w:bCs/>
      <w:color w:val="4F81BD"/>
      <w:sz w:val="18"/>
      <w:szCs w:val="18"/>
    </w:rPr>
  </w:style>
  <w:style w:type="character" w:styleId="af6">
    <w:name w:val="Strong"/>
    <w:uiPriority w:val="22"/>
    <w:qFormat/>
    <w:rsid w:val="00E21FD5"/>
    <w:rPr>
      <w:b/>
      <w:bCs/>
    </w:rPr>
  </w:style>
  <w:style w:type="character" w:styleId="af7">
    <w:name w:val="Emphasis"/>
    <w:uiPriority w:val="20"/>
    <w:qFormat/>
    <w:rsid w:val="00E21FD5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E21FD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9">
    <w:name w:val="Выделенная цитата Знак"/>
    <w:basedOn w:val="a2"/>
    <w:link w:val="af8"/>
    <w:uiPriority w:val="30"/>
    <w:rsid w:val="00E21FD5"/>
    <w:rPr>
      <w:rFonts w:ascii="Cambria" w:eastAsia="MS Mincho" w:hAnsi="Cambria" w:cs="Times New Roman"/>
      <w:b/>
      <w:bCs/>
      <w:i/>
      <w:iCs/>
      <w:color w:val="4F81BD"/>
      <w:lang w:val="en-US"/>
    </w:rPr>
  </w:style>
  <w:style w:type="character" w:styleId="afa">
    <w:name w:val="Subtle Emphasis"/>
    <w:uiPriority w:val="19"/>
    <w:qFormat/>
    <w:rsid w:val="00E21FD5"/>
    <w:rPr>
      <w:i/>
      <w:iCs/>
      <w:color w:val="808080"/>
    </w:rPr>
  </w:style>
  <w:style w:type="character" w:styleId="afb">
    <w:name w:val="Intense Emphasis"/>
    <w:uiPriority w:val="21"/>
    <w:qFormat/>
    <w:rsid w:val="00E21FD5"/>
    <w:rPr>
      <w:b/>
      <w:bCs/>
      <w:i/>
      <w:iCs/>
      <w:color w:val="4F81BD"/>
    </w:rPr>
  </w:style>
  <w:style w:type="character" w:styleId="afc">
    <w:name w:val="Subtle Reference"/>
    <w:uiPriority w:val="31"/>
    <w:qFormat/>
    <w:rsid w:val="00E21FD5"/>
    <w:rPr>
      <w:smallCaps/>
      <w:color w:val="C0504D"/>
      <w:u w:val="single"/>
    </w:rPr>
  </w:style>
  <w:style w:type="character" w:styleId="afd">
    <w:name w:val="Intense Reference"/>
    <w:uiPriority w:val="32"/>
    <w:qFormat/>
    <w:rsid w:val="00E21FD5"/>
    <w:rPr>
      <w:b/>
      <w:bCs/>
      <w:smallCaps/>
      <w:color w:val="C0504D"/>
      <w:spacing w:val="5"/>
      <w:u w:val="single"/>
    </w:rPr>
  </w:style>
  <w:style w:type="character" w:styleId="afe">
    <w:name w:val="Book Title"/>
    <w:uiPriority w:val="33"/>
    <w:qFormat/>
    <w:rsid w:val="00E21FD5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unhideWhenUsed/>
    <w:qFormat/>
    <w:rsid w:val="00E21FD5"/>
    <w:pPr>
      <w:outlineLvl w:val="9"/>
    </w:pPr>
  </w:style>
  <w:style w:type="table" w:styleId="aff0">
    <w:name w:val="Table Grid"/>
    <w:basedOn w:val="a3"/>
    <w:uiPriority w:val="59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3"/>
    <w:uiPriority w:val="60"/>
    <w:rsid w:val="00E21FD5"/>
    <w:pPr>
      <w:spacing w:after="0" w:line="240" w:lineRule="auto"/>
    </w:pPr>
    <w:rPr>
      <w:rFonts w:ascii="Cambria" w:eastAsia="MS Mincho" w:hAnsi="Cambria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3"/>
    <w:uiPriority w:val="60"/>
    <w:rsid w:val="00E21FD5"/>
    <w:pPr>
      <w:spacing w:after="0" w:line="240" w:lineRule="auto"/>
    </w:pPr>
    <w:rPr>
      <w:rFonts w:ascii="Cambria" w:eastAsia="MS Mincho" w:hAnsi="Cambria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3"/>
    <w:uiPriority w:val="60"/>
    <w:rsid w:val="00E21FD5"/>
    <w:pPr>
      <w:spacing w:after="0" w:line="240" w:lineRule="auto"/>
    </w:pPr>
    <w:rPr>
      <w:rFonts w:ascii="Cambria" w:eastAsia="MS Mincho" w:hAnsi="Cambria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3"/>
    <w:uiPriority w:val="60"/>
    <w:rsid w:val="00E21FD5"/>
    <w:pPr>
      <w:spacing w:after="0" w:line="240" w:lineRule="auto"/>
    </w:pPr>
    <w:rPr>
      <w:rFonts w:ascii="Cambria" w:eastAsia="MS Mincho" w:hAnsi="Cambria" w:cs="Times New Roman"/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3"/>
    <w:uiPriority w:val="60"/>
    <w:rsid w:val="00E21FD5"/>
    <w:pPr>
      <w:spacing w:after="0" w:line="240" w:lineRule="auto"/>
    </w:pPr>
    <w:rPr>
      <w:rFonts w:ascii="Cambria" w:eastAsia="MS Mincho" w:hAnsi="Cambria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3"/>
    <w:uiPriority w:val="60"/>
    <w:rsid w:val="00E21FD5"/>
    <w:pPr>
      <w:spacing w:after="0" w:line="240" w:lineRule="auto"/>
    </w:pPr>
    <w:rPr>
      <w:rFonts w:ascii="Cambria" w:eastAsia="MS Mincho" w:hAnsi="Cambria" w:cs="Times New Roman"/>
      <w:color w:val="E36C0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2">
    <w:name w:val="Light List"/>
    <w:basedOn w:val="a3"/>
    <w:uiPriority w:val="61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0">
    <w:name w:val="Light List Accent 1"/>
    <w:basedOn w:val="a3"/>
    <w:uiPriority w:val="61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0">
    <w:name w:val="Light List Accent 2"/>
    <w:basedOn w:val="a3"/>
    <w:uiPriority w:val="61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0">
    <w:name w:val="Light List Accent 3"/>
    <w:basedOn w:val="a3"/>
    <w:uiPriority w:val="61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0">
    <w:name w:val="Light List Accent 4"/>
    <w:basedOn w:val="a3"/>
    <w:uiPriority w:val="61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Light List Accent 5"/>
    <w:basedOn w:val="a3"/>
    <w:uiPriority w:val="61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0">
    <w:name w:val="Light List Accent 6"/>
    <w:basedOn w:val="a3"/>
    <w:uiPriority w:val="61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3">
    <w:name w:val="Light Grid"/>
    <w:basedOn w:val="a3"/>
    <w:uiPriority w:val="62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3"/>
    <w:uiPriority w:val="62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3"/>
    <w:uiPriority w:val="62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3"/>
    <w:uiPriority w:val="62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1">
    <w:name w:val="Light Grid Accent 4"/>
    <w:basedOn w:val="a3"/>
    <w:uiPriority w:val="62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1">
    <w:name w:val="Light Grid Accent 5"/>
    <w:basedOn w:val="a3"/>
    <w:uiPriority w:val="62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1">
    <w:name w:val="Light Grid Accent 6"/>
    <w:basedOn w:val="a3"/>
    <w:uiPriority w:val="62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1">
    <w:name w:val="Medium Shading 1"/>
    <w:basedOn w:val="a3"/>
    <w:uiPriority w:val="63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0">
    <w:name w:val="Medium List 1 Accent 1"/>
    <w:basedOn w:val="a3"/>
    <w:uiPriority w:val="65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0">
    <w:name w:val="Medium List 1 Accent 2"/>
    <w:basedOn w:val="a3"/>
    <w:uiPriority w:val="65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0">
    <w:name w:val="Medium List 1 Accent 3"/>
    <w:basedOn w:val="a3"/>
    <w:uiPriority w:val="65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0">
    <w:name w:val="Medium List 1 Accent 4"/>
    <w:basedOn w:val="a3"/>
    <w:uiPriority w:val="65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0">
    <w:name w:val="Medium List 1 Accent 5"/>
    <w:basedOn w:val="a3"/>
    <w:uiPriority w:val="65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0">
    <w:name w:val="Medium List 1 Accent 6"/>
    <w:basedOn w:val="a3"/>
    <w:uiPriority w:val="65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a">
    <w:name w:val="Medium List 2"/>
    <w:basedOn w:val="a3"/>
    <w:uiPriority w:val="66"/>
    <w:rsid w:val="00E21FD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E21FD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E21FD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E21FD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E21FD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E21FD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E21FD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1">
    <w:name w:val="Medium Grid 1 Accent 1"/>
    <w:basedOn w:val="a3"/>
    <w:uiPriority w:val="67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3"/>
    <w:uiPriority w:val="67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3"/>
    <w:uiPriority w:val="67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3"/>
    <w:uiPriority w:val="67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3"/>
    <w:uiPriority w:val="67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3"/>
    <w:uiPriority w:val="67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b">
    <w:name w:val="Medium Grid 2"/>
    <w:basedOn w:val="a3"/>
    <w:uiPriority w:val="68"/>
    <w:rsid w:val="00E21FD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1">
    <w:name w:val="Medium Grid 2 Accent 1"/>
    <w:basedOn w:val="a3"/>
    <w:uiPriority w:val="68"/>
    <w:rsid w:val="00E21FD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3"/>
    <w:uiPriority w:val="68"/>
    <w:rsid w:val="00E21FD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3"/>
    <w:uiPriority w:val="68"/>
    <w:rsid w:val="00E21FD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3"/>
    <w:uiPriority w:val="68"/>
    <w:rsid w:val="00E21FD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3"/>
    <w:uiPriority w:val="68"/>
    <w:rsid w:val="00E21FD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3"/>
    <w:uiPriority w:val="68"/>
    <w:rsid w:val="00E21FD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7">
    <w:name w:val="Medium Grid 3"/>
    <w:basedOn w:val="a3"/>
    <w:uiPriority w:val="69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3"/>
    <w:uiPriority w:val="69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3"/>
    <w:uiPriority w:val="69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3"/>
    <w:uiPriority w:val="69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3"/>
    <w:uiPriority w:val="69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3"/>
    <w:uiPriority w:val="69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3"/>
    <w:uiPriority w:val="69"/>
    <w:rsid w:val="00E21FD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4">
    <w:name w:val="Dark List"/>
    <w:basedOn w:val="a3"/>
    <w:uiPriority w:val="70"/>
    <w:rsid w:val="00E21FD5"/>
    <w:pPr>
      <w:spacing w:after="0" w:line="240" w:lineRule="auto"/>
    </w:pPr>
    <w:rPr>
      <w:rFonts w:ascii="Cambria" w:eastAsia="MS Mincho" w:hAnsi="Cambria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3"/>
    <w:uiPriority w:val="70"/>
    <w:rsid w:val="00E21FD5"/>
    <w:pPr>
      <w:spacing w:after="0" w:line="240" w:lineRule="auto"/>
    </w:pPr>
    <w:rPr>
      <w:rFonts w:ascii="Cambria" w:eastAsia="MS Mincho" w:hAnsi="Cambria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2">
    <w:name w:val="Dark List Accent 2"/>
    <w:basedOn w:val="a3"/>
    <w:uiPriority w:val="70"/>
    <w:rsid w:val="00E21FD5"/>
    <w:pPr>
      <w:spacing w:after="0" w:line="240" w:lineRule="auto"/>
    </w:pPr>
    <w:rPr>
      <w:rFonts w:ascii="Cambria" w:eastAsia="MS Mincho" w:hAnsi="Cambria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2">
    <w:name w:val="Dark List Accent 3"/>
    <w:basedOn w:val="a3"/>
    <w:uiPriority w:val="70"/>
    <w:rsid w:val="00E21FD5"/>
    <w:pPr>
      <w:spacing w:after="0" w:line="240" w:lineRule="auto"/>
    </w:pPr>
    <w:rPr>
      <w:rFonts w:ascii="Cambria" w:eastAsia="MS Mincho" w:hAnsi="Cambria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2">
    <w:name w:val="Dark List Accent 4"/>
    <w:basedOn w:val="a3"/>
    <w:uiPriority w:val="70"/>
    <w:rsid w:val="00E21FD5"/>
    <w:pPr>
      <w:spacing w:after="0" w:line="240" w:lineRule="auto"/>
    </w:pPr>
    <w:rPr>
      <w:rFonts w:ascii="Cambria" w:eastAsia="MS Mincho" w:hAnsi="Cambria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2">
    <w:name w:val="Dark List Accent 5"/>
    <w:basedOn w:val="a3"/>
    <w:uiPriority w:val="70"/>
    <w:rsid w:val="00E21FD5"/>
    <w:pPr>
      <w:spacing w:after="0" w:line="240" w:lineRule="auto"/>
    </w:pPr>
    <w:rPr>
      <w:rFonts w:ascii="Cambria" w:eastAsia="MS Mincho" w:hAnsi="Cambria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2">
    <w:name w:val="Dark List Accent 6"/>
    <w:basedOn w:val="a3"/>
    <w:uiPriority w:val="70"/>
    <w:rsid w:val="00E21FD5"/>
    <w:pPr>
      <w:spacing w:after="0" w:line="240" w:lineRule="auto"/>
    </w:pPr>
    <w:rPr>
      <w:rFonts w:ascii="Cambria" w:eastAsia="MS Mincho" w:hAnsi="Cambria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aff5">
    <w:name w:val="Colorful Shading"/>
    <w:basedOn w:val="a3"/>
    <w:uiPriority w:val="71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3">
    <w:name w:val="Colorful Shading Accent 1"/>
    <w:basedOn w:val="a3"/>
    <w:uiPriority w:val="71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3">
    <w:name w:val="Colorful Shading Accent 2"/>
    <w:basedOn w:val="a3"/>
    <w:uiPriority w:val="71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3">
    <w:name w:val="Colorful Shading Accent 3"/>
    <w:basedOn w:val="a3"/>
    <w:uiPriority w:val="71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3">
    <w:name w:val="Colorful Shading Accent 4"/>
    <w:basedOn w:val="a3"/>
    <w:uiPriority w:val="71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3">
    <w:name w:val="Colorful Shading Accent 5"/>
    <w:basedOn w:val="a3"/>
    <w:uiPriority w:val="71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3">
    <w:name w:val="Colorful Shading Accent 6"/>
    <w:basedOn w:val="a3"/>
    <w:uiPriority w:val="71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ff6">
    <w:name w:val="Colorful List"/>
    <w:basedOn w:val="a3"/>
    <w:uiPriority w:val="72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4">
    <w:name w:val="Colorful List Accent 1"/>
    <w:basedOn w:val="a3"/>
    <w:uiPriority w:val="72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4">
    <w:name w:val="Colorful List Accent 2"/>
    <w:basedOn w:val="a3"/>
    <w:uiPriority w:val="72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4">
    <w:name w:val="Colorful List Accent 3"/>
    <w:basedOn w:val="a3"/>
    <w:uiPriority w:val="72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4">
    <w:name w:val="Colorful List Accent 4"/>
    <w:basedOn w:val="a3"/>
    <w:uiPriority w:val="72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4">
    <w:name w:val="Colorful List Accent 5"/>
    <w:basedOn w:val="a3"/>
    <w:uiPriority w:val="72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4">
    <w:name w:val="Colorful List Accent 6"/>
    <w:basedOn w:val="a3"/>
    <w:uiPriority w:val="72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aff7">
    <w:name w:val="Colorful Grid"/>
    <w:basedOn w:val="a3"/>
    <w:uiPriority w:val="73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5">
    <w:name w:val="Colorful Grid Accent 1"/>
    <w:basedOn w:val="a3"/>
    <w:uiPriority w:val="73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5">
    <w:name w:val="Colorful Grid Accent 2"/>
    <w:basedOn w:val="a3"/>
    <w:uiPriority w:val="73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5">
    <w:name w:val="Colorful Grid Accent 3"/>
    <w:basedOn w:val="a3"/>
    <w:uiPriority w:val="73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3"/>
    <w:uiPriority w:val="73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3"/>
    <w:uiPriority w:val="73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3"/>
    <w:uiPriority w:val="73"/>
    <w:rsid w:val="00E21FD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eNormal">
    <w:name w:val="Table Normal"/>
    <w:uiPriority w:val="2"/>
    <w:semiHidden/>
    <w:unhideWhenUsed/>
    <w:qFormat/>
    <w:rsid w:val="00E21FD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E21FD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val="ru-RU"/>
    </w:rPr>
  </w:style>
  <w:style w:type="paragraph" w:styleId="2c">
    <w:name w:val="toc 2"/>
    <w:basedOn w:val="a1"/>
    <w:next w:val="a1"/>
    <w:autoRedefine/>
    <w:uiPriority w:val="39"/>
    <w:unhideWhenUsed/>
    <w:rsid w:val="00E21FD5"/>
    <w:pPr>
      <w:spacing w:after="100"/>
      <w:ind w:left="220"/>
    </w:pPr>
  </w:style>
  <w:style w:type="character" w:styleId="aff8">
    <w:name w:val="Hyperlink"/>
    <w:uiPriority w:val="99"/>
    <w:unhideWhenUsed/>
    <w:rsid w:val="00E21FD5"/>
    <w:rPr>
      <w:color w:val="0000FF"/>
      <w:u w:val="single"/>
    </w:rPr>
  </w:style>
  <w:style w:type="character" w:styleId="aff9">
    <w:name w:val="line number"/>
    <w:basedOn w:val="a2"/>
    <w:uiPriority w:val="99"/>
    <w:semiHidden/>
    <w:unhideWhenUsed/>
    <w:rsid w:val="00E21FD5"/>
  </w:style>
  <w:style w:type="paragraph" w:styleId="14">
    <w:name w:val="toc 1"/>
    <w:basedOn w:val="a1"/>
    <w:next w:val="a1"/>
    <w:autoRedefine/>
    <w:uiPriority w:val="39"/>
    <w:unhideWhenUsed/>
    <w:rsid w:val="00E21FD5"/>
    <w:pPr>
      <w:spacing w:after="100"/>
    </w:pPr>
  </w:style>
  <w:style w:type="paragraph" w:customStyle="1" w:styleId="c15">
    <w:name w:val="c15"/>
    <w:basedOn w:val="a1"/>
    <w:rsid w:val="00E21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13">
    <w:name w:val="c13"/>
    <w:basedOn w:val="a2"/>
    <w:rsid w:val="00E21FD5"/>
  </w:style>
  <w:style w:type="character" w:customStyle="1" w:styleId="c9">
    <w:name w:val="c9"/>
    <w:basedOn w:val="a2"/>
    <w:rsid w:val="00E21FD5"/>
  </w:style>
  <w:style w:type="paragraph" w:styleId="affa">
    <w:name w:val="Balloon Text"/>
    <w:basedOn w:val="a1"/>
    <w:link w:val="affb"/>
    <w:uiPriority w:val="99"/>
    <w:semiHidden/>
    <w:unhideWhenUsed/>
    <w:rsid w:val="00E21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b">
    <w:name w:val="Текст выноски Знак"/>
    <w:basedOn w:val="a2"/>
    <w:link w:val="affa"/>
    <w:uiPriority w:val="99"/>
    <w:semiHidden/>
    <w:rsid w:val="00E21FD5"/>
    <w:rPr>
      <w:rFonts w:ascii="Segoe UI" w:eastAsia="MS Mincho" w:hAnsi="Segoe UI" w:cs="Segoe UI"/>
      <w:sz w:val="18"/>
      <w:szCs w:val="18"/>
      <w:lang w:val="en-US"/>
    </w:rPr>
  </w:style>
  <w:style w:type="paragraph" w:styleId="affc">
    <w:name w:val="Normal (Web)"/>
    <w:basedOn w:val="a1"/>
    <w:uiPriority w:val="99"/>
    <w:unhideWhenUsed/>
    <w:rsid w:val="00E21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translate-valuescontent">
    <w:name w:val="translate-valuescontent"/>
    <w:basedOn w:val="a2"/>
    <w:rsid w:val="00E21FD5"/>
  </w:style>
  <w:style w:type="character" w:customStyle="1" w:styleId="UnresolvedMention">
    <w:name w:val="Unresolved Mention"/>
    <w:basedOn w:val="a2"/>
    <w:uiPriority w:val="99"/>
    <w:semiHidden/>
    <w:unhideWhenUsed/>
    <w:rsid w:val="001E0E44"/>
    <w:rPr>
      <w:color w:val="605E5C"/>
      <w:shd w:val="clear" w:color="auto" w:fill="E1DFDD"/>
    </w:rPr>
  </w:style>
  <w:style w:type="character" w:styleId="affd">
    <w:name w:val="FollowedHyperlink"/>
    <w:basedOn w:val="a2"/>
    <w:uiPriority w:val="99"/>
    <w:semiHidden/>
    <w:unhideWhenUsed/>
    <w:rsid w:val="00335F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2866/start/" TargetMode="External"/><Relationship Id="rId21" Type="http://schemas.openxmlformats.org/officeDocument/2006/relationships/hyperlink" Target="https://edu.skysmart.ru" TargetMode="External"/><Relationship Id="rId42" Type="http://schemas.openxmlformats.org/officeDocument/2006/relationships/hyperlink" Target="https://resh.edu.ru/subject/lesson/6720/start/309943/" TargetMode="External"/><Relationship Id="rId63" Type="http://schemas.openxmlformats.org/officeDocument/2006/relationships/hyperlink" Target="https://resh.edu.ru/subject/lesson/6753/start/300628/" TargetMode="External"/><Relationship Id="rId84" Type="http://schemas.openxmlformats.org/officeDocument/2006/relationships/hyperlink" Target="https://learnenglishkids.britishcouncil.org" TargetMode="External"/><Relationship Id="rId138" Type="http://schemas.openxmlformats.org/officeDocument/2006/relationships/hyperlink" Target="https://resh.edu.ru/subject/lesson/2844/start/" TargetMode="External"/><Relationship Id="rId159" Type="http://schemas.openxmlformats.org/officeDocument/2006/relationships/hyperlink" Target="https://learnenglishteens.britishcouncil.org" TargetMode="External"/><Relationship Id="rId170" Type="http://schemas.openxmlformats.org/officeDocument/2006/relationships/hyperlink" Target="https://resh.edu.ru/subject/lesson/2810/start/" TargetMode="External"/><Relationship Id="rId107" Type="http://schemas.openxmlformats.org/officeDocument/2006/relationships/hyperlink" Target="https://resh.edu.ru/subject/lesson/2874/start/" TargetMode="External"/><Relationship Id="rId11" Type="http://schemas.openxmlformats.org/officeDocument/2006/relationships/hyperlink" Target="https://edu.skysmart.ru" TargetMode="External"/><Relationship Id="rId32" Type="http://schemas.openxmlformats.org/officeDocument/2006/relationships/hyperlink" Target="https://edu.skysmart.ru/" TargetMode="External"/><Relationship Id="rId53" Type="http://schemas.openxmlformats.org/officeDocument/2006/relationships/hyperlink" Target="https://learnenglishteens.britishcouncil.org/skills/reading/a1-reading/shopping-electronics" TargetMode="External"/><Relationship Id="rId74" Type="http://schemas.openxmlformats.org/officeDocument/2006/relationships/hyperlink" Target="https://resh.edu.ru/subject/lesson/6738/start/309977/" TargetMode="External"/><Relationship Id="rId128" Type="http://schemas.openxmlformats.org/officeDocument/2006/relationships/hyperlink" Target="https://resh.edu.ru/subject/lesson/2857/start/" TargetMode="External"/><Relationship Id="rId149" Type="http://schemas.openxmlformats.org/officeDocument/2006/relationships/hyperlink" Target="https://resh.edu.ru/subject/lesson/2836/start/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learnenglishteens.britishcouncil.org/skills/listening/a1-listening/good-nights-sleep" TargetMode="External"/><Relationship Id="rId160" Type="http://schemas.openxmlformats.org/officeDocument/2006/relationships/hyperlink" Target="https://skysmart.ru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s://uchebnik.mos.ru/material_view/composed_documents/60821928?menuReferrer=catalogue" TargetMode="External"/><Relationship Id="rId43" Type="http://schemas.openxmlformats.org/officeDocument/2006/relationships/hyperlink" Target="https://learnenglishteens.britishcouncil.org/skills/listening/a1-listening/interview-swimmer" TargetMode="External"/><Relationship Id="rId64" Type="http://schemas.openxmlformats.org/officeDocument/2006/relationships/hyperlink" Target="https://resh.edu.ru/subject/lesson/6751/start/301622/" TargetMode="External"/><Relationship Id="rId118" Type="http://schemas.openxmlformats.org/officeDocument/2006/relationships/hyperlink" Target="https://resh.edu.ru/subject/lesson/2865/start/" TargetMode="External"/><Relationship Id="rId139" Type="http://schemas.openxmlformats.org/officeDocument/2006/relationships/hyperlink" Target="https://resh.edu.ru/subject/lesson/2843/start/" TargetMode="External"/><Relationship Id="rId85" Type="http://schemas.openxmlformats.org/officeDocument/2006/relationships/hyperlink" Target="https://www.liveworksheets.com" TargetMode="External"/><Relationship Id="rId150" Type="http://schemas.openxmlformats.org/officeDocument/2006/relationships/hyperlink" Target="https://resh.edu.ru/subject/lesson/2835/start/" TargetMode="External"/><Relationship Id="rId171" Type="http://schemas.openxmlformats.org/officeDocument/2006/relationships/hyperlink" Target="https://resh.edu.ru/subject/lesson/2824/start/" TargetMode="External"/><Relationship Id="rId12" Type="http://schemas.openxmlformats.org/officeDocument/2006/relationships/hyperlink" Target="https://uchebnik.mos.ru/material_view/composed_documents/60821928?menuReferrer=catalogue" TargetMode="External"/><Relationship Id="rId33" Type="http://schemas.openxmlformats.org/officeDocument/2006/relationships/hyperlink" Target="https://prosv.ru/assistance/umk/english-spotlight.html" TargetMode="External"/><Relationship Id="rId108" Type="http://schemas.openxmlformats.org/officeDocument/2006/relationships/hyperlink" Target="https://resh.edu.ru/subject/lesson/2876/start/" TargetMode="External"/><Relationship Id="rId129" Type="http://schemas.openxmlformats.org/officeDocument/2006/relationships/hyperlink" Target="https://resh.edu.ru/subject/lesson/2856/start/" TargetMode="External"/><Relationship Id="rId54" Type="http://schemas.openxmlformats.org/officeDocument/2006/relationships/hyperlink" Target="https://learnenglishteens.britishcouncil.org/skills/speaking/a1-speaking/shop" TargetMode="External"/><Relationship Id="rId75" Type="http://schemas.openxmlformats.org/officeDocument/2006/relationships/hyperlink" Target="https://resh.edu.ru/subject/lesson/6736/start/310205/" TargetMode="External"/><Relationship Id="rId96" Type="http://schemas.openxmlformats.org/officeDocument/2006/relationships/hyperlink" Target="https://learnenglishteens.britishcouncil.org/skills/speaking/a1-speaking/not-feeling-well" TargetMode="External"/><Relationship Id="rId140" Type="http://schemas.openxmlformats.org/officeDocument/2006/relationships/hyperlink" Target="https://learnenglishteens.britishcouncil.org/skills/listening/a2-listening/travelling-abroad" TargetMode="External"/><Relationship Id="rId161" Type="http://schemas.openxmlformats.org/officeDocument/2006/relationships/hyperlink" Target="https://www.liveworksheets.com" TargetMode="External"/><Relationship Id="rId182" Type="http://schemas.openxmlformats.org/officeDocument/2006/relationships/theme" Target="theme/theme1.xml"/><Relationship Id="rId6" Type="http://schemas.openxmlformats.org/officeDocument/2006/relationships/webSettings" Target="webSettings.xml"/><Relationship Id="rId23" Type="http://schemas.openxmlformats.org/officeDocument/2006/relationships/hyperlink" Target="https://edu.skysmart.ru" TargetMode="External"/><Relationship Id="rId119" Type="http://schemas.openxmlformats.org/officeDocument/2006/relationships/hyperlink" Target="https://resh.edu.ru/subject/lesson/2862/start/" TargetMode="External"/><Relationship Id="rId44" Type="http://schemas.openxmlformats.org/officeDocument/2006/relationships/hyperlink" Target="https://resh.edu.ru/subject/lesson/6718/start/288138/" TargetMode="External"/><Relationship Id="rId60" Type="http://schemas.openxmlformats.org/officeDocument/2006/relationships/hyperlink" Target="https://learnenglishteens.britishcouncil.org/skills/writing/a1-writing/school-poster-project" TargetMode="External"/><Relationship Id="rId65" Type="http://schemas.openxmlformats.org/officeDocument/2006/relationships/hyperlink" Target="https://resh.edu.ru/subject/lesson/6752/start/292894/" TargetMode="External"/><Relationship Id="rId81" Type="http://schemas.openxmlformats.org/officeDocument/2006/relationships/hyperlink" Target="https://my-en.ru/grammar/index.php" TargetMode="External"/><Relationship Id="rId86" Type="http://schemas.openxmlformats.org/officeDocument/2006/relationships/hyperlink" Target="https://resh.edu.ru/subject/lesson/2902/start/" TargetMode="External"/><Relationship Id="rId130" Type="http://schemas.openxmlformats.org/officeDocument/2006/relationships/hyperlink" Target="https://resh.edu.ru/subject/lesson/2855/start/" TargetMode="External"/><Relationship Id="rId135" Type="http://schemas.openxmlformats.org/officeDocument/2006/relationships/hyperlink" Target="https://resh.edu.ru/subject/lesson/2849/start/" TargetMode="External"/><Relationship Id="rId151" Type="http://schemas.openxmlformats.org/officeDocument/2006/relationships/hyperlink" Target="https://resh.edu.ru/subject/lesson/2833/start/" TargetMode="External"/><Relationship Id="rId156" Type="http://schemas.openxmlformats.org/officeDocument/2006/relationships/hyperlink" Target="http://www.spotlightonrussia.ru" TargetMode="External"/><Relationship Id="rId177" Type="http://schemas.openxmlformats.org/officeDocument/2006/relationships/hyperlink" Target="https://resh.edu.ru" TargetMode="External"/><Relationship Id="rId172" Type="http://schemas.openxmlformats.org/officeDocument/2006/relationships/hyperlink" Target="https://resh.edu.ru/subject/lesson/1921/start/" TargetMode="External"/><Relationship Id="rId13" Type="http://schemas.openxmlformats.org/officeDocument/2006/relationships/hyperlink" Target="https://edu.skysmart.ru" TargetMode="External"/><Relationship Id="rId18" Type="http://schemas.openxmlformats.org/officeDocument/2006/relationships/hyperlink" Target="https://uchebnik.mos.ru/material_view/composed_documents/60821928?menuReferrer=catalogue" TargetMode="External"/><Relationship Id="rId39" Type="http://schemas.openxmlformats.org/officeDocument/2006/relationships/hyperlink" Target="https://resh.edu.ru/subject/lesson/6705/start/309092/" TargetMode="External"/><Relationship Id="rId109" Type="http://schemas.openxmlformats.org/officeDocument/2006/relationships/hyperlink" Target="https://resh.edu.ru/subject/lesson/2873/start/" TargetMode="External"/><Relationship Id="rId34" Type="http://schemas.openxmlformats.org/officeDocument/2006/relationships/hyperlink" Target="https://uchebnik.mos.ru/material_view/composed_documents/60821928?menuReferrer=catalogue" TargetMode="External"/><Relationship Id="rId50" Type="http://schemas.openxmlformats.org/officeDocument/2006/relationships/hyperlink" Target="https://resh.edu.ru/subject/lesson/6747/start/276787/" TargetMode="External"/><Relationship Id="rId55" Type="http://schemas.openxmlformats.org/officeDocument/2006/relationships/hyperlink" Target="https://learnenglishteens.britishcouncil.org/skills/reading/a1-reading/finding-home" TargetMode="External"/><Relationship Id="rId76" Type="http://schemas.openxmlformats.org/officeDocument/2006/relationships/hyperlink" Target="https://resh.edu.ru/subject/lesson/6734/start/230622/" TargetMode="External"/><Relationship Id="rId97" Type="http://schemas.openxmlformats.org/officeDocument/2006/relationships/hyperlink" Target="https://learnenglishteens.britishcouncil.org/skills/reading/a1-reading/train-station" TargetMode="External"/><Relationship Id="rId104" Type="http://schemas.openxmlformats.org/officeDocument/2006/relationships/hyperlink" Target="https://learnenglishteens.britishcouncil.org" TargetMode="External"/><Relationship Id="rId120" Type="http://schemas.openxmlformats.org/officeDocument/2006/relationships/hyperlink" Target="https://resh.edu.ru/subject/lesson/2863/start/" TargetMode="External"/><Relationship Id="rId125" Type="http://schemas.openxmlformats.org/officeDocument/2006/relationships/hyperlink" Target="https://resh.edu.ru/subject/lesson/2858/start/" TargetMode="External"/><Relationship Id="rId141" Type="http://schemas.openxmlformats.org/officeDocument/2006/relationships/hyperlink" Target="https://resh.edu.ru/subject/lesson/2846/start/" TargetMode="External"/><Relationship Id="rId146" Type="http://schemas.openxmlformats.org/officeDocument/2006/relationships/hyperlink" Target="https://resh.edu.ru/subject/lesson/3029/start/" TargetMode="External"/><Relationship Id="rId167" Type="http://schemas.openxmlformats.org/officeDocument/2006/relationships/hyperlink" Target="https://resh.edu.ru/subject/lesson/2839/start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resh.edu.ru/subject/lesson/6741/start/292336/" TargetMode="External"/><Relationship Id="rId92" Type="http://schemas.openxmlformats.org/officeDocument/2006/relationships/hyperlink" Target="https://resh.edu.ru/subject/lesson/1527/start/" TargetMode="External"/><Relationship Id="rId162" Type="http://schemas.openxmlformats.org/officeDocument/2006/relationships/hyperlink" Target="https://resh.edu.ru/subject/lesson/2870/start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du.skysmart.ru" TargetMode="External"/><Relationship Id="rId24" Type="http://schemas.openxmlformats.org/officeDocument/2006/relationships/hyperlink" Target="https://uchebnik.mos.ru/material_view/composed_documents/60821928?menuReferrer=catalogue" TargetMode="External"/><Relationship Id="rId40" Type="http://schemas.openxmlformats.org/officeDocument/2006/relationships/hyperlink" Target="https://learnenglishteens.britishcouncil.org/skills/listening/a1-listening/describing-people" TargetMode="External"/><Relationship Id="rId45" Type="http://schemas.openxmlformats.org/officeDocument/2006/relationships/hyperlink" Target="https://resh.edu.ru/subject/lesson/6740/start/231119/" TargetMode="External"/><Relationship Id="rId66" Type="http://schemas.openxmlformats.org/officeDocument/2006/relationships/hyperlink" Target="https://resh.edu.ru/subject/lesson/6752/start/292894/" TargetMode="External"/><Relationship Id="rId87" Type="http://schemas.openxmlformats.org/officeDocument/2006/relationships/hyperlink" Target="https://resh.edu.ru/subject/lesson/3094/start/" TargetMode="External"/><Relationship Id="rId110" Type="http://schemas.openxmlformats.org/officeDocument/2006/relationships/hyperlink" Target="https://resh.edu.ru/subject/lesson/2872/start/" TargetMode="External"/><Relationship Id="rId115" Type="http://schemas.openxmlformats.org/officeDocument/2006/relationships/hyperlink" Target="https://resh.edu.ru/subject/lesson/2868/start/" TargetMode="External"/><Relationship Id="rId131" Type="http://schemas.openxmlformats.org/officeDocument/2006/relationships/hyperlink" Target="https://resh.edu.ru/subject/lesson/2852/start/" TargetMode="External"/><Relationship Id="rId136" Type="http://schemas.openxmlformats.org/officeDocument/2006/relationships/hyperlink" Target="https://resh.edu.ru/subject/lesson/2848/start/" TargetMode="External"/><Relationship Id="rId157" Type="http://schemas.openxmlformats.org/officeDocument/2006/relationships/hyperlink" Target="https://resh.edu.ru" TargetMode="External"/><Relationship Id="rId178" Type="http://schemas.openxmlformats.org/officeDocument/2006/relationships/hyperlink" Target="https://learningapps.org" TargetMode="External"/><Relationship Id="rId61" Type="http://schemas.openxmlformats.org/officeDocument/2006/relationships/hyperlink" Target="https://learnenglishteens.britishcouncil.org/skills/speaking/a1-speaking/meeting-people" TargetMode="External"/><Relationship Id="rId82" Type="http://schemas.openxmlformats.org/officeDocument/2006/relationships/hyperlink" Target="https://resh.edu.ru" TargetMode="External"/><Relationship Id="rId152" Type="http://schemas.openxmlformats.org/officeDocument/2006/relationships/hyperlink" Target="https://resh.edu.ru/subject/lesson/2834/start/" TargetMode="External"/><Relationship Id="rId173" Type="http://schemas.openxmlformats.org/officeDocument/2006/relationships/hyperlink" Target="https://edu.skysmart.ru/" TargetMode="External"/><Relationship Id="rId19" Type="http://schemas.openxmlformats.org/officeDocument/2006/relationships/hyperlink" Target="https://edu.skysmart.ru" TargetMode="External"/><Relationship Id="rId14" Type="http://schemas.openxmlformats.org/officeDocument/2006/relationships/hyperlink" Target="https://uchebnik.mos.ru/material_view/composed_documents/60821928?menuReferrer=catalogue" TargetMode="External"/><Relationship Id="rId30" Type="http://schemas.openxmlformats.org/officeDocument/2006/relationships/hyperlink" Target="https://uchebnik.mos.ru/material_view/composed_documents/60821928?menuReferrer=catalogue" TargetMode="External"/><Relationship Id="rId35" Type="http://schemas.openxmlformats.org/officeDocument/2006/relationships/hyperlink" Target="https://my-en.ru/grammar/index.php" TargetMode="External"/><Relationship Id="rId56" Type="http://schemas.openxmlformats.org/officeDocument/2006/relationships/hyperlink" Target="https://resh.edu.ru/subject/lesson/6744/start/281476/" TargetMode="External"/><Relationship Id="rId77" Type="http://schemas.openxmlformats.org/officeDocument/2006/relationships/hyperlink" Target="https://learnenglishkids.britishcouncil.org/short-stories/william-shakespeare" TargetMode="External"/><Relationship Id="rId100" Type="http://schemas.openxmlformats.org/officeDocument/2006/relationships/hyperlink" Target="https://resh.edu.ru/subject/lesson/1572/start/" TargetMode="External"/><Relationship Id="rId105" Type="http://schemas.openxmlformats.org/officeDocument/2006/relationships/hyperlink" Target="https://skysmart.ru" TargetMode="External"/><Relationship Id="rId126" Type="http://schemas.openxmlformats.org/officeDocument/2006/relationships/hyperlink" Target="https://learnenglishteens.britishcouncil.org/vocabulary/a1-a2-vocabulary/clothes" TargetMode="External"/><Relationship Id="rId147" Type="http://schemas.openxmlformats.org/officeDocument/2006/relationships/hyperlink" Target="https://resh.edu.ru/subject/lesson/2838/start/" TargetMode="External"/><Relationship Id="rId168" Type="http://schemas.openxmlformats.org/officeDocument/2006/relationships/hyperlink" Target="https://resh.edu.ru/subject/lesson/2826/start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learnenglishteens.britishcouncil.org/skills/listening/a1-listening/good-nights-sleep" TargetMode="External"/><Relationship Id="rId72" Type="http://schemas.openxmlformats.org/officeDocument/2006/relationships/hyperlink" Target="https://learnenglishkids.britishcouncil.org/video-zone/top-five-places-inspired-harry-potter" TargetMode="External"/><Relationship Id="rId93" Type="http://schemas.openxmlformats.org/officeDocument/2006/relationships/hyperlink" Target="https://learnenglishteens.britishcouncil.org/skills/writing/a2-writing/social-network-site" TargetMode="External"/><Relationship Id="rId98" Type="http://schemas.openxmlformats.org/officeDocument/2006/relationships/hyperlink" Target="https://learnenglishteens.britishcouncil.org/skills/writing/b1-writing/someone-i-admire" TargetMode="External"/><Relationship Id="rId121" Type="http://schemas.openxmlformats.org/officeDocument/2006/relationships/hyperlink" Target="https://resh.edu.ru/subject/lesson/2785/start/" TargetMode="External"/><Relationship Id="rId142" Type="http://schemas.openxmlformats.org/officeDocument/2006/relationships/hyperlink" Target="https://resh.edu.ru/subject/lesson/2841/start/" TargetMode="External"/><Relationship Id="rId163" Type="http://schemas.openxmlformats.org/officeDocument/2006/relationships/hyperlink" Target="https://resh.edu.ru/subject/lesson/2805/start/" TargetMode="External"/><Relationship Id="rId3" Type="http://schemas.openxmlformats.org/officeDocument/2006/relationships/styles" Target="styles.xml"/><Relationship Id="rId25" Type="http://schemas.openxmlformats.org/officeDocument/2006/relationships/hyperlink" Target="https://edu.skysmart.ru" TargetMode="External"/><Relationship Id="rId46" Type="http://schemas.openxmlformats.org/officeDocument/2006/relationships/hyperlink" Target="https://learnenglishteens.britishcouncil.org/skills/reading/a1-reading/swimming-pool" TargetMode="External"/><Relationship Id="rId67" Type="http://schemas.openxmlformats.org/officeDocument/2006/relationships/hyperlink" Target="https://learnenglishteens.britishcouncil.org/vocabulary/a1-a2-vocabulary/nature" TargetMode="External"/><Relationship Id="rId116" Type="http://schemas.openxmlformats.org/officeDocument/2006/relationships/hyperlink" Target="https://resh.edu.ru/subject/lesson/2867/start/" TargetMode="External"/><Relationship Id="rId137" Type="http://schemas.openxmlformats.org/officeDocument/2006/relationships/hyperlink" Target="https://resh.edu.ru/subject/lesson/2847/start/" TargetMode="External"/><Relationship Id="rId158" Type="http://schemas.openxmlformats.org/officeDocument/2006/relationships/hyperlink" Target="https://learningapps.org" TargetMode="External"/><Relationship Id="rId20" Type="http://schemas.openxmlformats.org/officeDocument/2006/relationships/hyperlink" Target="https://uchebnik.mos.ru/material_view/composed_documents/60821928?menuReferrer=catalogue" TargetMode="External"/><Relationship Id="rId41" Type="http://schemas.openxmlformats.org/officeDocument/2006/relationships/hyperlink" Target="https://learnenglishteens.britishcouncil.org/skills/listening/a1-listening/inviting-someone-cinema" TargetMode="External"/><Relationship Id="rId62" Type="http://schemas.openxmlformats.org/officeDocument/2006/relationships/hyperlink" Target="https://learnenglishteens.britishcouncil.org/skills/writing/b1-writing/email-new-friend" TargetMode="External"/><Relationship Id="rId83" Type="http://schemas.openxmlformats.org/officeDocument/2006/relationships/hyperlink" Target="https://learningapps.org" TargetMode="External"/><Relationship Id="rId88" Type="http://schemas.openxmlformats.org/officeDocument/2006/relationships/hyperlink" Target="https://resh.edu.ru/subject/lesson/3094/start/" TargetMode="External"/><Relationship Id="rId111" Type="http://schemas.openxmlformats.org/officeDocument/2006/relationships/hyperlink" Target="https://resh.edu.ru/subject/lesson/2871/start/" TargetMode="External"/><Relationship Id="rId132" Type="http://schemas.openxmlformats.org/officeDocument/2006/relationships/hyperlink" Target="https://resh.edu.ru/subject/lesson/2851/start/" TargetMode="External"/><Relationship Id="rId153" Type="http://schemas.openxmlformats.org/officeDocument/2006/relationships/hyperlink" Target="https://resh.edu.ru/subject/lesson/2832/start/" TargetMode="External"/><Relationship Id="rId174" Type="http://schemas.openxmlformats.org/officeDocument/2006/relationships/hyperlink" Target="https://prosv.ru/assistance/umk/english-spotlight.html" TargetMode="External"/><Relationship Id="rId179" Type="http://schemas.openxmlformats.org/officeDocument/2006/relationships/hyperlink" Target="https://learnenglishkids.britishcouncil.org" TargetMode="External"/><Relationship Id="rId15" Type="http://schemas.openxmlformats.org/officeDocument/2006/relationships/hyperlink" Target="https://edu.skysmart.ru" TargetMode="External"/><Relationship Id="rId36" Type="http://schemas.openxmlformats.org/officeDocument/2006/relationships/hyperlink" Target="https://resh.edu.ru/subject/lesson/6707/start/309061/" TargetMode="External"/><Relationship Id="rId57" Type="http://schemas.openxmlformats.org/officeDocument/2006/relationships/hyperlink" Target="https://learnenglishteens.britishcouncil.org/skills/reading/a1-reading/school-library" TargetMode="External"/><Relationship Id="rId106" Type="http://schemas.openxmlformats.org/officeDocument/2006/relationships/hyperlink" Target="https://www.liveworksheets.com" TargetMode="External"/><Relationship Id="rId127" Type="http://schemas.openxmlformats.org/officeDocument/2006/relationships/hyperlink" Target="https://resh.edu.ru/subject/lesson/2859/start/" TargetMode="External"/><Relationship Id="rId10" Type="http://schemas.openxmlformats.org/officeDocument/2006/relationships/hyperlink" Target="https://uchebnik.mos.ru/material_view/composed_documents/60821928?menuReferrer=catalogue" TargetMode="External"/><Relationship Id="rId31" Type="http://schemas.openxmlformats.org/officeDocument/2006/relationships/hyperlink" Target="https://edu.skysmart.ru" TargetMode="External"/><Relationship Id="rId52" Type="http://schemas.openxmlformats.org/officeDocument/2006/relationships/hyperlink" Target="https://resh.edu.ru/subject/lesson/6727/start/301560/" TargetMode="External"/><Relationship Id="rId73" Type="http://schemas.openxmlformats.org/officeDocument/2006/relationships/hyperlink" Target="https://learnenglishkids.britishcouncil.org/your-turn/bonfire-night" TargetMode="External"/><Relationship Id="rId78" Type="http://schemas.openxmlformats.org/officeDocument/2006/relationships/hyperlink" Target="https://edu.skysmart.ru/" TargetMode="External"/><Relationship Id="rId94" Type="http://schemas.openxmlformats.org/officeDocument/2006/relationships/hyperlink" Target="https://resh.edu.ru/subject/lesson/1502/start/" TargetMode="External"/><Relationship Id="rId99" Type="http://schemas.openxmlformats.org/officeDocument/2006/relationships/hyperlink" Target="https://resh.edu.ru/subject/lesson/2879/start/" TargetMode="External"/><Relationship Id="rId101" Type="http://schemas.openxmlformats.org/officeDocument/2006/relationships/hyperlink" Target="http://www.spotlightonrussia.ru" TargetMode="External"/><Relationship Id="rId122" Type="http://schemas.openxmlformats.org/officeDocument/2006/relationships/hyperlink" Target="https://resh.edu.ru/subject/lesson/2784/start/" TargetMode="External"/><Relationship Id="rId143" Type="http://schemas.openxmlformats.org/officeDocument/2006/relationships/hyperlink" Target="https://resh.edu.ru/subject/lesson/2840/start/" TargetMode="External"/><Relationship Id="rId148" Type="http://schemas.openxmlformats.org/officeDocument/2006/relationships/hyperlink" Target="https://resh.edu.ru/subject/lesson/2837/start/" TargetMode="External"/><Relationship Id="rId164" Type="http://schemas.openxmlformats.org/officeDocument/2006/relationships/hyperlink" Target="https://resh.edu.ru/subject/lesson/2807/start/" TargetMode="External"/><Relationship Id="rId169" Type="http://schemas.openxmlformats.org/officeDocument/2006/relationships/hyperlink" Target="https://resh.edu.ru/subject/lesson/3031/start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80" Type="http://schemas.openxmlformats.org/officeDocument/2006/relationships/hyperlink" Target="https://www.liveworksheets.com" TargetMode="External"/><Relationship Id="rId26" Type="http://schemas.openxmlformats.org/officeDocument/2006/relationships/hyperlink" Target="https://uchebnik.mos.ru/material_view/composed_documents/60821928?menuReferrer=catalogue" TargetMode="External"/><Relationship Id="rId47" Type="http://schemas.openxmlformats.org/officeDocument/2006/relationships/hyperlink" Target="https://resh.edu.ru/subject/lesson/6749/start/292367/" TargetMode="External"/><Relationship Id="rId68" Type="http://schemas.openxmlformats.org/officeDocument/2006/relationships/hyperlink" Target="https://learnenglishteens.britishcouncil.org/study-break/video-zone/penguins" TargetMode="External"/><Relationship Id="rId89" Type="http://schemas.openxmlformats.org/officeDocument/2006/relationships/hyperlink" Target="https://learnenglishteens.britishcouncil.org/study-break/reading-zone/a2-graded-reading/hunger-games-book-review-a2" TargetMode="External"/><Relationship Id="rId112" Type="http://schemas.openxmlformats.org/officeDocument/2006/relationships/hyperlink" Target="https://resh.edu.ru/subject/lesson/2870/start/" TargetMode="External"/><Relationship Id="rId133" Type="http://schemas.openxmlformats.org/officeDocument/2006/relationships/hyperlink" Target="https://resh.edu.ru/subject/lesson/2853/start/" TargetMode="External"/><Relationship Id="rId154" Type="http://schemas.openxmlformats.org/officeDocument/2006/relationships/hyperlink" Target="https://resh.edu.ru/subject/lesson/2831/start/" TargetMode="External"/><Relationship Id="rId175" Type="http://schemas.openxmlformats.org/officeDocument/2006/relationships/hyperlink" Target="https://uchebnik.mos.ru/material_view/composed_documents/60821928?menuReferrer=catalogue" TargetMode="External"/><Relationship Id="rId16" Type="http://schemas.openxmlformats.org/officeDocument/2006/relationships/hyperlink" Target="https://uchebnik.mos.ru/material_view/composed_documents/60821928?menuReferrer=catalogue" TargetMode="External"/><Relationship Id="rId37" Type="http://schemas.openxmlformats.org/officeDocument/2006/relationships/hyperlink" Target="https://resh.edu.ru/subject/lesson/6706/start/231831/" TargetMode="External"/><Relationship Id="rId58" Type="http://schemas.openxmlformats.org/officeDocument/2006/relationships/hyperlink" Target="https://resh.edu.ru/subject/lesson/6742/start/295534/" TargetMode="External"/><Relationship Id="rId79" Type="http://schemas.openxmlformats.org/officeDocument/2006/relationships/hyperlink" Target="https://prosv.ru/assistance/umk/english-spotlight.html" TargetMode="External"/><Relationship Id="rId102" Type="http://schemas.openxmlformats.org/officeDocument/2006/relationships/hyperlink" Target="https://resh.edu.ru" TargetMode="External"/><Relationship Id="rId123" Type="http://schemas.openxmlformats.org/officeDocument/2006/relationships/hyperlink" Target="https://resh.edu.ru/subject/lesson/2861/start/" TargetMode="External"/><Relationship Id="rId144" Type="http://schemas.openxmlformats.org/officeDocument/2006/relationships/hyperlink" Target="https://resh.edu.ru/subject/lesson/2839/start/" TargetMode="External"/><Relationship Id="rId90" Type="http://schemas.openxmlformats.org/officeDocument/2006/relationships/hyperlink" Target="https://resh.edu.ru/subject/lesson/2896/start/" TargetMode="External"/><Relationship Id="rId165" Type="http://schemas.openxmlformats.org/officeDocument/2006/relationships/hyperlink" Target="https://resh.edu.ru/subject/lesson/2792/start/" TargetMode="External"/><Relationship Id="rId27" Type="http://schemas.openxmlformats.org/officeDocument/2006/relationships/hyperlink" Target="https://edu.skysmart.ru" TargetMode="External"/><Relationship Id="rId48" Type="http://schemas.openxmlformats.org/officeDocument/2006/relationships/hyperlink" Target="https://learnenglishteens.britishcouncil.org/skills/reading/a1-reading/university-sports-club" TargetMode="External"/><Relationship Id="rId69" Type="http://schemas.openxmlformats.org/officeDocument/2006/relationships/hyperlink" Target="https://learnenglishteens.britishcouncil.org/blogs/life-around-world/city-country" TargetMode="External"/><Relationship Id="rId113" Type="http://schemas.openxmlformats.org/officeDocument/2006/relationships/hyperlink" Target="https://learnenglishteens.britishcouncil.org/skills/reading/a1-reading/restaurant" TargetMode="External"/><Relationship Id="rId134" Type="http://schemas.openxmlformats.org/officeDocument/2006/relationships/hyperlink" Target="https://resh.edu.ru/subject/lesson/2850/start/" TargetMode="External"/><Relationship Id="rId80" Type="http://schemas.openxmlformats.org/officeDocument/2006/relationships/hyperlink" Target="https://uchebnik.mos.ru/material_view/composed_documents/60821928?menuReferrer=catalogue" TargetMode="External"/><Relationship Id="rId155" Type="http://schemas.openxmlformats.org/officeDocument/2006/relationships/hyperlink" Target="https://resh.edu.ru/subject/lesson/2830/start/" TargetMode="External"/><Relationship Id="rId176" Type="http://schemas.openxmlformats.org/officeDocument/2006/relationships/hyperlink" Target="https://my-en.ru/grammar/index.php" TargetMode="External"/><Relationship Id="rId17" Type="http://schemas.openxmlformats.org/officeDocument/2006/relationships/hyperlink" Target="https://edu.skysmart.ru" TargetMode="External"/><Relationship Id="rId38" Type="http://schemas.openxmlformats.org/officeDocument/2006/relationships/hyperlink" Target="https://learnenglishteens.britishcouncil.org/skills/writing/a1-writing/about-my-family" TargetMode="External"/><Relationship Id="rId59" Type="http://schemas.openxmlformats.org/officeDocument/2006/relationships/hyperlink" Target="https://learnenglishteens.britishcouncil.org/skills/writing/a1-writing/school" TargetMode="External"/><Relationship Id="rId103" Type="http://schemas.openxmlformats.org/officeDocument/2006/relationships/hyperlink" Target="https://learningapps.org" TargetMode="External"/><Relationship Id="rId124" Type="http://schemas.openxmlformats.org/officeDocument/2006/relationships/hyperlink" Target="https://resh.edu.ru/subject/lesson/2860/start/" TargetMode="External"/><Relationship Id="rId70" Type="http://schemas.openxmlformats.org/officeDocument/2006/relationships/hyperlink" Target="https://learnenglishteens.britishcouncil.org/blogs/life-around-world/small-town-charm" TargetMode="External"/><Relationship Id="rId91" Type="http://schemas.openxmlformats.org/officeDocument/2006/relationships/hyperlink" Target="https://learnenglishteens.britishcouncil.org/skills/listening/a1-listening/describing-people" TargetMode="External"/><Relationship Id="rId145" Type="http://schemas.openxmlformats.org/officeDocument/2006/relationships/hyperlink" Target="https://learnenglishteens.britishcouncil.org/study-break/magazine-zone/year-code" TargetMode="External"/><Relationship Id="rId166" Type="http://schemas.openxmlformats.org/officeDocument/2006/relationships/hyperlink" Target="https://resh.edu.ru/subject/lesson/2867/start/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uchebnik.mos.ru/material_view/composed_documents/60821928?menuReferrer=catalogue" TargetMode="External"/><Relationship Id="rId49" Type="http://schemas.openxmlformats.org/officeDocument/2006/relationships/hyperlink" Target="https://resh.edu.ru/subject/lesson/6748/start/301591/" TargetMode="External"/><Relationship Id="rId114" Type="http://schemas.openxmlformats.org/officeDocument/2006/relationships/hyperlink" Target="https://resh.edu.ru/subject/lesson/2869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0CF70-9841-40E3-92A8-E2AB2CEC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103</Pages>
  <Words>45937</Words>
  <Characters>261845</Characters>
  <Application>Microsoft Office Word</Application>
  <DocSecurity>0</DocSecurity>
  <Lines>2182</Lines>
  <Paragraphs>614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t302ag</dc:creator>
  <cp:lastModifiedBy>RePack by Diakov</cp:lastModifiedBy>
  <cp:revision>3</cp:revision>
  <dcterms:created xsi:type="dcterms:W3CDTF">2022-06-12T16:45:00Z</dcterms:created>
  <dcterms:modified xsi:type="dcterms:W3CDTF">2022-06-13T03:43:00Z</dcterms:modified>
</cp:coreProperties>
</file>